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2D" w:rsidRPr="0048462E" w:rsidRDefault="00817E2D" w:rsidP="00817E2D">
      <w:pPr>
        <w:pStyle w:val="a3"/>
        <w:rPr>
          <w:rFonts w:ascii="Times New Roman" w:hAnsi="Times New Roman"/>
          <w:b/>
          <w:sz w:val="24"/>
          <w:szCs w:val="24"/>
        </w:rPr>
      </w:pPr>
      <w:r w:rsidRPr="0048462E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</w:t>
      </w:r>
      <w:r w:rsidRPr="0048462E">
        <w:rPr>
          <w:rFonts w:ascii="Times New Roman" w:hAnsi="Times New Roman"/>
          <w:b/>
          <w:sz w:val="24"/>
          <w:szCs w:val="24"/>
          <w:u w:val="single"/>
        </w:rPr>
        <w:t>детский сад № 2 города Кропоткин  муниципального образования Кавказский район</w:t>
      </w:r>
      <w:r w:rsidRPr="0048462E">
        <w:rPr>
          <w:rFonts w:ascii="Times New Roman" w:hAnsi="Times New Roman"/>
          <w:b/>
          <w:sz w:val="24"/>
          <w:szCs w:val="24"/>
        </w:rPr>
        <w:t xml:space="preserve"> </w:t>
      </w:r>
      <w:r w:rsidRPr="0048462E">
        <w:rPr>
          <w:rFonts w:ascii="Times New Roman" w:hAnsi="Times New Roman"/>
          <w:b/>
        </w:rPr>
        <w:t xml:space="preserve">352380, РФ, Краснодарский край, Кавказский район, город Кропоткин, улица Комсомольская д.232, </w:t>
      </w:r>
      <w:r w:rsidRPr="0048462E">
        <w:rPr>
          <w:rFonts w:ascii="Times New Roman" w:hAnsi="Times New Roman"/>
        </w:rPr>
        <w:t xml:space="preserve"> </w:t>
      </w:r>
      <w:r w:rsidRPr="0048462E">
        <w:rPr>
          <w:rFonts w:ascii="Times New Roman" w:hAnsi="Times New Roman"/>
          <w:b/>
        </w:rPr>
        <w:t xml:space="preserve">e-mail: </w:t>
      </w:r>
      <w:hyperlink r:id="rId8" w:history="1">
        <w:r w:rsidRPr="008A57A9">
          <w:rPr>
            <w:rStyle w:val="ad"/>
            <w:rFonts w:ascii="Times New Roman" w:eastAsia="Times New Roman" w:hAnsi="Times New Roman"/>
          </w:rPr>
          <w:t>detskijsad2.d@yandex.ru</w:t>
        </w:r>
      </w:hyperlink>
      <w:r w:rsidRPr="0048462E">
        <w:rPr>
          <w:rFonts w:ascii="Times New Roman" w:hAnsi="Times New Roman"/>
          <w:b/>
        </w:rPr>
        <w:t>, телефон/факс 89613870182</w:t>
      </w:r>
    </w:p>
    <w:p w:rsidR="00817E2D" w:rsidRPr="0048462E" w:rsidRDefault="00817E2D" w:rsidP="00817E2D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p w:rsidR="00817E2D" w:rsidRPr="00817E2D" w:rsidRDefault="00817E2D" w:rsidP="00817E2D">
      <w:pPr>
        <w:pStyle w:val="14"/>
        <w:keepNext/>
        <w:keepLines/>
        <w:spacing w:after="0"/>
        <w:jc w:val="left"/>
        <w:rPr>
          <w:sz w:val="24"/>
          <w:szCs w:val="24"/>
          <w:lang w:val="ru-RU"/>
        </w:rPr>
      </w:pPr>
    </w:p>
    <w:p w:rsidR="00817E2D" w:rsidRDefault="00E06DDB" w:rsidP="00817E2D">
      <w:pPr>
        <w:pStyle w:val="14"/>
        <w:keepNext/>
        <w:keepLines/>
        <w:jc w:val="left"/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73F88D5-3EB2-4D1F-9306-23FD99EC0A0C}" provid="{00000000-0000-0000-0000-000000000000}" o:suggestedsigner="Л. В. Бурсакова" o:suggestedsigner2="заведующий" issignatureline="t"/>
          </v:shape>
        </w:pict>
      </w:r>
      <w:bookmarkEnd w:id="0"/>
    </w:p>
    <w:p w:rsidR="00817E2D" w:rsidRPr="00817E2D" w:rsidRDefault="00817E2D" w:rsidP="00817E2D">
      <w:pPr>
        <w:pStyle w:val="14"/>
        <w:keepNext/>
        <w:keepLines/>
        <w:jc w:val="left"/>
        <w:rPr>
          <w:lang w:val="ru-RU"/>
        </w:rPr>
      </w:pPr>
    </w:p>
    <w:p w:rsidR="00817E2D" w:rsidRPr="00817E2D" w:rsidRDefault="00817E2D" w:rsidP="00817E2D">
      <w:pPr>
        <w:pStyle w:val="14"/>
        <w:keepNext/>
        <w:keepLines/>
        <w:spacing w:after="0"/>
        <w:rPr>
          <w:sz w:val="44"/>
          <w:szCs w:val="44"/>
          <w:lang w:val="ru-RU"/>
        </w:rPr>
      </w:pPr>
      <w:r w:rsidRPr="00817E2D">
        <w:rPr>
          <w:sz w:val="44"/>
          <w:szCs w:val="44"/>
          <w:lang w:val="ru-RU"/>
        </w:rPr>
        <w:t>РАБОЧАЯ ПРОГРАММА ВОСПИТАНИЯ</w:t>
      </w:r>
    </w:p>
    <w:p w:rsidR="00817E2D" w:rsidRPr="00817E2D" w:rsidRDefault="00817E2D" w:rsidP="00817E2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817E2D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муниципального автономного дошкольного </w:t>
      </w:r>
    </w:p>
    <w:p w:rsidR="00817E2D" w:rsidRPr="00817E2D" w:rsidRDefault="00817E2D" w:rsidP="00817E2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817E2D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образовательного учреждения </w:t>
      </w:r>
    </w:p>
    <w:p w:rsidR="00817E2D" w:rsidRPr="00817E2D" w:rsidRDefault="00817E2D" w:rsidP="00817E2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817E2D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центра развития ребенка – детского сада № 2</w:t>
      </w:r>
    </w:p>
    <w:p w:rsidR="00817E2D" w:rsidRPr="00817E2D" w:rsidRDefault="00817E2D" w:rsidP="00817E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17E2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города Кропоткин муниципального образования Кавказский район </w:t>
      </w:r>
    </w:p>
    <w:p w:rsidR="00817E2D" w:rsidRPr="00817E2D" w:rsidRDefault="00817E2D" w:rsidP="00817E2D">
      <w:pPr>
        <w:pStyle w:val="12"/>
        <w:ind w:firstLine="0"/>
        <w:jc w:val="center"/>
        <w:rPr>
          <w:b/>
          <w:bCs/>
          <w:sz w:val="36"/>
          <w:szCs w:val="36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670" w:type="dxa"/>
        <w:tblInd w:w="4219" w:type="dxa"/>
        <w:tblLook w:val="04A0" w:firstRow="1" w:lastRow="0" w:firstColumn="1" w:lastColumn="0" w:noHBand="0" w:noVBand="1"/>
      </w:tblPr>
      <w:tblGrid>
        <w:gridCol w:w="5670"/>
      </w:tblGrid>
      <w:tr w:rsidR="00817E2D" w:rsidRPr="00E06DDB" w:rsidTr="00C5644F">
        <w:tc>
          <w:tcPr>
            <w:tcW w:w="5670" w:type="dxa"/>
          </w:tcPr>
          <w:p w:rsidR="00817E2D" w:rsidRPr="00817E2D" w:rsidRDefault="00817E2D" w:rsidP="00817E2D">
            <w:pPr>
              <w:pStyle w:val="affd"/>
              <w:ind w:lef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Компонент Основной общеобразовательной программы  - образовательной  программы дошкольного образования МАДОУ ЦРР – д/с № 2</w:t>
            </w:r>
          </w:p>
        </w:tc>
      </w:tr>
      <w:tr w:rsidR="00817E2D" w:rsidRPr="00E06DDB" w:rsidTr="00C5644F">
        <w:tc>
          <w:tcPr>
            <w:tcW w:w="5670" w:type="dxa"/>
          </w:tcPr>
          <w:p w:rsidR="00817E2D" w:rsidRPr="00817E2D" w:rsidRDefault="00817E2D" w:rsidP="00817E2D">
            <w:pPr>
              <w:pStyle w:val="aff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17E2D" w:rsidRPr="00817E2D" w:rsidRDefault="00817E2D" w:rsidP="00817E2D">
            <w:pPr>
              <w:pStyle w:val="aff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Pr="0081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Учтено мнение Совета родителей</w:t>
            </w:r>
          </w:p>
          <w:p w:rsidR="00817E2D" w:rsidRPr="00817E2D" w:rsidRDefault="00817E2D" w:rsidP="00817E2D">
            <w:pPr>
              <w:pStyle w:val="affd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130 - ОД</w:t>
            </w:r>
            <w:r w:rsidRPr="0081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Pr="0081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 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31.</w:t>
            </w:r>
            <w:r w:rsidRPr="0081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08.202___ года</w:t>
            </w:r>
          </w:p>
        </w:tc>
      </w:tr>
    </w:tbl>
    <w:p w:rsidR="00817E2D" w:rsidRPr="00817E2D" w:rsidRDefault="00817E2D" w:rsidP="00817E2D">
      <w:pPr>
        <w:pStyle w:val="affd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P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E2D" w:rsidRDefault="00817E2D" w:rsidP="00817E2D">
      <w:pPr>
        <w:pStyle w:val="affd"/>
        <w:ind w:left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 Кропоткин</w:t>
      </w:r>
    </w:p>
    <w:p w:rsidR="00817E2D" w:rsidRDefault="00817E2D" w:rsidP="00817E2D">
      <w:pPr>
        <w:pStyle w:val="affd"/>
        <w:ind w:left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 год</w:t>
      </w:r>
    </w:p>
    <w:p w:rsidR="00817E2D" w:rsidRDefault="00817E2D" w:rsidP="00817E2D">
      <w:pPr>
        <w:pStyle w:val="affd"/>
        <w:ind w:left="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958" w:rsidRDefault="00877958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958" w:rsidRDefault="00877958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4C7A" w:rsidRPr="00E818FD" w:rsidRDefault="000C4C7A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2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957"/>
        <w:gridCol w:w="1275"/>
      </w:tblGrid>
      <w:tr w:rsidR="00E01D9F" w:rsidRPr="00E818FD" w:rsidTr="00877958">
        <w:trPr>
          <w:trHeight w:val="417"/>
        </w:trPr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421894">
            <w:pPr>
              <w:pStyle w:val="TableParagraph"/>
              <w:spacing w:line="276" w:lineRule="auto"/>
              <w:ind w:left="0"/>
              <w:jc w:val="center"/>
            </w:pPr>
            <w:r w:rsidRPr="00E818FD">
              <w:t>Содержание</w:t>
            </w:r>
          </w:p>
        </w:tc>
      </w:tr>
      <w:tr w:rsidR="00E01D9F" w:rsidRPr="00E818FD" w:rsidTr="00877958">
        <w:trPr>
          <w:trHeight w:val="277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tabs>
                <w:tab w:val="left" w:pos="93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I.</w:t>
            </w:r>
            <w:r w:rsidR="00E818FD" w:rsidRPr="00E818FD">
              <w:rPr>
                <w:b/>
                <w:sz w:val="28"/>
                <w:szCs w:val="28"/>
              </w:rPr>
              <w:t xml:space="preserve"> Целевой</w:t>
            </w:r>
            <w:r w:rsidRPr="00E818FD">
              <w:rPr>
                <w:b/>
                <w:sz w:val="28"/>
                <w:szCs w:val="28"/>
              </w:rPr>
              <w:t xml:space="preserve"> </w:t>
            </w:r>
            <w:r w:rsidR="00E818FD" w:rsidRPr="00E818F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E01D9F" w:rsidP="008A5C9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E01D9F" w:rsidRPr="00E818FD" w:rsidTr="00877958">
        <w:trPr>
          <w:trHeight w:val="321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4-</w:t>
            </w:r>
            <w:r w:rsidR="00F7142B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877958">
        <w:trPr>
          <w:trHeight w:val="551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7" w:rsidRPr="00E818FD" w:rsidRDefault="009638C7" w:rsidP="009638C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E01D9F" w:rsidRPr="00E818FD">
              <w:rPr>
                <w:sz w:val="28"/>
                <w:szCs w:val="28"/>
              </w:rPr>
              <w:t xml:space="preserve">Цель </w:t>
            </w:r>
            <w:r w:rsidR="00157715" w:rsidRPr="00E818FD">
              <w:rPr>
                <w:sz w:val="28"/>
                <w:szCs w:val="28"/>
              </w:rPr>
              <w:t>и задачи рабочей п</w:t>
            </w:r>
            <w:r w:rsidR="00E01D9F" w:rsidRPr="00E818FD">
              <w:rPr>
                <w:sz w:val="28"/>
                <w:szCs w:val="28"/>
              </w:rPr>
              <w:t>рограммы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F7142B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877958">
        <w:trPr>
          <w:trHeight w:val="321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1.2.Методологические основы и принципы построения </w:t>
            </w:r>
          </w:p>
          <w:p w:rsidR="00E01D9F" w:rsidRPr="00E818FD" w:rsidRDefault="00157715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8A5C92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</w:tr>
      <w:tr w:rsidR="00E01D9F" w:rsidRPr="00E818FD" w:rsidTr="00877958">
        <w:trPr>
          <w:trHeight w:val="354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818FD" w:rsidP="00E818FD">
            <w:pPr>
              <w:pStyle w:val="TableParagraph"/>
              <w:tabs>
                <w:tab w:val="left" w:pos="81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1.2.1. </w:t>
            </w:r>
            <w:r w:rsidR="00E01D9F" w:rsidRPr="00E818FD">
              <w:rPr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F7142B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9</w:t>
            </w:r>
          </w:p>
        </w:tc>
      </w:tr>
      <w:tr w:rsidR="00E01D9F" w:rsidRPr="00E818FD" w:rsidTr="00877958">
        <w:trPr>
          <w:trHeight w:val="306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818FD" w:rsidP="00E818FD">
            <w:pPr>
              <w:pStyle w:val="TableParagraph"/>
              <w:tabs>
                <w:tab w:val="left" w:pos="83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1.2.2. </w:t>
            </w:r>
            <w:r w:rsidR="00E01D9F" w:rsidRPr="00E818FD">
              <w:rPr>
                <w:sz w:val="28"/>
                <w:szCs w:val="28"/>
              </w:rPr>
              <w:t xml:space="preserve">Воспитывающая среда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0</w:t>
            </w:r>
          </w:p>
        </w:tc>
      </w:tr>
      <w:tr w:rsidR="00E01D9F" w:rsidRPr="00E818FD" w:rsidTr="00877958">
        <w:trPr>
          <w:trHeight w:val="311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818FD" w:rsidP="00E818FD">
            <w:pPr>
              <w:pStyle w:val="TableParagraph"/>
              <w:tabs>
                <w:tab w:val="left" w:pos="83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1.2.3. </w:t>
            </w:r>
            <w:r w:rsidR="00E01D9F" w:rsidRPr="00E818FD">
              <w:rPr>
                <w:sz w:val="28"/>
                <w:szCs w:val="28"/>
              </w:rPr>
              <w:t xml:space="preserve">Общности (сообщества)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0</w:t>
            </w:r>
          </w:p>
        </w:tc>
      </w:tr>
      <w:tr w:rsidR="00E01D9F" w:rsidRPr="00E818FD" w:rsidTr="00877958">
        <w:trPr>
          <w:trHeight w:val="302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1.2.4. Социокультурный контекст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877958">
        <w:trPr>
          <w:trHeight w:val="316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1.2.5. Деятельности и культурные практики в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877958">
        <w:trPr>
          <w:trHeight w:val="34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1.3. Требования к планируемым результатам освоения </w:t>
            </w:r>
            <w:r w:rsidR="00157715"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D62B63" w:rsidP="00957A81">
            <w:pPr>
              <w:pStyle w:val="Table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13</w:t>
            </w:r>
          </w:p>
        </w:tc>
      </w:tr>
      <w:tr w:rsidR="00E01D9F" w:rsidRPr="00E818FD" w:rsidTr="00877958">
        <w:trPr>
          <w:trHeight w:val="551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818FD" w:rsidP="00E818FD">
            <w:pPr>
              <w:pStyle w:val="TableParagraph"/>
              <w:tabs>
                <w:tab w:val="left" w:pos="82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1.3.1. </w:t>
            </w:r>
            <w:r w:rsidR="00E01D9F" w:rsidRPr="00E818FD">
              <w:rPr>
                <w:sz w:val="28"/>
                <w:szCs w:val="28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8A5C92">
              <w:rPr>
                <w:sz w:val="28"/>
                <w:szCs w:val="28"/>
              </w:rPr>
              <w:t>3</w:t>
            </w:r>
          </w:p>
        </w:tc>
      </w:tr>
      <w:tr w:rsidR="00E01D9F" w:rsidRPr="00E818FD" w:rsidTr="00877958">
        <w:trPr>
          <w:trHeight w:val="504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tabs>
                <w:tab w:val="left" w:pos="82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1.3.2.</w:t>
            </w:r>
            <w:r w:rsidR="00E818FD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8A5C92">
              <w:rPr>
                <w:sz w:val="28"/>
                <w:szCs w:val="28"/>
              </w:rPr>
              <w:t>5</w:t>
            </w:r>
          </w:p>
        </w:tc>
      </w:tr>
      <w:tr w:rsidR="00E01D9F" w:rsidRPr="00E818FD" w:rsidTr="00877958">
        <w:trPr>
          <w:trHeight w:val="34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II. Содержательный</w:t>
            </w:r>
            <w:r w:rsidR="00E818FD" w:rsidRPr="00E818FD">
              <w:rPr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E01D9F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01D9F" w:rsidRPr="00E818FD" w:rsidTr="00877958">
        <w:trPr>
          <w:trHeight w:val="345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8</w:t>
            </w:r>
          </w:p>
        </w:tc>
      </w:tr>
      <w:tr w:rsidR="00E01D9F" w:rsidRPr="00E818FD" w:rsidTr="00877958">
        <w:trPr>
          <w:trHeight w:val="34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8</w:t>
            </w:r>
          </w:p>
        </w:tc>
      </w:tr>
      <w:tr w:rsidR="00E01D9F" w:rsidRPr="00E818FD" w:rsidTr="00877958">
        <w:trPr>
          <w:trHeight w:val="34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2.1.2. Социальное направление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8A5C92">
              <w:rPr>
                <w:sz w:val="28"/>
                <w:szCs w:val="28"/>
              </w:rPr>
              <w:t>0</w:t>
            </w:r>
          </w:p>
        </w:tc>
      </w:tr>
      <w:tr w:rsidR="00E01D9F" w:rsidRPr="00E818FD" w:rsidTr="00877958">
        <w:trPr>
          <w:trHeight w:val="307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2.1.3. Познавательное направление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8A5C92">
              <w:rPr>
                <w:sz w:val="28"/>
                <w:szCs w:val="28"/>
              </w:rPr>
              <w:t>5</w:t>
            </w:r>
          </w:p>
        </w:tc>
      </w:tr>
      <w:tr w:rsidR="00E01D9F" w:rsidRPr="00E818FD" w:rsidTr="00877958">
        <w:trPr>
          <w:trHeight w:val="388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2.1.4. Физическое и оздоровительное направление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8A5C92">
              <w:rPr>
                <w:sz w:val="28"/>
                <w:szCs w:val="28"/>
              </w:rPr>
              <w:t>7</w:t>
            </w:r>
          </w:p>
        </w:tc>
      </w:tr>
      <w:tr w:rsidR="00E01D9F" w:rsidRPr="00E818FD" w:rsidTr="00877958">
        <w:trPr>
          <w:trHeight w:val="426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2.1.5. Трудовое направление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8A5C92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01D9F" w:rsidRPr="00E818FD" w:rsidTr="00877958">
        <w:trPr>
          <w:trHeight w:val="421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2.1.6. Этико-эстетическое направление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8A5C92">
              <w:rPr>
                <w:sz w:val="28"/>
                <w:szCs w:val="28"/>
              </w:rPr>
              <w:t>0</w:t>
            </w:r>
          </w:p>
        </w:tc>
      </w:tr>
      <w:tr w:rsidR="00E01D9F" w:rsidRPr="00E818FD" w:rsidTr="00877958">
        <w:trPr>
          <w:trHeight w:val="416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 Особенности реализации воспитательного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8A5C92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57715" w:rsidRPr="00E818FD" w:rsidTr="00877958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2.2.1. Муниципальные особенности социокультурного окружения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8A5C92">
              <w:rPr>
                <w:sz w:val="28"/>
                <w:szCs w:val="28"/>
              </w:rPr>
              <w:t>1</w:t>
            </w:r>
          </w:p>
        </w:tc>
      </w:tr>
      <w:tr w:rsidR="00157715" w:rsidRPr="00E818FD" w:rsidTr="00877958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2.2.2</w:t>
            </w:r>
            <w:r w:rsidRPr="00E818FD">
              <w:rPr>
                <w:color w:val="FF0000"/>
                <w:sz w:val="28"/>
                <w:szCs w:val="28"/>
              </w:rPr>
              <w:t xml:space="preserve">. </w:t>
            </w:r>
            <w:r w:rsidRPr="00E818FD">
              <w:rPr>
                <w:sz w:val="28"/>
                <w:szCs w:val="28"/>
              </w:rPr>
              <w:t>Воспитательно-значимые проекты 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8A5C92">
              <w:rPr>
                <w:sz w:val="28"/>
                <w:szCs w:val="28"/>
              </w:rPr>
              <w:t>2</w:t>
            </w:r>
          </w:p>
        </w:tc>
      </w:tr>
      <w:tr w:rsidR="00157715" w:rsidRPr="00E818FD" w:rsidTr="00877958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2.2.3.Ключевые моменты уклада МАДОУ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8A5C92">
              <w:rPr>
                <w:sz w:val="28"/>
                <w:szCs w:val="28"/>
              </w:rPr>
              <w:t>3</w:t>
            </w:r>
          </w:p>
        </w:tc>
      </w:tr>
      <w:tr w:rsidR="00157715" w:rsidRPr="00E818FD" w:rsidTr="00877958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lastRenderedPageBreak/>
              <w:t xml:space="preserve">  2.2.4 Инновационные, опережающие, перспек</w:t>
            </w:r>
            <w:r w:rsidR="00F7142B">
              <w:rPr>
                <w:sz w:val="28"/>
                <w:szCs w:val="28"/>
              </w:rPr>
              <w:t>тивные технологии воспитательно-</w:t>
            </w:r>
            <w:r w:rsidRPr="00E818FD">
              <w:rPr>
                <w:sz w:val="28"/>
                <w:szCs w:val="28"/>
              </w:rPr>
              <w:t>значимой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D62B63" w:rsidRDefault="008A5C92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7715" w:rsidRPr="00E818FD" w:rsidTr="00877958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2.2.5 Взаимодействие с партнерами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</w:t>
            </w:r>
            <w:r w:rsidR="008A5C92">
              <w:rPr>
                <w:sz w:val="28"/>
                <w:szCs w:val="28"/>
              </w:rPr>
              <w:t>0</w:t>
            </w:r>
          </w:p>
        </w:tc>
      </w:tr>
      <w:tr w:rsidR="00157715" w:rsidRPr="00E818FD" w:rsidTr="00877958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E818FD" w:rsidRDefault="001B367E" w:rsidP="0008369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color w:val="111111"/>
                <w:sz w:val="28"/>
                <w:szCs w:val="28"/>
              </w:rPr>
              <w:t xml:space="preserve">2.2.6. </w:t>
            </w:r>
            <w:r w:rsidRPr="00E818FD">
              <w:rPr>
                <w:sz w:val="28"/>
                <w:szCs w:val="28"/>
              </w:rPr>
              <w:t xml:space="preserve">Особенности </w:t>
            </w:r>
            <w:r w:rsidR="00E26685" w:rsidRPr="0008369A">
              <w:rPr>
                <w:sz w:val="28"/>
                <w:szCs w:val="28"/>
              </w:rPr>
              <w:t>образовательных отношений</w:t>
            </w:r>
            <w:r w:rsidRPr="00E818FD">
              <w:rPr>
                <w:sz w:val="28"/>
                <w:szCs w:val="28"/>
              </w:rPr>
              <w:t>, связанные с работой с детьми с ограниченными возможностями здоровья, в том числе с инвалидностью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</w:t>
            </w:r>
            <w:r w:rsidR="008A5C92">
              <w:rPr>
                <w:sz w:val="28"/>
                <w:szCs w:val="28"/>
              </w:rPr>
              <w:t>2</w:t>
            </w:r>
          </w:p>
        </w:tc>
      </w:tr>
      <w:tr w:rsidR="00E01D9F" w:rsidRPr="00E818FD" w:rsidTr="00877958">
        <w:trPr>
          <w:trHeight w:val="552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2.3. Особенности взаимодействия педагогического коллектива с </w:t>
            </w:r>
            <w:r w:rsidR="00E818FD" w:rsidRPr="00E818FD">
              <w:rPr>
                <w:sz w:val="28"/>
                <w:szCs w:val="28"/>
              </w:rPr>
              <w:t>семьями</w:t>
            </w:r>
            <w:r w:rsidR="001B367E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 xml:space="preserve">воспитанников в процессе реализации </w:t>
            </w:r>
            <w:r w:rsidR="00157715" w:rsidRPr="00E818FD">
              <w:rPr>
                <w:sz w:val="28"/>
                <w:szCs w:val="28"/>
              </w:rPr>
              <w:t xml:space="preserve">рабочей программы воспитания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A457DF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01D9F" w:rsidRPr="00E818FD" w:rsidTr="00877958">
        <w:trPr>
          <w:trHeight w:val="316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E01D9F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01D9F" w:rsidRPr="00E818FD" w:rsidTr="00877958">
        <w:trPr>
          <w:trHeight w:val="316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3.1 Общие требования к условиям реализации </w:t>
            </w:r>
            <w:r w:rsidR="00157715"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A457DF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01D9F" w:rsidRPr="00E818FD" w:rsidTr="00877958">
        <w:trPr>
          <w:trHeight w:val="552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1B367E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3.2. </w:t>
            </w:r>
            <w:r w:rsidR="00E818FD" w:rsidRPr="00E818FD">
              <w:rPr>
                <w:sz w:val="28"/>
                <w:szCs w:val="28"/>
              </w:rPr>
              <w:t xml:space="preserve">Взаимодействия взрослого с детьми. </w:t>
            </w:r>
            <w:r w:rsidRPr="00E818FD">
              <w:rPr>
                <w:sz w:val="28"/>
                <w:szCs w:val="28"/>
              </w:rPr>
              <w:t>События</w:t>
            </w:r>
            <w:r w:rsidR="00157715" w:rsidRPr="00E818FD">
              <w:rPr>
                <w:sz w:val="28"/>
                <w:szCs w:val="28"/>
              </w:rPr>
              <w:t xml:space="preserve"> МАДОУ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</w:t>
            </w:r>
            <w:r w:rsidR="00A457DF">
              <w:rPr>
                <w:sz w:val="28"/>
                <w:szCs w:val="28"/>
              </w:rPr>
              <w:t>2</w:t>
            </w:r>
          </w:p>
        </w:tc>
      </w:tr>
      <w:tr w:rsidR="001B367E" w:rsidRPr="00E818FD" w:rsidTr="00877958">
        <w:trPr>
          <w:trHeight w:val="552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E" w:rsidRPr="00E818FD" w:rsidRDefault="00E818FD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3.2.1. </w:t>
            </w:r>
            <w:r w:rsidR="001B367E" w:rsidRPr="00E818FD">
              <w:rPr>
                <w:sz w:val="28"/>
                <w:szCs w:val="28"/>
              </w:rPr>
              <w:t>Праздники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E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</w:t>
            </w:r>
            <w:r w:rsidR="00A457DF">
              <w:rPr>
                <w:sz w:val="28"/>
                <w:szCs w:val="28"/>
              </w:rPr>
              <w:t>3</w:t>
            </w:r>
          </w:p>
        </w:tc>
      </w:tr>
      <w:tr w:rsidR="001B367E" w:rsidRPr="00E818FD" w:rsidTr="00877958">
        <w:trPr>
          <w:trHeight w:val="552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E" w:rsidRPr="00E818FD" w:rsidRDefault="001B367E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3.2.2. Выставки и конкурсы</w:t>
            </w:r>
            <w:r w:rsidR="00036992">
              <w:rPr>
                <w:sz w:val="28"/>
                <w:szCs w:val="28"/>
              </w:rPr>
              <w:t>, 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E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</w:t>
            </w:r>
            <w:r w:rsidR="00A457DF">
              <w:rPr>
                <w:sz w:val="28"/>
                <w:szCs w:val="28"/>
              </w:rPr>
              <w:t>4</w:t>
            </w:r>
          </w:p>
        </w:tc>
      </w:tr>
      <w:tr w:rsidR="00E01D9F" w:rsidRPr="00E818FD" w:rsidTr="00877958">
        <w:trPr>
          <w:trHeight w:val="444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3.3.</w:t>
            </w:r>
            <w:r w:rsidR="00E818FD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</w:t>
            </w:r>
            <w:r w:rsidR="00A457DF">
              <w:rPr>
                <w:sz w:val="28"/>
                <w:szCs w:val="28"/>
              </w:rPr>
              <w:t>5</w:t>
            </w:r>
          </w:p>
        </w:tc>
      </w:tr>
      <w:tr w:rsidR="00E01D9F" w:rsidRPr="00E818FD" w:rsidTr="00877958">
        <w:trPr>
          <w:trHeight w:val="311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A457DF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01D9F" w:rsidRPr="00E818FD" w:rsidTr="00877958">
        <w:trPr>
          <w:trHeight w:val="316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3.5. Нормативно-методическое обеспечение реализации </w:t>
            </w:r>
            <w:r w:rsidR="00E818FD" w:rsidRPr="00E818FD">
              <w:rPr>
                <w:sz w:val="28"/>
                <w:szCs w:val="28"/>
              </w:rPr>
              <w:t>рабочей п</w:t>
            </w:r>
            <w:r w:rsidRPr="00E818FD">
              <w:rPr>
                <w:sz w:val="28"/>
                <w:szCs w:val="28"/>
              </w:rPr>
              <w:t>рограммы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D3715F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A457DF">
              <w:rPr>
                <w:sz w:val="28"/>
                <w:szCs w:val="28"/>
              </w:rPr>
              <w:t>1</w:t>
            </w:r>
          </w:p>
        </w:tc>
      </w:tr>
      <w:tr w:rsidR="00E01D9F" w:rsidRPr="00E818FD" w:rsidTr="00877958">
        <w:trPr>
          <w:trHeight w:val="8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A457DF">
              <w:rPr>
                <w:sz w:val="28"/>
                <w:szCs w:val="28"/>
              </w:rPr>
              <w:t>2</w:t>
            </w:r>
          </w:p>
        </w:tc>
      </w:tr>
      <w:tr w:rsidR="00E01D9F" w:rsidRPr="00E818FD" w:rsidTr="00877958">
        <w:trPr>
          <w:trHeight w:val="551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E818FD" w:rsidRDefault="00D62B63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К</w:t>
            </w:r>
            <w:r w:rsidR="00E01D9F" w:rsidRPr="00E818FD">
              <w:rPr>
                <w:sz w:val="28"/>
                <w:szCs w:val="28"/>
              </w:rPr>
              <w:t>алендарный план воспитательной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F" w:rsidRPr="00D62B63" w:rsidRDefault="00D62B63" w:rsidP="00957A81">
            <w:pPr>
              <w:pStyle w:val="TableParagraph"/>
              <w:tabs>
                <w:tab w:val="left" w:pos="992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A457DF">
              <w:rPr>
                <w:sz w:val="28"/>
                <w:szCs w:val="28"/>
              </w:rPr>
              <w:t xml:space="preserve">3 – 87 </w:t>
            </w:r>
          </w:p>
        </w:tc>
      </w:tr>
    </w:tbl>
    <w:p w:rsidR="00157715" w:rsidRPr="00E818FD" w:rsidRDefault="00157715" w:rsidP="00E818FD">
      <w:pPr>
        <w:widowControl w:val="0"/>
        <w:spacing w:before="0" w:beforeAutospacing="0" w:after="0" w:afterAutospacing="0" w:line="272" w:lineRule="exact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E818FD" w:rsidRPr="00E818FD" w:rsidRDefault="00E818FD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4"/>
          <w:lang w:val="ru-RU"/>
        </w:rPr>
      </w:pPr>
      <w:r w:rsidRPr="00E818FD">
        <w:rPr>
          <w:rFonts w:ascii="Times New Roman" w:hAnsi="Times New Roman" w:cs="Times New Roman"/>
          <w:b/>
          <w:sz w:val="24"/>
          <w:lang w:val="ru-RU"/>
        </w:rPr>
        <w:br w:type="page"/>
      </w:r>
    </w:p>
    <w:p w:rsidR="00157715" w:rsidRPr="00E818FD" w:rsidRDefault="00157715" w:rsidP="00F347DD">
      <w:pPr>
        <w:widowControl w:val="0"/>
        <w:spacing w:before="0" w:beforeAutospacing="0" w:after="0" w:afterAutospacing="0" w:line="272" w:lineRule="exac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2189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111BD8" w:rsidRPr="00421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11BD8" w:rsidRPr="00E81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ЦЕЛЕВОЙ</w:t>
      </w:r>
      <w:r w:rsidRPr="00E818FD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E818FD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E01D9F" w:rsidRPr="00E818FD" w:rsidRDefault="00E01D9F" w:rsidP="00F347DD">
      <w:pPr>
        <w:widowControl w:val="0"/>
        <w:spacing w:before="0" w:beforeAutospacing="0" w:after="0" w:afterAutospacing="0" w:line="272" w:lineRule="exac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818FD">
        <w:rPr>
          <w:rFonts w:ascii="Times New Roman" w:hAnsi="Times New Roman" w:cs="Times New Roman"/>
          <w:b/>
          <w:sz w:val="24"/>
          <w:lang w:val="ru-RU"/>
        </w:rPr>
        <w:t xml:space="preserve">1.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записка</w:t>
      </w:r>
    </w:p>
    <w:p w:rsidR="00232F96" w:rsidRPr="00232F96" w:rsidRDefault="00232F96" w:rsidP="00232F96">
      <w:pPr>
        <w:tabs>
          <w:tab w:val="left" w:pos="0"/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13874733"/>
      <w:r w:rsidRPr="00232F96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ab/>
        <w:t>программа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ab/>
        <w:t>воспитания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(далее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Программа) 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обязательным</w:t>
      </w:r>
      <w:r w:rsidRPr="00232F96">
        <w:rPr>
          <w:rFonts w:ascii="Times New Roman" w:hAnsi="Times New Roman" w:cs="Times New Roman"/>
          <w:b/>
          <w:spacing w:val="-57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>компонентом</w:t>
      </w:r>
      <w:r w:rsidRPr="00232F96">
        <w:rPr>
          <w:rFonts w:ascii="Times New Roman" w:hAnsi="Times New Roman" w:cs="Times New Roman"/>
          <w:b/>
          <w:spacing w:val="85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>основной</w:t>
      </w:r>
      <w:r w:rsidRPr="00232F96">
        <w:rPr>
          <w:rFonts w:ascii="Times New Roman" w:hAnsi="Times New Roman" w:cs="Times New Roman"/>
          <w:b/>
          <w:spacing w:val="8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</w:t>
      </w:r>
      <w:r w:rsidRPr="00232F96">
        <w:rPr>
          <w:rFonts w:ascii="Times New Roman" w:hAnsi="Times New Roman" w:cs="Times New Roman"/>
          <w:b/>
          <w:spacing w:val="86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232F96">
        <w:rPr>
          <w:rFonts w:ascii="Times New Roman" w:hAnsi="Times New Roman" w:cs="Times New Roman"/>
          <w:b/>
          <w:spacing w:val="85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>дошкольного</w:t>
      </w:r>
      <w:r w:rsidRPr="00232F96">
        <w:rPr>
          <w:rFonts w:ascii="Times New Roman" w:hAnsi="Times New Roman" w:cs="Times New Roman"/>
          <w:b/>
          <w:spacing w:val="85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  <w:r w:rsidRPr="00232F96">
        <w:rPr>
          <w:rFonts w:ascii="Times New Roman" w:hAnsi="Times New Roman" w:cs="Times New Roman"/>
          <w:b/>
          <w:spacing w:val="8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373737"/>
          <w:sz w:val="28"/>
          <w:szCs w:val="28"/>
          <w:lang w:val="ru-RU"/>
        </w:rPr>
        <w:t>МАДОУ ЦРР-д/с №</w:t>
      </w:r>
      <w:r>
        <w:rPr>
          <w:rFonts w:ascii="Times New Roman" w:hAnsi="Times New Roman" w:cs="Times New Roman"/>
          <w:color w:val="373737"/>
          <w:sz w:val="28"/>
          <w:szCs w:val="28"/>
          <w:lang w:val="ru-RU"/>
        </w:rPr>
        <w:t xml:space="preserve"> 2</w:t>
      </w:r>
      <w:r w:rsidRPr="00232F96">
        <w:rPr>
          <w:rFonts w:ascii="Times New Roman" w:hAnsi="Times New Roman" w:cs="Times New Roman"/>
          <w:color w:val="373737"/>
          <w:sz w:val="28"/>
          <w:szCs w:val="28"/>
          <w:lang w:val="ru-RU"/>
        </w:rPr>
        <w:t xml:space="preserve"> города Кропоткин (далее  МАДОУ) 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232F96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Pr="00232F96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232F9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2F96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организацию</w:t>
      </w:r>
      <w:r w:rsidRPr="00232F9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воспитательной</w:t>
      </w:r>
      <w:r w:rsidRPr="00232F9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232F96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32F9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дошкольном</w:t>
      </w:r>
      <w:r w:rsidRPr="00232F9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образовательном</w:t>
      </w:r>
      <w:r w:rsidRPr="00232F9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Pr="00232F96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.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r w:rsidRPr="00232F9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232F9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 w:rsidRPr="00232F9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реализуется</w:t>
      </w:r>
      <w:r w:rsidRPr="00232F9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32F9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232F9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232F9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2F96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адаптированной</w:t>
      </w:r>
      <w:r w:rsidRPr="00232F9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232F96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 xml:space="preserve">программ МАДОУ ЦРР-д/с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232F96">
        <w:rPr>
          <w:sz w:val="28"/>
          <w:szCs w:val="28"/>
          <w:lang w:val="ru-RU"/>
        </w:rPr>
        <w:t>Программа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осуществляет образовательный процесс на уровне дошкольного образования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 основе требований Федерального Закона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№ 304-ФЗ от 31.07.2020 «О внесении изменений 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Федеральный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закон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«Об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Российской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Федерации»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вопросам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воспитания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обучающихся»,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учетом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Плана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мероприятий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реализации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2021-2025</w:t>
      </w:r>
      <w:r w:rsidRPr="00232F96">
        <w:rPr>
          <w:spacing w:val="60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годах,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стратегии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развития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воспитания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Российской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Федерации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период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2025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года,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федерального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государственного</w:t>
      </w:r>
      <w:r w:rsidRPr="00232F96">
        <w:rPr>
          <w:spacing w:val="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стандарта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дошкольного</w:t>
      </w:r>
      <w:r w:rsidRPr="00232F96">
        <w:rPr>
          <w:spacing w:val="-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образования.</w:t>
      </w:r>
      <w:r>
        <w:rPr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Основная приоритетная задача стратегии развития воспитания в Российской Федерации на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период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2025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года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-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формирование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новых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поколений,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обладающих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знаниями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умениями,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которые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отвечают требованиям 21 века,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разделяющих традиционные нравственные ценности,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готовых к мирному созиданию и защите Родины.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Ключевым инструментом решения этой задачи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является воспитание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детей.</w:t>
      </w:r>
      <w:r>
        <w:rPr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Дошкольное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образование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является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первой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ступенью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общего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поэтому,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начиная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раннего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дошкольного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возраста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важно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прививать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детям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основы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социокультурных,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духовно-нравственных ценностей, принятых в обществе правил и норм поведения в интересах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pacing w:val="-1"/>
          <w:sz w:val="28"/>
          <w:szCs w:val="28"/>
          <w:lang w:val="ru-RU"/>
        </w:rPr>
        <w:t>человека,</w:t>
      </w:r>
      <w:r w:rsidRPr="00232F96">
        <w:rPr>
          <w:spacing w:val="38"/>
          <w:sz w:val="28"/>
          <w:szCs w:val="28"/>
          <w:lang w:val="ru-RU"/>
        </w:rPr>
        <w:t xml:space="preserve"> </w:t>
      </w:r>
      <w:r w:rsidRPr="00232F96">
        <w:rPr>
          <w:spacing w:val="-1"/>
          <w:sz w:val="28"/>
          <w:szCs w:val="28"/>
          <w:lang w:val="ru-RU"/>
        </w:rPr>
        <w:t>семьи,</w:t>
      </w:r>
      <w:r w:rsidRPr="00232F96">
        <w:rPr>
          <w:spacing w:val="34"/>
          <w:sz w:val="28"/>
          <w:szCs w:val="28"/>
          <w:lang w:val="ru-RU"/>
        </w:rPr>
        <w:t xml:space="preserve"> </w:t>
      </w:r>
      <w:r w:rsidRPr="00232F96">
        <w:rPr>
          <w:spacing w:val="-1"/>
          <w:sz w:val="28"/>
          <w:szCs w:val="28"/>
          <w:lang w:val="ru-RU"/>
        </w:rPr>
        <w:t>общества</w:t>
      </w:r>
      <w:r w:rsidRPr="00232F96">
        <w:rPr>
          <w:spacing w:val="34"/>
          <w:sz w:val="28"/>
          <w:szCs w:val="28"/>
          <w:lang w:val="ru-RU"/>
        </w:rPr>
        <w:t xml:space="preserve"> </w:t>
      </w:r>
      <w:r w:rsidRPr="00232F96">
        <w:rPr>
          <w:spacing w:val="-1"/>
          <w:sz w:val="28"/>
          <w:szCs w:val="28"/>
          <w:lang w:val="ru-RU"/>
        </w:rPr>
        <w:t>и</w:t>
      </w:r>
      <w:r w:rsidRPr="00232F96">
        <w:rPr>
          <w:spacing w:val="37"/>
          <w:sz w:val="28"/>
          <w:szCs w:val="28"/>
          <w:lang w:val="ru-RU"/>
        </w:rPr>
        <w:t xml:space="preserve"> </w:t>
      </w:r>
      <w:r w:rsidRPr="00232F96">
        <w:rPr>
          <w:spacing w:val="-1"/>
          <w:sz w:val="28"/>
          <w:szCs w:val="28"/>
          <w:lang w:val="ru-RU"/>
        </w:rPr>
        <w:t>государства.</w:t>
      </w:r>
      <w:r w:rsidRPr="00232F96">
        <w:rPr>
          <w:spacing w:val="43"/>
          <w:sz w:val="28"/>
          <w:szCs w:val="28"/>
          <w:lang w:val="ru-RU"/>
        </w:rPr>
        <w:t xml:space="preserve"> </w:t>
      </w:r>
      <w:r w:rsidRPr="00232F96">
        <w:rPr>
          <w:spacing w:val="-1"/>
          <w:sz w:val="28"/>
          <w:szCs w:val="28"/>
          <w:lang w:val="ru-RU"/>
        </w:rPr>
        <w:t>Воспитанию</w:t>
      </w:r>
      <w:r w:rsidRPr="00232F96">
        <w:rPr>
          <w:spacing w:val="-16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уделяется</w:t>
      </w:r>
      <w:r w:rsidRPr="00232F96">
        <w:rPr>
          <w:spacing w:val="4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большое</w:t>
      </w:r>
      <w:r w:rsidRPr="00232F96">
        <w:rPr>
          <w:spacing w:val="36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внимание</w:t>
      </w:r>
      <w:r w:rsidRPr="00232F96">
        <w:rPr>
          <w:spacing w:val="3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</w:t>
      </w:r>
      <w:r w:rsidRPr="00232F96">
        <w:rPr>
          <w:spacing w:val="3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принятых</w:t>
      </w:r>
      <w:r>
        <w:rPr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«Концепци</w:t>
      </w:r>
      <w:r>
        <w:rPr>
          <w:sz w:val="28"/>
          <w:szCs w:val="28"/>
          <w:lang w:val="ru-RU"/>
        </w:rPr>
        <w:t>ей</w:t>
      </w:r>
      <w:r w:rsidRPr="00232F96">
        <w:rPr>
          <w:sz w:val="28"/>
          <w:szCs w:val="28"/>
          <w:lang w:val="ru-RU"/>
        </w:rPr>
        <w:t xml:space="preserve"> государственной семейной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политики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 Российской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Федерации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 период до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2025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года»</w:t>
      </w:r>
      <w:r w:rsidRPr="00232F96">
        <w:rPr>
          <w:spacing w:val="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-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«Концепции</w:t>
      </w:r>
      <w:r w:rsidRPr="00232F96">
        <w:rPr>
          <w:spacing w:val="-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развития</w:t>
      </w:r>
      <w:r w:rsidRPr="00232F96">
        <w:rPr>
          <w:spacing w:val="-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дополнительного</w:t>
      </w:r>
      <w:r w:rsidRPr="00232F96">
        <w:rPr>
          <w:spacing w:val="-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образования».</w:t>
      </w:r>
      <w:r>
        <w:rPr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Работа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воспитанию,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формированию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развитию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личности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дошкольников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предполагает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преемственность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отношению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к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достижению</w:t>
      </w:r>
      <w:r w:rsidRPr="00232F96">
        <w:rPr>
          <w:spacing w:val="6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 xml:space="preserve">воспитательных  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целей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начального</w:t>
      </w:r>
      <w:r w:rsidRPr="00232F96">
        <w:rPr>
          <w:spacing w:val="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общего</w:t>
      </w:r>
      <w:r w:rsidRPr="00232F96">
        <w:rPr>
          <w:spacing w:val="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образования.</w:t>
      </w:r>
      <w:r>
        <w:rPr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Рабочая</w:t>
      </w:r>
      <w:r w:rsidRPr="00232F96">
        <w:rPr>
          <w:spacing w:val="5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образовательная</w:t>
      </w:r>
      <w:r w:rsidRPr="00232F96">
        <w:rPr>
          <w:spacing w:val="5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программа</w:t>
      </w:r>
      <w:r w:rsidRPr="00232F96">
        <w:rPr>
          <w:spacing w:val="46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воспитания</w:t>
      </w:r>
      <w:r w:rsidRPr="00232F96">
        <w:rPr>
          <w:spacing w:val="4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</w:t>
      </w:r>
      <w:r w:rsidRPr="00232F96">
        <w:rPr>
          <w:spacing w:val="54"/>
          <w:sz w:val="28"/>
          <w:szCs w:val="28"/>
          <w:lang w:val="ru-RU"/>
        </w:rPr>
        <w:t xml:space="preserve"> МАДОУ </w:t>
      </w:r>
      <w:r w:rsidRPr="00232F96">
        <w:rPr>
          <w:sz w:val="28"/>
          <w:szCs w:val="28"/>
          <w:lang w:val="ru-RU"/>
        </w:rPr>
        <w:t>строится</w:t>
      </w:r>
      <w:r w:rsidRPr="00232F96">
        <w:rPr>
          <w:spacing w:val="48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</w:t>
      </w:r>
      <w:r w:rsidRPr="00232F96">
        <w:rPr>
          <w:spacing w:val="5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целеполагании,</w:t>
      </w:r>
      <w:r w:rsidRPr="00232F96">
        <w:rPr>
          <w:spacing w:val="-5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ожидаемых</w:t>
      </w:r>
      <w:r w:rsidRPr="00232F96">
        <w:rPr>
          <w:sz w:val="28"/>
          <w:szCs w:val="28"/>
          <w:lang w:val="ru-RU"/>
        </w:rPr>
        <w:tab/>
        <w:t xml:space="preserve">результатах, видах деятельности, условиях формирования </w:t>
      </w:r>
      <w:r w:rsidRPr="00232F96">
        <w:rPr>
          <w:w w:val="95"/>
          <w:sz w:val="28"/>
          <w:szCs w:val="28"/>
          <w:lang w:val="ru-RU"/>
        </w:rPr>
        <w:t>воспитывающей,</w:t>
      </w:r>
      <w:r w:rsidRPr="00232F96">
        <w:rPr>
          <w:spacing w:val="1"/>
          <w:w w:val="9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личностно развивающей среды. отражает</w:t>
      </w:r>
      <w:r w:rsidRPr="00232F96">
        <w:rPr>
          <w:sz w:val="28"/>
          <w:szCs w:val="28"/>
          <w:lang w:val="ru-RU"/>
        </w:rPr>
        <w:tab/>
        <w:t>интересы</w:t>
      </w:r>
      <w:r w:rsidRPr="00232F96">
        <w:rPr>
          <w:sz w:val="28"/>
          <w:szCs w:val="28"/>
          <w:lang w:val="ru-RU"/>
        </w:rPr>
        <w:tab/>
        <w:t>и</w:t>
      </w:r>
      <w:r w:rsidRPr="00232F96">
        <w:rPr>
          <w:sz w:val="28"/>
          <w:szCs w:val="28"/>
          <w:lang w:val="ru-RU"/>
        </w:rPr>
        <w:tab/>
        <w:t>запросы</w:t>
      </w:r>
      <w:r w:rsidRPr="00232F96">
        <w:rPr>
          <w:sz w:val="28"/>
          <w:szCs w:val="28"/>
          <w:lang w:val="ru-RU"/>
        </w:rPr>
        <w:tab/>
        <w:t>участников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образовательных</w:t>
      </w:r>
      <w:r w:rsidRPr="00232F96">
        <w:rPr>
          <w:spacing w:val="-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отношений в</w:t>
      </w:r>
      <w:r w:rsidRPr="00232F96">
        <w:rPr>
          <w:spacing w:val="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лице:</w:t>
      </w:r>
    </w:p>
    <w:p w:rsidR="00232F96" w:rsidRPr="00232F96" w:rsidRDefault="00232F96" w:rsidP="00232F96">
      <w:pPr>
        <w:tabs>
          <w:tab w:val="left" w:pos="142"/>
          <w:tab w:val="left" w:pos="835"/>
          <w:tab w:val="left" w:pos="836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32F96">
        <w:rPr>
          <w:sz w:val="28"/>
          <w:szCs w:val="28"/>
          <w:lang w:val="ru-RU"/>
        </w:rPr>
        <w:t>ребенка,</w:t>
      </w:r>
      <w:r w:rsidRPr="00232F96">
        <w:rPr>
          <w:spacing w:val="4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признавая</w:t>
      </w:r>
      <w:r w:rsidRPr="00232F96">
        <w:rPr>
          <w:spacing w:val="46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приоритетную</w:t>
      </w:r>
      <w:r w:rsidRPr="00232F96">
        <w:rPr>
          <w:spacing w:val="40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роль</w:t>
      </w:r>
      <w:r w:rsidRPr="00232F96">
        <w:rPr>
          <w:spacing w:val="4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его</w:t>
      </w:r>
      <w:r w:rsidRPr="00232F96">
        <w:rPr>
          <w:spacing w:val="4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личностного</w:t>
      </w:r>
      <w:r w:rsidRPr="00232F96">
        <w:rPr>
          <w:spacing w:val="4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развития</w:t>
      </w:r>
      <w:r w:rsidRPr="00232F96">
        <w:rPr>
          <w:spacing w:val="3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</w:t>
      </w:r>
      <w:r w:rsidRPr="00232F96">
        <w:rPr>
          <w:spacing w:val="36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основе</w:t>
      </w:r>
      <w:r w:rsidRPr="00232F96">
        <w:rPr>
          <w:spacing w:val="-5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возрастных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индивидуальных</w:t>
      </w:r>
      <w:r w:rsidRPr="00232F96">
        <w:rPr>
          <w:spacing w:val="-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особенностей,</w:t>
      </w:r>
      <w:r w:rsidRPr="00232F96">
        <w:rPr>
          <w:spacing w:val="-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интересов</w:t>
      </w:r>
      <w:r w:rsidRPr="00232F96">
        <w:rPr>
          <w:spacing w:val="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-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запросов;</w:t>
      </w:r>
    </w:p>
    <w:p w:rsidR="00232F96" w:rsidRPr="00232F96" w:rsidRDefault="00232F96" w:rsidP="00232F96">
      <w:pPr>
        <w:tabs>
          <w:tab w:val="left" w:pos="142"/>
          <w:tab w:val="left" w:pos="835"/>
          <w:tab w:val="left" w:pos="836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32F96">
        <w:rPr>
          <w:sz w:val="28"/>
          <w:szCs w:val="28"/>
          <w:lang w:val="ru-RU"/>
        </w:rPr>
        <w:t>родителей</w:t>
      </w:r>
      <w:r w:rsidRPr="00232F96">
        <w:rPr>
          <w:spacing w:val="-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ребенка</w:t>
      </w:r>
      <w:r w:rsidRPr="00232F96">
        <w:rPr>
          <w:spacing w:val="-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(законных</w:t>
      </w:r>
      <w:r w:rsidRPr="00232F96">
        <w:rPr>
          <w:spacing w:val="-6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представителей)</w:t>
      </w:r>
      <w:r w:rsidRPr="00232F96">
        <w:rPr>
          <w:spacing w:val="-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 членов</w:t>
      </w:r>
      <w:r w:rsidRPr="00232F96">
        <w:rPr>
          <w:spacing w:val="-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его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семьи;</w:t>
      </w:r>
    </w:p>
    <w:p w:rsidR="00232F96" w:rsidRPr="00232F96" w:rsidRDefault="00232F96" w:rsidP="00232F96">
      <w:pPr>
        <w:tabs>
          <w:tab w:val="left" w:pos="142"/>
          <w:tab w:val="left" w:pos="835"/>
          <w:tab w:val="left" w:pos="836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32F96">
        <w:rPr>
          <w:sz w:val="28"/>
          <w:szCs w:val="28"/>
          <w:lang w:val="ru-RU"/>
        </w:rPr>
        <w:t>государства</w:t>
      </w:r>
      <w:r w:rsidRPr="00232F96">
        <w:rPr>
          <w:spacing w:val="-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-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общества.</w:t>
      </w:r>
    </w:p>
    <w:p w:rsidR="00232F96" w:rsidRPr="00232F96" w:rsidRDefault="00232F96" w:rsidP="00232F96">
      <w:pPr>
        <w:tabs>
          <w:tab w:val="left" w:pos="142"/>
          <w:tab w:val="left" w:pos="835"/>
          <w:tab w:val="left" w:pos="836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232F96">
        <w:rPr>
          <w:sz w:val="28"/>
          <w:szCs w:val="28"/>
          <w:lang w:val="ru-RU"/>
        </w:rPr>
        <w:t>Под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воспитанием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понимается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«деятельность,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направленная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развитие личности,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создание</w:t>
      </w:r>
      <w:r w:rsidRPr="00232F96">
        <w:rPr>
          <w:spacing w:val="-5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условий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для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самоопределения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социализации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обучающихся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основе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социокультурных,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духовно-нравственных ценностей и принятых в российском обществе правил и норм поведения 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интересах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человека,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семьи,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общества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государства,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формирование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у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обучающихся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чувства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патриотизма, гражданственности, уважения к памяти защитников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 xml:space="preserve">Отечества и подвигам </w:t>
      </w:r>
      <w:r w:rsidRPr="00232F96">
        <w:rPr>
          <w:sz w:val="28"/>
          <w:szCs w:val="28"/>
          <w:lang w:val="ru-RU"/>
        </w:rPr>
        <w:lastRenderedPageBreak/>
        <w:t>Героев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Отечества, закону и правопорядку, человеку труда и старшему поколению, взаимного уважения,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бережного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отношения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к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культурному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наследию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традициям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многонационального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народа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Российской Федерации,</w:t>
      </w:r>
      <w:r w:rsidRPr="00232F96">
        <w:rPr>
          <w:spacing w:val="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природе</w:t>
      </w:r>
      <w:r w:rsidRPr="00232F96">
        <w:rPr>
          <w:spacing w:val="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</w:t>
      </w:r>
      <w:r w:rsidRPr="00232F96">
        <w:rPr>
          <w:spacing w:val="-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окружающей</w:t>
      </w:r>
      <w:r w:rsidRPr="00232F96">
        <w:rPr>
          <w:spacing w:val="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среде»</w:t>
      </w:r>
      <w:r w:rsidRPr="00232F96">
        <w:rPr>
          <w:sz w:val="28"/>
          <w:szCs w:val="28"/>
          <w:vertAlign w:val="superscript"/>
          <w:lang w:val="ru-RU"/>
        </w:rPr>
        <w:t>.</w:t>
      </w:r>
    </w:p>
    <w:p w:rsidR="00232F96" w:rsidRPr="00232F96" w:rsidRDefault="00232F96" w:rsidP="00232F96">
      <w:pPr>
        <w:pStyle w:val="2"/>
        <w:tabs>
          <w:tab w:val="left" w:pos="142"/>
        </w:tabs>
        <w:spacing w:before="0" w:beforeAutospacing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</w:t>
      </w:r>
      <w:r w:rsidRPr="00232F96">
        <w:rPr>
          <w:rFonts w:ascii="Times New Roman" w:hAnsi="Times New Roman" w:cs="Times New Roman"/>
          <w:color w:val="auto"/>
          <w:spacing w:val="49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Программы</w:t>
      </w:r>
      <w:r w:rsidRPr="00232F96">
        <w:rPr>
          <w:rFonts w:ascii="Times New Roman" w:hAnsi="Times New Roman" w:cs="Times New Roman"/>
          <w:color w:val="auto"/>
          <w:spacing w:val="45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разработано</w:t>
      </w:r>
      <w:r w:rsidRPr="00232F96">
        <w:rPr>
          <w:rFonts w:ascii="Times New Roman" w:hAnsi="Times New Roman" w:cs="Times New Roman"/>
          <w:color w:val="auto"/>
          <w:spacing w:val="45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r w:rsidRPr="00232F96">
        <w:rPr>
          <w:rFonts w:ascii="Times New Roman" w:hAnsi="Times New Roman" w:cs="Times New Roman"/>
          <w:color w:val="auto"/>
          <w:spacing w:val="45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основе</w:t>
      </w:r>
      <w:r w:rsidRPr="00232F96">
        <w:rPr>
          <w:rFonts w:ascii="Times New Roman" w:hAnsi="Times New Roman" w:cs="Times New Roman"/>
          <w:color w:val="auto"/>
          <w:spacing w:val="44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следующих</w:t>
      </w:r>
      <w:r w:rsidRPr="00232F96">
        <w:rPr>
          <w:rFonts w:ascii="Times New Roman" w:hAnsi="Times New Roman" w:cs="Times New Roman"/>
          <w:color w:val="auto"/>
          <w:spacing w:val="53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нормативно-</w:t>
      </w:r>
      <w:r w:rsidRPr="00232F96">
        <w:rPr>
          <w:rFonts w:ascii="Times New Roman" w:hAnsi="Times New Roman" w:cs="Times New Roman"/>
          <w:color w:val="auto"/>
          <w:spacing w:val="47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правовых</w:t>
      </w:r>
      <w:r w:rsidRPr="00232F96">
        <w:rPr>
          <w:rFonts w:ascii="Times New Roman" w:hAnsi="Times New Roman" w:cs="Times New Roman"/>
          <w:color w:val="auto"/>
          <w:spacing w:val="-57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документов:</w:t>
      </w:r>
    </w:p>
    <w:p w:rsidR="00232F96" w:rsidRPr="00232F96" w:rsidRDefault="00232F96" w:rsidP="00232F96">
      <w:pPr>
        <w:tabs>
          <w:tab w:val="left" w:pos="142"/>
          <w:tab w:val="left" w:pos="851"/>
          <w:tab w:val="left" w:pos="1560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232F96">
        <w:rPr>
          <w:sz w:val="28"/>
          <w:szCs w:val="28"/>
          <w:lang w:val="ru-RU"/>
        </w:rPr>
        <w:t>Конституция</w:t>
      </w:r>
      <w:r w:rsidRPr="00232F96">
        <w:rPr>
          <w:sz w:val="28"/>
          <w:szCs w:val="28"/>
          <w:lang w:val="ru-RU"/>
        </w:rPr>
        <w:tab/>
        <w:t>Российской</w:t>
      </w:r>
      <w:r w:rsidRPr="00232F96">
        <w:rPr>
          <w:sz w:val="28"/>
          <w:szCs w:val="28"/>
          <w:lang w:val="ru-RU"/>
        </w:rPr>
        <w:tab/>
        <w:t>Федерации</w:t>
      </w:r>
      <w:r w:rsidRPr="00232F96">
        <w:rPr>
          <w:sz w:val="28"/>
          <w:szCs w:val="28"/>
          <w:lang w:val="ru-RU"/>
        </w:rPr>
        <w:tab/>
        <w:t>(принята</w:t>
      </w:r>
      <w:r w:rsidRPr="00232F96">
        <w:rPr>
          <w:sz w:val="28"/>
          <w:szCs w:val="28"/>
          <w:lang w:val="ru-RU"/>
        </w:rPr>
        <w:tab/>
        <w:t>на</w:t>
      </w:r>
      <w:r w:rsidRPr="00232F96">
        <w:rPr>
          <w:sz w:val="28"/>
          <w:szCs w:val="28"/>
          <w:lang w:val="ru-RU"/>
        </w:rPr>
        <w:tab/>
        <w:t>всенародном</w:t>
      </w:r>
      <w:r>
        <w:rPr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голосовании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12</w:t>
      </w:r>
      <w:r w:rsidRPr="00232F96">
        <w:rPr>
          <w:spacing w:val="-5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декабря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1993</w:t>
      </w:r>
      <w:r w:rsidRPr="00232F96">
        <w:rPr>
          <w:spacing w:val="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г.)</w:t>
      </w:r>
      <w:r w:rsidRPr="00232F96">
        <w:rPr>
          <w:spacing w:val="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(с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поправками);</w:t>
      </w:r>
    </w:p>
    <w:p w:rsidR="00232F96" w:rsidRPr="00E06DDB" w:rsidRDefault="00232F96" w:rsidP="00232F96">
      <w:pPr>
        <w:tabs>
          <w:tab w:val="left" w:pos="142"/>
          <w:tab w:val="left" w:pos="851"/>
          <w:tab w:val="left" w:pos="851"/>
          <w:tab w:val="left" w:pos="1985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E06DDB">
        <w:rPr>
          <w:sz w:val="28"/>
          <w:szCs w:val="28"/>
          <w:lang w:val="ru-RU"/>
        </w:rPr>
        <w:t>Федеральный</w:t>
      </w:r>
      <w:r w:rsidRPr="00E06DDB">
        <w:rPr>
          <w:spacing w:val="6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закон</w:t>
      </w:r>
      <w:r w:rsidRPr="00E06DDB">
        <w:rPr>
          <w:spacing w:val="55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от</w:t>
      </w:r>
      <w:r w:rsidRPr="00E06DDB">
        <w:rPr>
          <w:spacing w:val="59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29.12.2012г.</w:t>
      </w:r>
      <w:r w:rsidRPr="00E06DDB">
        <w:rPr>
          <w:spacing w:val="67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№</w:t>
      </w:r>
      <w:r w:rsidRPr="00E06DDB">
        <w:rPr>
          <w:spacing w:val="60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273-ФЗ</w:t>
      </w:r>
      <w:r w:rsidRPr="00E06DDB">
        <w:rPr>
          <w:spacing w:val="6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(ред.</w:t>
      </w:r>
      <w:r w:rsidRPr="00E06DDB">
        <w:rPr>
          <w:spacing w:val="6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от</w:t>
      </w:r>
      <w:r w:rsidRPr="00E06DDB">
        <w:rPr>
          <w:spacing w:val="59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31.07.2020 «Об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образовании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в</w:t>
      </w:r>
      <w:r w:rsidRPr="00E06DDB">
        <w:rPr>
          <w:spacing w:val="-57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Российской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Федерации»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(с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изм.</w:t>
      </w:r>
      <w:r w:rsidRPr="00E06DDB">
        <w:rPr>
          <w:spacing w:val="-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и</w:t>
      </w:r>
      <w:r w:rsidRPr="00E06DDB">
        <w:rPr>
          <w:spacing w:val="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доп.,</w:t>
      </w:r>
      <w:r w:rsidRPr="00E06DDB">
        <w:rPr>
          <w:spacing w:val="-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вступ.</w:t>
      </w:r>
      <w:r w:rsidRPr="00E06DDB">
        <w:rPr>
          <w:spacing w:val="4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в</w:t>
      </w:r>
      <w:r w:rsidRPr="00E06DDB">
        <w:rPr>
          <w:spacing w:val="-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силу</w:t>
      </w:r>
      <w:r w:rsidRPr="00E06DDB">
        <w:rPr>
          <w:spacing w:val="-8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с</w:t>
      </w:r>
      <w:r w:rsidRPr="00E06DDB">
        <w:rPr>
          <w:spacing w:val="4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01.09.2020);</w:t>
      </w:r>
    </w:p>
    <w:p w:rsidR="00232F96" w:rsidRPr="00232F96" w:rsidRDefault="00232F96" w:rsidP="00232F96">
      <w:pPr>
        <w:tabs>
          <w:tab w:val="left" w:pos="142"/>
          <w:tab w:val="left" w:pos="851"/>
          <w:tab w:val="left" w:pos="1985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232F96">
        <w:rPr>
          <w:sz w:val="28"/>
          <w:szCs w:val="28"/>
          <w:lang w:val="ru-RU"/>
        </w:rPr>
        <w:t>Приказ</w:t>
      </w:r>
      <w:r w:rsidRPr="00232F96">
        <w:rPr>
          <w:spacing w:val="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Министерства</w:t>
      </w:r>
      <w:r w:rsidRPr="00232F96">
        <w:rPr>
          <w:spacing w:val="-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образования</w:t>
      </w:r>
      <w:r w:rsidRPr="00232F96">
        <w:rPr>
          <w:spacing w:val="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и науки</w:t>
      </w:r>
      <w:r w:rsidRPr="00232F96">
        <w:rPr>
          <w:spacing w:val="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Российской Федерации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от</w:t>
      </w:r>
      <w:r w:rsidRPr="00232F96">
        <w:rPr>
          <w:spacing w:val="-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17.10.2013</w:t>
      </w:r>
      <w:r w:rsidRPr="00232F96">
        <w:rPr>
          <w:spacing w:val="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г.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№</w:t>
      </w:r>
      <w:r w:rsidRPr="00232F96">
        <w:rPr>
          <w:spacing w:val="6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1155 «Об</w:t>
      </w:r>
      <w:r w:rsidRPr="00232F96">
        <w:rPr>
          <w:sz w:val="28"/>
          <w:szCs w:val="28"/>
          <w:lang w:val="ru-RU"/>
        </w:rPr>
        <w:tab/>
        <w:t>утверждении</w:t>
      </w:r>
      <w:r w:rsidRPr="00232F96">
        <w:rPr>
          <w:sz w:val="28"/>
          <w:szCs w:val="28"/>
          <w:lang w:val="ru-RU"/>
        </w:rPr>
        <w:tab/>
        <w:t>федерального</w:t>
      </w:r>
      <w:r>
        <w:rPr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государственного</w:t>
      </w:r>
      <w:r>
        <w:rPr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образовательного</w:t>
      </w:r>
      <w:r w:rsidRPr="00232F96">
        <w:rPr>
          <w:sz w:val="28"/>
          <w:szCs w:val="28"/>
          <w:lang w:val="ru-RU"/>
        </w:rPr>
        <w:tab/>
      </w:r>
      <w:r w:rsidRPr="00232F96">
        <w:rPr>
          <w:spacing w:val="-1"/>
          <w:sz w:val="28"/>
          <w:szCs w:val="28"/>
          <w:lang w:val="ru-RU"/>
        </w:rPr>
        <w:t>стандарта</w:t>
      </w:r>
      <w:r w:rsidRPr="00232F96">
        <w:rPr>
          <w:spacing w:val="-57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дошкольного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образования»;</w:t>
      </w:r>
    </w:p>
    <w:p w:rsidR="00232F96" w:rsidRPr="00E06DDB" w:rsidRDefault="00232F96" w:rsidP="00232F96">
      <w:pPr>
        <w:tabs>
          <w:tab w:val="left" w:pos="142"/>
          <w:tab w:val="left" w:pos="851"/>
          <w:tab w:val="left" w:pos="1985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E06DDB">
        <w:rPr>
          <w:spacing w:val="-1"/>
          <w:sz w:val="28"/>
          <w:szCs w:val="28"/>
          <w:lang w:val="ru-RU"/>
        </w:rPr>
        <w:t xml:space="preserve">Указ Президента Российской </w:t>
      </w:r>
      <w:r w:rsidRPr="00E06DDB">
        <w:rPr>
          <w:sz w:val="28"/>
          <w:szCs w:val="28"/>
          <w:lang w:val="ru-RU"/>
        </w:rPr>
        <w:t>Федерации от 7 мая 2018 г. № 204 «О национальных целях и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стратегических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задачах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развития</w:t>
      </w:r>
      <w:r w:rsidRPr="00E06DDB">
        <w:rPr>
          <w:spacing w:val="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Российской</w:t>
      </w:r>
      <w:r w:rsidRPr="00E06DDB">
        <w:rPr>
          <w:spacing w:val="-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Федерации</w:t>
      </w:r>
      <w:r w:rsidRPr="00E06DDB">
        <w:rPr>
          <w:spacing w:val="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на</w:t>
      </w:r>
      <w:r w:rsidRPr="00E06DDB">
        <w:rPr>
          <w:spacing w:val="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период</w:t>
      </w:r>
      <w:r w:rsidRPr="00E06DDB">
        <w:rPr>
          <w:spacing w:val="-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до</w:t>
      </w:r>
      <w:r w:rsidRPr="00E06DDB">
        <w:rPr>
          <w:spacing w:val="5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2024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года»;</w:t>
      </w:r>
    </w:p>
    <w:p w:rsidR="00232F96" w:rsidRPr="00232F96" w:rsidRDefault="00232F96" w:rsidP="00232F96">
      <w:pPr>
        <w:tabs>
          <w:tab w:val="left" w:pos="142"/>
          <w:tab w:val="left" w:pos="851"/>
          <w:tab w:val="left" w:pos="1985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232F96">
        <w:rPr>
          <w:sz w:val="28"/>
          <w:szCs w:val="28"/>
          <w:lang w:val="ru-RU"/>
        </w:rPr>
        <w:t>Концепция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развития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дополнительного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образования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детей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Российской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Федерации,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утверждена</w:t>
      </w:r>
      <w:r w:rsidRPr="00232F96">
        <w:rPr>
          <w:spacing w:val="-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распоряжением</w:t>
      </w:r>
      <w:r w:rsidRPr="00232F96">
        <w:rPr>
          <w:spacing w:val="2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Правительства</w:t>
      </w:r>
      <w:r w:rsidRPr="00232F96">
        <w:rPr>
          <w:spacing w:val="-5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Российской</w:t>
      </w:r>
      <w:r w:rsidRPr="00232F96">
        <w:rPr>
          <w:spacing w:val="-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Федерации</w:t>
      </w:r>
      <w:r w:rsidRPr="00232F96">
        <w:rPr>
          <w:spacing w:val="58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04.09.2014</w:t>
      </w:r>
      <w:r w:rsidRPr="00232F96">
        <w:rPr>
          <w:spacing w:val="-4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г.</w:t>
      </w:r>
      <w:r w:rsidRPr="00232F96">
        <w:rPr>
          <w:spacing w:val="-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№</w:t>
      </w:r>
      <w:r w:rsidRPr="00232F96">
        <w:rPr>
          <w:spacing w:val="-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1726-р.</w:t>
      </w:r>
    </w:p>
    <w:p w:rsidR="00232F96" w:rsidRPr="00232F96" w:rsidRDefault="00232F96" w:rsidP="00232F96">
      <w:pPr>
        <w:tabs>
          <w:tab w:val="left" w:pos="142"/>
          <w:tab w:val="left" w:pos="851"/>
          <w:tab w:val="left" w:pos="1985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232F96">
        <w:rPr>
          <w:sz w:val="28"/>
          <w:szCs w:val="28"/>
          <w:lang w:val="ru-RU"/>
        </w:rPr>
        <w:t>Стратегия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развития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воспитания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в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Российской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Федерации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на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период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до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2025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года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(утверждена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распоряжением</w:t>
      </w:r>
      <w:r w:rsidRPr="00232F96">
        <w:rPr>
          <w:spacing w:val="6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Правительства</w:t>
      </w:r>
      <w:r w:rsidRPr="00232F96">
        <w:rPr>
          <w:spacing w:val="1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РФ от</w:t>
      </w:r>
      <w:r w:rsidRPr="00232F96">
        <w:rPr>
          <w:spacing w:val="-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29.05.2015</w:t>
      </w:r>
      <w:r w:rsidRPr="00232F96">
        <w:rPr>
          <w:spacing w:val="-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№</w:t>
      </w:r>
      <w:r w:rsidRPr="00232F96">
        <w:rPr>
          <w:spacing w:val="3"/>
          <w:sz w:val="28"/>
          <w:szCs w:val="28"/>
          <w:lang w:val="ru-RU"/>
        </w:rPr>
        <w:t xml:space="preserve"> </w:t>
      </w:r>
      <w:r w:rsidRPr="00232F96">
        <w:rPr>
          <w:sz w:val="28"/>
          <w:szCs w:val="28"/>
          <w:lang w:val="ru-RU"/>
        </w:rPr>
        <w:t>996-р).</w:t>
      </w:r>
    </w:p>
    <w:p w:rsidR="00232F96" w:rsidRPr="00E06DDB" w:rsidRDefault="00232F96" w:rsidP="00232F96">
      <w:pPr>
        <w:tabs>
          <w:tab w:val="left" w:pos="142"/>
          <w:tab w:val="left" w:pos="851"/>
          <w:tab w:val="left" w:pos="1985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E06DDB">
        <w:rPr>
          <w:sz w:val="28"/>
          <w:szCs w:val="28"/>
          <w:lang w:val="ru-RU"/>
        </w:rPr>
        <w:t>Государственная программа РФ «Развитие образования» (2018 - 2025 годы). Утверждена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постановлением</w:t>
      </w:r>
      <w:r w:rsidRPr="00E06DDB">
        <w:rPr>
          <w:spacing w:val="4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Правительства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Российской</w:t>
      </w:r>
      <w:r w:rsidRPr="00E06DDB">
        <w:rPr>
          <w:spacing w:val="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Федерации</w:t>
      </w:r>
      <w:r w:rsidRPr="00E06DDB">
        <w:rPr>
          <w:spacing w:val="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от 26</w:t>
      </w:r>
      <w:r w:rsidRPr="00E06DDB">
        <w:rPr>
          <w:spacing w:val="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декабря 2017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г.</w:t>
      </w:r>
      <w:r w:rsidRPr="00E06DDB">
        <w:rPr>
          <w:spacing w:val="-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№</w:t>
      </w:r>
      <w:r w:rsidRPr="00E06DDB">
        <w:rPr>
          <w:spacing w:val="-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1642;</w:t>
      </w:r>
    </w:p>
    <w:p w:rsidR="00232F96" w:rsidRPr="00E06DDB" w:rsidRDefault="00232F96" w:rsidP="00232F96">
      <w:pPr>
        <w:tabs>
          <w:tab w:val="left" w:pos="142"/>
          <w:tab w:val="left" w:pos="851"/>
          <w:tab w:val="left" w:pos="1985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E06DDB">
        <w:rPr>
          <w:sz w:val="28"/>
          <w:szCs w:val="28"/>
          <w:lang w:val="ru-RU"/>
        </w:rPr>
        <w:t>Национальный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проект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«Образование» (утвержден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президиумом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Совета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при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Президенте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pacing w:val="-1"/>
          <w:sz w:val="28"/>
          <w:szCs w:val="28"/>
          <w:lang w:val="ru-RU"/>
        </w:rPr>
        <w:t xml:space="preserve">Российской Федерации по стратегическому </w:t>
      </w:r>
      <w:r w:rsidRPr="00E06DDB">
        <w:rPr>
          <w:sz w:val="28"/>
          <w:szCs w:val="28"/>
          <w:lang w:val="ru-RU"/>
        </w:rPr>
        <w:t>развитию и национальным проектам (протокол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от</w:t>
      </w:r>
      <w:r w:rsidRPr="00E06DDB">
        <w:rPr>
          <w:spacing w:val="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24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декабря</w:t>
      </w:r>
      <w:r w:rsidRPr="00E06DDB">
        <w:rPr>
          <w:spacing w:val="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2018</w:t>
      </w:r>
      <w:r w:rsidRPr="00E06DDB">
        <w:rPr>
          <w:spacing w:val="2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 xml:space="preserve">г. </w:t>
      </w:r>
      <w:r w:rsidRPr="00232F96">
        <w:rPr>
          <w:sz w:val="28"/>
          <w:szCs w:val="28"/>
        </w:rPr>
        <w:t>N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16).</w:t>
      </w:r>
    </w:p>
    <w:p w:rsidR="00232F96" w:rsidRPr="00E06DDB" w:rsidRDefault="00232F96" w:rsidP="00232F96">
      <w:pPr>
        <w:tabs>
          <w:tab w:val="left" w:pos="142"/>
          <w:tab w:val="left" w:pos="851"/>
          <w:tab w:val="left" w:pos="1985"/>
        </w:tabs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E06DDB">
        <w:rPr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28</w:t>
      </w:r>
      <w:r w:rsidRPr="00E06DDB">
        <w:rPr>
          <w:spacing w:val="-57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сентября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2020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года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№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28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«Санитарно-эпидемиологические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требования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к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организациям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воспитания</w:t>
      </w:r>
      <w:r w:rsidRPr="00E06DDB">
        <w:rPr>
          <w:spacing w:val="-4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и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обучения,</w:t>
      </w:r>
      <w:r w:rsidRPr="00E06DDB">
        <w:rPr>
          <w:spacing w:val="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отдыха и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оздоровления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детей</w:t>
      </w:r>
      <w:r w:rsidRPr="00E06DDB">
        <w:rPr>
          <w:spacing w:val="1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и</w:t>
      </w:r>
      <w:r w:rsidRPr="00E06DDB">
        <w:rPr>
          <w:spacing w:val="-3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молодежи»</w:t>
      </w:r>
      <w:r w:rsidRPr="00E06DDB">
        <w:rPr>
          <w:spacing w:val="-4"/>
          <w:sz w:val="28"/>
          <w:szCs w:val="28"/>
          <w:lang w:val="ru-RU"/>
        </w:rPr>
        <w:t xml:space="preserve"> </w:t>
      </w:r>
      <w:r w:rsidRPr="00E06DDB">
        <w:rPr>
          <w:sz w:val="28"/>
          <w:szCs w:val="28"/>
          <w:lang w:val="ru-RU"/>
        </w:rPr>
        <w:t>(СП 2.4.3648-20).</w:t>
      </w:r>
    </w:p>
    <w:p w:rsidR="00232F96" w:rsidRDefault="00232F96" w:rsidP="00232F96">
      <w:pPr>
        <w:pStyle w:val="a9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r w:rsidRPr="002F4A92">
        <w:rPr>
          <w:sz w:val="28"/>
          <w:szCs w:val="28"/>
        </w:rPr>
        <w:t>Программа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учитывает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«Примерную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программу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воспитания»,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которая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была разработана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сотрудниками Института стратегии развития образования РАО в рамках государственного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задания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и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одобрена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решением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Федерального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учебно-методического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объединения</w:t>
      </w:r>
      <w:r w:rsidRPr="002F4A92">
        <w:rPr>
          <w:spacing w:val="60"/>
          <w:sz w:val="28"/>
          <w:szCs w:val="28"/>
        </w:rPr>
        <w:t xml:space="preserve"> </w:t>
      </w:r>
      <w:r w:rsidRPr="002F4A92">
        <w:rPr>
          <w:sz w:val="28"/>
          <w:szCs w:val="28"/>
        </w:rPr>
        <w:t>по</w:t>
      </w:r>
      <w:r w:rsidRPr="002F4A92">
        <w:rPr>
          <w:spacing w:val="1"/>
          <w:sz w:val="28"/>
          <w:szCs w:val="28"/>
        </w:rPr>
        <w:t xml:space="preserve"> </w:t>
      </w:r>
      <w:r w:rsidRPr="002F4A92">
        <w:rPr>
          <w:sz w:val="28"/>
          <w:szCs w:val="28"/>
        </w:rPr>
        <w:t>общему</w:t>
      </w:r>
      <w:r w:rsidRPr="002F4A92">
        <w:rPr>
          <w:spacing w:val="-9"/>
          <w:sz w:val="28"/>
          <w:szCs w:val="28"/>
        </w:rPr>
        <w:t xml:space="preserve"> </w:t>
      </w:r>
      <w:r w:rsidRPr="002F4A92">
        <w:rPr>
          <w:sz w:val="28"/>
          <w:szCs w:val="28"/>
        </w:rPr>
        <w:t>образованию</w:t>
      </w:r>
      <w:r w:rsidRPr="002F4A92">
        <w:rPr>
          <w:spacing w:val="-5"/>
          <w:sz w:val="28"/>
          <w:szCs w:val="28"/>
        </w:rPr>
        <w:t xml:space="preserve"> </w:t>
      </w:r>
      <w:r w:rsidRPr="002F4A92">
        <w:rPr>
          <w:sz w:val="28"/>
          <w:szCs w:val="28"/>
        </w:rPr>
        <w:t>(пр.</w:t>
      </w:r>
      <w:r w:rsidRPr="002F4A92">
        <w:rPr>
          <w:spacing w:val="-5"/>
          <w:sz w:val="28"/>
          <w:szCs w:val="28"/>
        </w:rPr>
        <w:t xml:space="preserve"> </w:t>
      </w:r>
      <w:r w:rsidRPr="002F4A92">
        <w:rPr>
          <w:sz w:val="28"/>
          <w:szCs w:val="28"/>
        </w:rPr>
        <w:t>от</w:t>
      </w:r>
      <w:r w:rsidRPr="002F4A92">
        <w:rPr>
          <w:spacing w:val="-2"/>
          <w:sz w:val="28"/>
          <w:szCs w:val="28"/>
        </w:rPr>
        <w:t xml:space="preserve"> </w:t>
      </w:r>
      <w:r w:rsidRPr="002F4A92">
        <w:rPr>
          <w:sz w:val="28"/>
          <w:szCs w:val="28"/>
        </w:rPr>
        <w:t>02.06.</w:t>
      </w:r>
      <w:r w:rsidRPr="002F4A92">
        <w:rPr>
          <w:spacing w:val="4"/>
          <w:sz w:val="28"/>
          <w:szCs w:val="28"/>
        </w:rPr>
        <w:t xml:space="preserve"> </w:t>
      </w:r>
      <w:r w:rsidRPr="002F4A92">
        <w:rPr>
          <w:sz w:val="28"/>
          <w:szCs w:val="28"/>
        </w:rPr>
        <w:t>2020</w:t>
      </w:r>
      <w:r w:rsidRPr="002F4A92">
        <w:rPr>
          <w:spacing w:val="-3"/>
          <w:sz w:val="28"/>
          <w:szCs w:val="28"/>
        </w:rPr>
        <w:t xml:space="preserve"> </w:t>
      </w:r>
      <w:r w:rsidRPr="002F4A92">
        <w:rPr>
          <w:sz w:val="28"/>
          <w:szCs w:val="28"/>
        </w:rPr>
        <w:t>г.</w:t>
      </w:r>
      <w:r w:rsidRPr="002F4A92">
        <w:rPr>
          <w:spacing w:val="4"/>
          <w:sz w:val="28"/>
          <w:szCs w:val="28"/>
        </w:rPr>
        <w:t xml:space="preserve"> </w:t>
      </w:r>
      <w:r w:rsidRPr="002F4A92">
        <w:rPr>
          <w:sz w:val="28"/>
          <w:szCs w:val="28"/>
        </w:rPr>
        <w:t>№</w:t>
      </w:r>
      <w:r w:rsidRPr="002F4A92">
        <w:rPr>
          <w:spacing w:val="-2"/>
          <w:sz w:val="28"/>
          <w:szCs w:val="28"/>
        </w:rPr>
        <w:t xml:space="preserve"> </w:t>
      </w:r>
      <w:r w:rsidRPr="002F4A92">
        <w:rPr>
          <w:sz w:val="28"/>
          <w:szCs w:val="28"/>
        </w:rPr>
        <w:t>2/20).</w:t>
      </w:r>
    </w:p>
    <w:p w:rsidR="00232F96" w:rsidRDefault="00232F96" w:rsidP="00232F96">
      <w:pPr>
        <w:pStyle w:val="a9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</w:p>
    <w:p w:rsidR="00232F96" w:rsidRDefault="00232F96" w:rsidP="00232F96">
      <w:pPr>
        <w:pStyle w:val="a9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</w:p>
    <w:p w:rsidR="00232F96" w:rsidRPr="005B4B0F" w:rsidRDefault="00232F96" w:rsidP="00232F96">
      <w:pPr>
        <w:pStyle w:val="a9"/>
        <w:numPr>
          <w:ilvl w:val="1"/>
          <w:numId w:val="5"/>
        </w:numPr>
        <w:tabs>
          <w:tab w:val="left" w:pos="142"/>
        </w:tabs>
        <w:spacing w:line="276" w:lineRule="auto"/>
        <w:ind w:right="-1" w:firstLine="993"/>
        <w:rPr>
          <w:b/>
          <w:sz w:val="28"/>
          <w:szCs w:val="28"/>
        </w:rPr>
      </w:pPr>
      <w:r w:rsidRPr="005B4B0F">
        <w:rPr>
          <w:b/>
          <w:sz w:val="28"/>
          <w:szCs w:val="28"/>
        </w:rPr>
        <w:lastRenderedPageBreak/>
        <w:t>Цели и задачи Программы.</w:t>
      </w:r>
    </w:p>
    <w:p w:rsidR="00232F96" w:rsidRDefault="00232F96" w:rsidP="00232F96">
      <w:pPr>
        <w:pStyle w:val="a9"/>
        <w:tabs>
          <w:tab w:val="left" w:pos="142"/>
        </w:tabs>
        <w:spacing w:line="276" w:lineRule="auto"/>
        <w:ind w:left="0" w:right="-1" w:firstLine="993"/>
        <w:rPr>
          <w:sz w:val="28"/>
          <w:szCs w:val="28"/>
        </w:rPr>
      </w:pPr>
      <w:r w:rsidRPr="005B4B0F">
        <w:rPr>
          <w:sz w:val="28"/>
          <w:szCs w:val="28"/>
        </w:rPr>
        <w:t>В соответствии с федеральным государственным образовательным стандартом дошкольного</w:t>
      </w:r>
      <w:r w:rsidRPr="005B4B0F">
        <w:rPr>
          <w:spacing w:val="-57"/>
          <w:sz w:val="28"/>
          <w:szCs w:val="28"/>
        </w:rPr>
        <w:t xml:space="preserve"> </w:t>
      </w:r>
      <w:r w:rsidRPr="005B4B0F">
        <w:rPr>
          <w:sz w:val="28"/>
          <w:szCs w:val="28"/>
        </w:rPr>
        <w:t>образования (далее – ФГОС ДО) и основной образовательной программой МАДОУ (далее -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ООП) целью реализации программы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воспитания является формирование гармонично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развитой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высоконравственной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личности,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разделяющей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российские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традиционные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духовные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ценности,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обладающей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актуальными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знаниями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умениями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способной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реализовать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свой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потенциал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условиях</w:t>
      </w:r>
      <w:r w:rsidRPr="005B4B0F">
        <w:rPr>
          <w:spacing w:val="-4"/>
          <w:sz w:val="28"/>
          <w:szCs w:val="28"/>
        </w:rPr>
        <w:t xml:space="preserve"> </w:t>
      </w:r>
      <w:r w:rsidRPr="005B4B0F">
        <w:rPr>
          <w:sz w:val="28"/>
          <w:szCs w:val="28"/>
        </w:rPr>
        <w:t>современного общества</w:t>
      </w:r>
      <w:r>
        <w:rPr>
          <w:sz w:val="28"/>
          <w:szCs w:val="28"/>
        </w:rPr>
        <w:t>.</w:t>
      </w:r>
    </w:p>
    <w:p w:rsidR="00232F96" w:rsidRDefault="00232F96" w:rsidP="00232F96">
      <w:pPr>
        <w:pStyle w:val="a9"/>
        <w:tabs>
          <w:tab w:val="left" w:pos="142"/>
        </w:tabs>
        <w:spacing w:line="276" w:lineRule="auto"/>
        <w:ind w:left="0" w:right="-1" w:firstLine="993"/>
        <w:rPr>
          <w:sz w:val="28"/>
          <w:szCs w:val="28"/>
        </w:rPr>
      </w:pPr>
      <w:r w:rsidRPr="005B4B0F">
        <w:rPr>
          <w:sz w:val="28"/>
          <w:szCs w:val="28"/>
        </w:rPr>
        <w:t>Содержание воспитания, в соответствии с Федеральным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Законом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от 29.12.2012 №273-ФЗ «Об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образовании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Российской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Федерации»,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«…должно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содействовать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взаимопониманию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</w:t>
      </w:r>
      <w:r w:rsidRPr="005B4B0F">
        <w:rPr>
          <w:spacing w:val="-57"/>
          <w:sz w:val="28"/>
          <w:szCs w:val="28"/>
        </w:rPr>
        <w:t xml:space="preserve"> </w:t>
      </w:r>
      <w:r w:rsidRPr="005B4B0F">
        <w:rPr>
          <w:sz w:val="28"/>
          <w:szCs w:val="28"/>
        </w:rPr>
        <w:t>сотрудничеству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между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людьми,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народами независимо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от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расовой,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национальной,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этнической,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религиозной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социальной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принадлежности,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учитывать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разнообразие</w:t>
      </w:r>
      <w:r w:rsidRPr="005B4B0F">
        <w:rPr>
          <w:spacing w:val="61"/>
          <w:sz w:val="28"/>
          <w:szCs w:val="28"/>
        </w:rPr>
        <w:t xml:space="preserve"> </w:t>
      </w:r>
      <w:r w:rsidRPr="005B4B0F">
        <w:rPr>
          <w:sz w:val="28"/>
          <w:szCs w:val="28"/>
        </w:rPr>
        <w:t>мировоззренческих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подходов,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способствовать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реализации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права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обучающихся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на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свободный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выбор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мнений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убеждений, обеспечивать развитие способностей каждого человека, формирование и развитие его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личности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соответствии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принятыми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семье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обществе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духовно-нравственными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социокультурными ценностями</w:t>
      </w:r>
      <w:r>
        <w:rPr>
          <w:sz w:val="28"/>
          <w:szCs w:val="28"/>
        </w:rPr>
        <w:t>.</w:t>
      </w:r>
    </w:p>
    <w:p w:rsidR="00232F96" w:rsidRPr="005B4B0F" w:rsidRDefault="00232F96" w:rsidP="00232F96">
      <w:pPr>
        <w:pStyle w:val="a9"/>
        <w:tabs>
          <w:tab w:val="left" w:pos="142"/>
        </w:tabs>
        <w:spacing w:line="276" w:lineRule="auto"/>
        <w:ind w:left="0" w:right="-1" w:firstLine="993"/>
        <w:rPr>
          <w:sz w:val="28"/>
          <w:szCs w:val="28"/>
        </w:rPr>
      </w:pP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соответствии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этим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цель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воспитания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ДОУ,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осуществляющего</w:t>
      </w:r>
      <w:r w:rsidRPr="005B4B0F">
        <w:rPr>
          <w:spacing w:val="60"/>
          <w:sz w:val="28"/>
          <w:szCs w:val="28"/>
        </w:rPr>
        <w:t xml:space="preserve"> </w:t>
      </w:r>
      <w:r w:rsidRPr="005B4B0F">
        <w:rPr>
          <w:sz w:val="28"/>
          <w:szCs w:val="28"/>
        </w:rPr>
        <w:t>образовательный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процесс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на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уровне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дошкольного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образования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–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личностное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развитие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ребенка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дошкольного</w:t>
      </w:r>
      <w:r w:rsidRPr="005B4B0F">
        <w:rPr>
          <w:spacing w:val="-57"/>
          <w:sz w:val="28"/>
          <w:szCs w:val="28"/>
        </w:rPr>
        <w:t xml:space="preserve"> </w:t>
      </w:r>
      <w:r w:rsidRPr="005B4B0F">
        <w:rPr>
          <w:sz w:val="28"/>
          <w:szCs w:val="28"/>
        </w:rPr>
        <w:t>возраста,</w:t>
      </w:r>
      <w:r w:rsidRPr="005B4B0F">
        <w:rPr>
          <w:spacing w:val="-1"/>
          <w:sz w:val="28"/>
          <w:szCs w:val="28"/>
        </w:rPr>
        <w:t xml:space="preserve"> </w:t>
      </w:r>
      <w:r w:rsidRPr="005B4B0F">
        <w:rPr>
          <w:sz w:val="28"/>
          <w:szCs w:val="28"/>
        </w:rPr>
        <w:t>проявляющееся:</w:t>
      </w:r>
    </w:p>
    <w:p w:rsidR="00232F96" w:rsidRPr="005B4B0F" w:rsidRDefault="00232F96" w:rsidP="00232F96">
      <w:pPr>
        <w:pStyle w:val="a8"/>
        <w:numPr>
          <w:ilvl w:val="0"/>
          <w:numId w:val="6"/>
        </w:numPr>
        <w:tabs>
          <w:tab w:val="left" w:pos="142"/>
          <w:tab w:val="left" w:pos="836"/>
        </w:tabs>
        <w:spacing w:line="276" w:lineRule="auto"/>
        <w:ind w:left="0" w:right="-1" w:firstLine="993"/>
        <w:rPr>
          <w:sz w:val="28"/>
          <w:szCs w:val="28"/>
        </w:rPr>
      </w:pPr>
      <w:r w:rsidRPr="005B4B0F">
        <w:rPr>
          <w:sz w:val="28"/>
          <w:szCs w:val="28"/>
        </w:rPr>
        <w:t>в усвоении им знаний основных норм, которые общество выработало на основе базовых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ценностей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современного</w:t>
      </w:r>
      <w:r w:rsidRPr="005B4B0F">
        <w:rPr>
          <w:spacing w:val="-4"/>
          <w:sz w:val="28"/>
          <w:szCs w:val="28"/>
        </w:rPr>
        <w:t xml:space="preserve"> </w:t>
      </w:r>
      <w:r w:rsidRPr="005B4B0F">
        <w:rPr>
          <w:sz w:val="28"/>
          <w:szCs w:val="28"/>
        </w:rPr>
        <w:t>общества</w:t>
      </w:r>
      <w:r w:rsidRPr="005B4B0F">
        <w:rPr>
          <w:spacing w:val="-5"/>
          <w:sz w:val="28"/>
          <w:szCs w:val="28"/>
        </w:rPr>
        <w:t xml:space="preserve"> </w:t>
      </w:r>
      <w:r w:rsidRPr="005B4B0F">
        <w:rPr>
          <w:sz w:val="28"/>
          <w:szCs w:val="28"/>
        </w:rPr>
        <w:t>(в</w:t>
      </w:r>
      <w:r w:rsidRPr="005B4B0F">
        <w:rPr>
          <w:spacing w:val="-2"/>
          <w:sz w:val="28"/>
          <w:szCs w:val="28"/>
        </w:rPr>
        <w:t xml:space="preserve"> </w:t>
      </w:r>
      <w:r w:rsidRPr="005B4B0F">
        <w:rPr>
          <w:sz w:val="28"/>
          <w:szCs w:val="28"/>
        </w:rPr>
        <w:t>усвоении</w:t>
      </w:r>
      <w:r w:rsidRPr="005B4B0F">
        <w:rPr>
          <w:spacing w:val="-8"/>
          <w:sz w:val="28"/>
          <w:szCs w:val="28"/>
        </w:rPr>
        <w:t xml:space="preserve"> </w:t>
      </w:r>
      <w:r w:rsidRPr="005B4B0F">
        <w:rPr>
          <w:sz w:val="28"/>
          <w:szCs w:val="28"/>
        </w:rPr>
        <w:t>ими</w:t>
      </w:r>
      <w:r w:rsidRPr="005B4B0F">
        <w:rPr>
          <w:spacing w:val="3"/>
          <w:sz w:val="28"/>
          <w:szCs w:val="28"/>
        </w:rPr>
        <w:t xml:space="preserve"> </w:t>
      </w:r>
      <w:r w:rsidRPr="005B4B0F">
        <w:rPr>
          <w:sz w:val="28"/>
          <w:szCs w:val="28"/>
        </w:rPr>
        <w:t>социально</w:t>
      </w:r>
      <w:r w:rsidRPr="005B4B0F">
        <w:rPr>
          <w:spacing w:val="9"/>
          <w:sz w:val="28"/>
          <w:szCs w:val="28"/>
        </w:rPr>
        <w:t xml:space="preserve"> </w:t>
      </w:r>
      <w:r w:rsidRPr="005B4B0F">
        <w:rPr>
          <w:sz w:val="28"/>
          <w:szCs w:val="28"/>
        </w:rPr>
        <w:t>значимых</w:t>
      </w:r>
      <w:r w:rsidRPr="005B4B0F">
        <w:rPr>
          <w:spacing w:val="-2"/>
          <w:sz w:val="28"/>
          <w:szCs w:val="28"/>
        </w:rPr>
        <w:t xml:space="preserve"> </w:t>
      </w:r>
      <w:r w:rsidRPr="005B4B0F">
        <w:rPr>
          <w:sz w:val="28"/>
          <w:szCs w:val="28"/>
        </w:rPr>
        <w:t>знаний);</w:t>
      </w:r>
    </w:p>
    <w:p w:rsidR="00232F96" w:rsidRPr="005B4B0F" w:rsidRDefault="00232F96" w:rsidP="00232F96">
      <w:pPr>
        <w:pStyle w:val="a8"/>
        <w:numPr>
          <w:ilvl w:val="0"/>
          <w:numId w:val="6"/>
        </w:numPr>
        <w:tabs>
          <w:tab w:val="left" w:pos="142"/>
          <w:tab w:val="left" w:pos="831"/>
        </w:tabs>
        <w:spacing w:line="276" w:lineRule="auto"/>
        <w:ind w:left="0" w:right="-1" w:firstLine="993"/>
        <w:rPr>
          <w:sz w:val="28"/>
          <w:szCs w:val="28"/>
        </w:rPr>
      </w:pP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развитии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его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позитивных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отношений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к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этим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ценностям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(в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развитии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их социально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значимых</w:t>
      </w:r>
      <w:r w:rsidRPr="005B4B0F">
        <w:rPr>
          <w:spacing w:val="-8"/>
          <w:sz w:val="28"/>
          <w:szCs w:val="28"/>
        </w:rPr>
        <w:t xml:space="preserve"> </w:t>
      </w:r>
      <w:r w:rsidRPr="005B4B0F">
        <w:rPr>
          <w:sz w:val="28"/>
          <w:szCs w:val="28"/>
        </w:rPr>
        <w:t>отношений);</w:t>
      </w:r>
    </w:p>
    <w:p w:rsidR="00232F96" w:rsidRPr="00232F96" w:rsidRDefault="00232F96" w:rsidP="00232F96">
      <w:pPr>
        <w:tabs>
          <w:tab w:val="left" w:pos="142"/>
        </w:tabs>
        <w:spacing w:after="0"/>
        <w:ind w:right="-1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F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ab/>
        <w:t>в приобретении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соответствующего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ценностям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поведения,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сформированных знаний и отношений на практике (в приобретении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опыта социально</w:t>
      </w:r>
      <w:r w:rsidRPr="00232F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значимых</w:t>
      </w:r>
      <w:r w:rsidRPr="00232F9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32F96">
        <w:rPr>
          <w:rFonts w:ascii="Times New Roman" w:hAnsi="Times New Roman" w:cs="Times New Roman"/>
          <w:sz w:val="28"/>
          <w:szCs w:val="28"/>
          <w:lang w:val="ru-RU"/>
        </w:rPr>
        <w:t>дел).</w:t>
      </w:r>
    </w:p>
    <w:p w:rsidR="00232F96" w:rsidRPr="005B4B0F" w:rsidRDefault="00232F96" w:rsidP="00232F96">
      <w:pPr>
        <w:pStyle w:val="a9"/>
        <w:tabs>
          <w:tab w:val="left" w:pos="142"/>
        </w:tabs>
        <w:spacing w:line="276" w:lineRule="auto"/>
        <w:ind w:left="0" w:right="-1" w:firstLine="993"/>
        <w:rPr>
          <w:sz w:val="28"/>
          <w:szCs w:val="28"/>
        </w:rPr>
      </w:pPr>
      <w:r w:rsidRPr="005B4B0F">
        <w:rPr>
          <w:sz w:val="28"/>
          <w:szCs w:val="28"/>
        </w:rPr>
        <w:t>Главной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задачей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является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создание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организационно-педагогических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условий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части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воспитания,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личностного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развития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социализации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детей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дошкольного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на основе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базовых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национальных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ценностей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(ценности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семьи,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гражданские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ценности</w:t>
      </w:r>
      <w:r w:rsidRPr="005B4B0F">
        <w:rPr>
          <w:i/>
          <w:sz w:val="28"/>
          <w:szCs w:val="28"/>
        </w:rPr>
        <w:t>,</w:t>
      </w:r>
      <w:r w:rsidRPr="005B4B0F">
        <w:rPr>
          <w:i/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нравственные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ценности,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ценности</w:t>
      </w:r>
      <w:r w:rsidRPr="005B4B0F">
        <w:rPr>
          <w:spacing w:val="3"/>
          <w:sz w:val="28"/>
          <w:szCs w:val="28"/>
        </w:rPr>
        <w:t xml:space="preserve"> </w:t>
      </w:r>
      <w:r w:rsidRPr="005B4B0F">
        <w:rPr>
          <w:sz w:val="28"/>
          <w:szCs w:val="28"/>
        </w:rPr>
        <w:t>труда,</w:t>
      </w:r>
      <w:r w:rsidRPr="005B4B0F">
        <w:rPr>
          <w:spacing w:val="15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ценности</w:t>
      </w:r>
      <w:r w:rsidRPr="005B4B0F">
        <w:rPr>
          <w:spacing w:val="14"/>
          <w:sz w:val="28"/>
          <w:szCs w:val="28"/>
        </w:rPr>
        <w:t xml:space="preserve"> </w:t>
      </w:r>
      <w:r w:rsidRPr="005B4B0F">
        <w:rPr>
          <w:sz w:val="28"/>
          <w:szCs w:val="28"/>
        </w:rPr>
        <w:t>культуры,</w:t>
      </w:r>
      <w:r w:rsidRPr="005B4B0F">
        <w:rPr>
          <w:spacing w:val="5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ценности</w:t>
      </w:r>
      <w:r w:rsidRPr="005B4B0F">
        <w:rPr>
          <w:spacing w:val="-6"/>
          <w:sz w:val="28"/>
          <w:szCs w:val="28"/>
        </w:rPr>
        <w:t xml:space="preserve"> </w:t>
      </w:r>
      <w:r w:rsidRPr="005B4B0F">
        <w:rPr>
          <w:sz w:val="28"/>
          <w:szCs w:val="28"/>
        </w:rPr>
        <w:t>истории, экологические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ценности)</w:t>
      </w:r>
      <w:r>
        <w:rPr>
          <w:sz w:val="28"/>
          <w:szCs w:val="28"/>
        </w:rPr>
        <w:t>.</w:t>
      </w:r>
    </w:p>
    <w:p w:rsidR="00232F96" w:rsidRPr="005B4B0F" w:rsidRDefault="00232F96" w:rsidP="00232F96">
      <w:pPr>
        <w:pStyle w:val="a9"/>
        <w:tabs>
          <w:tab w:val="left" w:pos="142"/>
        </w:tabs>
        <w:spacing w:line="276" w:lineRule="auto"/>
        <w:ind w:left="0" w:right="-1" w:firstLine="993"/>
        <w:rPr>
          <w:sz w:val="28"/>
          <w:szCs w:val="28"/>
        </w:rPr>
      </w:pPr>
      <w:r w:rsidRPr="005B4B0F">
        <w:rPr>
          <w:sz w:val="28"/>
          <w:szCs w:val="28"/>
        </w:rPr>
        <w:t>Задачи</w:t>
      </w:r>
      <w:r w:rsidRPr="005B4B0F">
        <w:rPr>
          <w:spacing w:val="13"/>
          <w:sz w:val="28"/>
          <w:szCs w:val="28"/>
        </w:rPr>
        <w:t xml:space="preserve"> </w:t>
      </w:r>
      <w:r w:rsidRPr="005B4B0F">
        <w:rPr>
          <w:sz w:val="28"/>
          <w:szCs w:val="28"/>
        </w:rPr>
        <w:t>воспитания</w:t>
      </w:r>
      <w:r w:rsidRPr="005B4B0F">
        <w:rPr>
          <w:spacing w:val="14"/>
          <w:sz w:val="28"/>
          <w:szCs w:val="28"/>
        </w:rPr>
        <w:t xml:space="preserve"> </w:t>
      </w:r>
      <w:r w:rsidRPr="005B4B0F">
        <w:rPr>
          <w:sz w:val="28"/>
          <w:szCs w:val="28"/>
        </w:rPr>
        <w:t>формируются</w:t>
      </w:r>
      <w:r w:rsidRPr="005B4B0F">
        <w:rPr>
          <w:spacing w:val="12"/>
          <w:sz w:val="28"/>
          <w:szCs w:val="28"/>
        </w:rPr>
        <w:t xml:space="preserve"> </w:t>
      </w:r>
      <w:r w:rsidRPr="005B4B0F">
        <w:rPr>
          <w:sz w:val="28"/>
          <w:szCs w:val="28"/>
        </w:rPr>
        <w:t>для</w:t>
      </w:r>
      <w:r w:rsidRPr="005B4B0F">
        <w:rPr>
          <w:spacing w:val="13"/>
          <w:sz w:val="28"/>
          <w:szCs w:val="28"/>
        </w:rPr>
        <w:t xml:space="preserve"> </w:t>
      </w:r>
      <w:r w:rsidRPr="005B4B0F">
        <w:rPr>
          <w:sz w:val="28"/>
          <w:szCs w:val="28"/>
        </w:rPr>
        <w:t>каждого</w:t>
      </w:r>
      <w:r w:rsidRPr="005B4B0F">
        <w:rPr>
          <w:spacing w:val="13"/>
          <w:sz w:val="28"/>
          <w:szCs w:val="28"/>
        </w:rPr>
        <w:t xml:space="preserve"> </w:t>
      </w:r>
      <w:r w:rsidRPr="005B4B0F">
        <w:rPr>
          <w:sz w:val="28"/>
          <w:szCs w:val="28"/>
        </w:rPr>
        <w:t>возрастного</w:t>
      </w:r>
      <w:r w:rsidRPr="005B4B0F">
        <w:rPr>
          <w:spacing w:val="13"/>
          <w:sz w:val="28"/>
          <w:szCs w:val="28"/>
        </w:rPr>
        <w:t xml:space="preserve"> </w:t>
      </w:r>
      <w:r w:rsidRPr="005B4B0F">
        <w:rPr>
          <w:sz w:val="28"/>
          <w:szCs w:val="28"/>
        </w:rPr>
        <w:t>периода</w:t>
      </w:r>
      <w:r w:rsidRPr="005B4B0F">
        <w:rPr>
          <w:spacing w:val="12"/>
          <w:sz w:val="28"/>
          <w:szCs w:val="28"/>
        </w:rPr>
        <w:t xml:space="preserve"> </w:t>
      </w:r>
      <w:r w:rsidRPr="005B4B0F">
        <w:rPr>
          <w:sz w:val="28"/>
          <w:szCs w:val="28"/>
        </w:rPr>
        <w:t>(от</w:t>
      </w:r>
      <w:r w:rsidRPr="005B4B0F">
        <w:rPr>
          <w:spacing w:val="9"/>
          <w:sz w:val="28"/>
          <w:szCs w:val="28"/>
        </w:rPr>
        <w:t xml:space="preserve"> </w:t>
      </w:r>
      <w:r w:rsidRPr="005B4B0F">
        <w:rPr>
          <w:sz w:val="28"/>
          <w:szCs w:val="28"/>
        </w:rPr>
        <w:t>1</w:t>
      </w:r>
      <w:r w:rsidRPr="005B4B0F">
        <w:rPr>
          <w:spacing w:val="8"/>
          <w:sz w:val="28"/>
          <w:szCs w:val="28"/>
        </w:rPr>
        <w:t xml:space="preserve"> </w:t>
      </w:r>
      <w:r w:rsidRPr="005B4B0F">
        <w:rPr>
          <w:sz w:val="28"/>
          <w:szCs w:val="28"/>
        </w:rPr>
        <w:t>до</w:t>
      </w:r>
      <w:r>
        <w:rPr>
          <w:sz w:val="28"/>
          <w:szCs w:val="28"/>
        </w:rPr>
        <w:t xml:space="preserve"> 3 </w:t>
      </w:r>
      <w:r w:rsidRPr="005B4B0F">
        <w:rPr>
          <w:sz w:val="28"/>
          <w:szCs w:val="28"/>
        </w:rPr>
        <w:t>лет,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от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3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до</w:t>
      </w:r>
      <w:r w:rsidRPr="005B4B0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лет)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на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основе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планируемых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результатов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достижения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цели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воспитания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реализуются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единстве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с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развивающими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задачами,</w:t>
      </w:r>
      <w:r w:rsidRPr="005B4B0F">
        <w:rPr>
          <w:spacing w:val="61"/>
          <w:sz w:val="28"/>
          <w:szCs w:val="28"/>
        </w:rPr>
        <w:t xml:space="preserve"> </w:t>
      </w:r>
      <w:r w:rsidRPr="005B4B0F">
        <w:rPr>
          <w:sz w:val="28"/>
          <w:szCs w:val="28"/>
        </w:rPr>
        <w:t>определенными</w:t>
      </w:r>
      <w:r w:rsidRPr="005B4B0F">
        <w:rPr>
          <w:spacing w:val="61"/>
          <w:sz w:val="28"/>
          <w:szCs w:val="28"/>
        </w:rPr>
        <w:t xml:space="preserve"> </w:t>
      </w:r>
      <w:r w:rsidRPr="005B4B0F">
        <w:rPr>
          <w:sz w:val="28"/>
          <w:szCs w:val="28"/>
        </w:rPr>
        <w:t>действующими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нормативными</w:t>
      </w:r>
      <w:r w:rsidRPr="005B4B0F">
        <w:rPr>
          <w:spacing w:val="-3"/>
          <w:sz w:val="28"/>
          <w:szCs w:val="28"/>
        </w:rPr>
        <w:t xml:space="preserve"> </w:t>
      </w:r>
      <w:r w:rsidRPr="005B4B0F">
        <w:rPr>
          <w:sz w:val="28"/>
          <w:szCs w:val="28"/>
        </w:rPr>
        <w:t>правовыми</w:t>
      </w:r>
      <w:r w:rsidRPr="005B4B0F">
        <w:rPr>
          <w:spacing w:val="2"/>
          <w:sz w:val="28"/>
          <w:szCs w:val="28"/>
        </w:rPr>
        <w:t xml:space="preserve"> </w:t>
      </w:r>
      <w:r w:rsidRPr="005B4B0F">
        <w:rPr>
          <w:sz w:val="28"/>
          <w:szCs w:val="28"/>
        </w:rPr>
        <w:t>документами</w:t>
      </w:r>
      <w:r w:rsidRPr="005B4B0F">
        <w:rPr>
          <w:spacing w:val="2"/>
          <w:sz w:val="28"/>
          <w:szCs w:val="28"/>
        </w:rPr>
        <w:t xml:space="preserve"> </w:t>
      </w:r>
      <w:r w:rsidRPr="005B4B0F">
        <w:rPr>
          <w:sz w:val="28"/>
          <w:szCs w:val="28"/>
        </w:rPr>
        <w:t>в</w:t>
      </w:r>
      <w:r w:rsidRPr="005B4B0F">
        <w:rPr>
          <w:spacing w:val="2"/>
          <w:sz w:val="28"/>
          <w:szCs w:val="28"/>
        </w:rPr>
        <w:t xml:space="preserve"> </w:t>
      </w:r>
      <w:r w:rsidRPr="005B4B0F">
        <w:rPr>
          <w:sz w:val="28"/>
          <w:szCs w:val="28"/>
        </w:rPr>
        <w:t>сфере</w:t>
      </w:r>
      <w:r w:rsidRPr="005B4B0F">
        <w:rPr>
          <w:spacing w:val="8"/>
          <w:sz w:val="28"/>
          <w:szCs w:val="28"/>
        </w:rPr>
        <w:t xml:space="preserve"> </w:t>
      </w:r>
      <w:r w:rsidRPr="005B4B0F">
        <w:rPr>
          <w:sz w:val="28"/>
          <w:szCs w:val="28"/>
        </w:rPr>
        <w:t>дошкольного</w:t>
      </w:r>
      <w:r w:rsidRPr="005B4B0F">
        <w:rPr>
          <w:spacing w:val="2"/>
          <w:sz w:val="28"/>
          <w:szCs w:val="28"/>
        </w:rPr>
        <w:t xml:space="preserve"> </w:t>
      </w:r>
      <w:r w:rsidRPr="005B4B0F">
        <w:rPr>
          <w:sz w:val="28"/>
          <w:szCs w:val="28"/>
        </w:rPr>
        <w:t>образования.</w:t>
      </w:r>
    </w:p>
    <w:p w:rsidR="00232F96" w:rsidRDefault="00232F96" w:rsidP="00232F96">
      <w:pPr>
        <w:pStyle w:val="a9"/>
        <w:tabs>
          <w:tab w:val="left" w:pos="142"/>
        </w:tabs>
        <w:spacing w:line="276" w:lineRule="auto"/>
        <w:ind w:left="0" w:right="-1" w:firstLine="993"/>
      </w:pPr>
      <w:r w:rsidRPr="005B4B0F">
        <w:rPr>
          <w:sz w:val="28"/>
          <w:szCs w:val="28"/>
        </w:rPr>
        <w:lastRenderedPageBreak/>
        <w:t>Задачи</w:t>
      </w:r>
      <w:r w:rsidRPr="005B4B0F">
        <w:rPr>
          <w:spacing w:val="-1"/>
          <w:sz w:val="28"/>
          <w:szCs w:val="28"/>
        </w:rPr>
        <w:t xml:space="preserve"> </w:t>
      </w:r>
      <w:r w:rsidRPr="005B4B0F">
        <w:rPr>
          <w:sz w:val="28"/>
          <w:szCs w:val="28"/>
        </w:rPr>
        <w:t>воспитания соответствуют</w:t>
      </w:r>
      <w:r w:rsidRPr="005B4B0F">
        <w:rPr>
          <w:spacing w:val="9"/>
          <w:sz w:val="28"/>
          <w:szCs w:val="28"/>
        </w:rPr>
        <w:t xml:space="preserve"> </w:t>
      </w:r>
      <w:r w:rsidRPr="005B4B0F">
        <w:rPr>
          <w:sz w:val="28"/>
          <w:szCs w:val="28"/>
        </w:rPr>
        <w:t>основным</w:t>
      </w:r>
      <w:r w:rsidRPr="005B4B0F">
        <w:rPr>
          <w:spacing w:val="1"/>
          <w:sz w:val="28"/>
          <w:szCs w:val="28"/>
        </w:rPr>
        <w:t xml:space="preserve"> </w:t>
      </w:r>
      <w:r w:rsidRPr="005B4B0F">
        <w:rPr>
          <w:sz w:val="28"/>
          <w:szCs w:val="28"/>
        </w:rPr>
        <w:t>векторам</w:t>
      </w:r>
      <w:r w:rsidRPr="005B4B0F">
        <w:rPr>
          <w:spacing w:val="-4"/>
          <w:sz w:val="28"/>
          <w:szCs w:val="28"/>
        </w:rPr>
        <w:t xml:space="preserve"> </w:t>
      </w:r>
      <w:r w:rsidRPr="005B4B0F">
        <w:rPr>
          <w:sz w:val="28"/>
          <w:szCs w:val="28"/>
        </w:rPr>
        <w:t>воспитательной</w:t>
      </w:r>
      <w:r w:rsidRPr="005B4B0F">
        <w:rPr>
          <w:spacing w:val="-4"/>
          <w:sz w:val="28"/>
          <w:szCs w:val="28"/>
        </w:rPr>
        <w:t xml:space="preserve"> </w:t>
      </w:r>
      <w:r w:rsidRPr="005B4B0F">
        <w:rPr>
          <w:sz w:val="28"/>
          <w:szCs w:val="28"/>
        </w:rPr>
        <w:t>работы</w:t>
      </w:r>
      <w:r>
        <w:t>.</w:t>
      </w:r>
    </w:p>
    <w:bookmarkEnd w:id="1"/>
    <w:p w:rsidR="0083166E" w:rsidRPr="00E818FD" w:rsidRDefault="0083166E" w:rsidP="00232F9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РПВ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32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Методологической основой РПВ 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законе от 29 декабря 2012 г. № 273-ФЗ «Об образовании в Российской Федерации».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3C032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  руководствуется принци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пами </w:t>
      </w:r>
      <w:r w:rsidR="00E2668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C032E" w:rsidRPr="00E818FD">
        <w:rPr>
          <w:rFonts w:ascii="Times New Roman" w:hAnsi="Times New Roman" w:cs="Times New Roman"/>
          <w:sz w:val="28"/>
          <w:szCs w:val="28"/>
        </w:rPr>
        <w:t>, определенными ФГОС ДО.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РПВ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систему образования.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МАДОУ, включающем воспитывающие среды, общности, культурные практики, совместную деятельность и события. </w:t>
      </w:r>
    </w:p>
    <w:p w:rsidR="002432E8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1.2.1. У</w:t>
      </w:r>
      <w:r w:rsidR="002432E8" w:rsidRPr="00E818FD">
        <w:rPr>
          <w:rFonts w:ascii="Times New Roman" w:hAnsi="Times New Roman" w:cs="Times New Roman"/>
          <w:b/>
          <w:sz w:val="28"/>
          <w:szCs w:val="28"/>
        </w:rPr>
        <w:t>клад  МАДОУ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МАДОУ.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3C032E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(законными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заключается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родительский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договор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опирающийся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базовые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региона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описывающий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предметно-пространственную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среду,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социокультурный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контекст.</w:t>
      </w:r>
    </w:p>
    <w:p w:rsidR="00BA52FB" w:rsidRPr="00E818FD" w:rsidRDefault="00BA52FB" w:rsidP="00F347DD">
      <w:pPr>
        <w:pStyle w:val="3"/>
        <w:keepNext w:val="0"/>
        <w:keepLines w:val="0"/>
        <w:widowControl w:val="0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Структура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</w:t>
      </w:r>
      <w:r w:rsidRPr="00E818FD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МАДОУ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82"/>
        <w:gridCol w:w="4901"/>
      </w:tblGrid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Временный период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сентября по 31 мая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сентября по 15 сентября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Рождественские каникулы</w:t>
            </w:r>
          </w:p>
        </w:tc>
        <w:tc>
          <w:tcPr>
            <w:tcW w:w="5047" w:type="dxa"/>
          </w:tcPr>
          <w:p w:rsidR="00BA52FB" w:rsidRPr="00E26685" w:rsidRDefault="00E2784C" w:rsidP="00E266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6685">
              <w:rPr>
                <w:rFonts w:ascii="Times New Roman" w:hAnsi="Times New Roman"/>
                <w:sz w:val="28"/>
                <w:szCs w:val="28"/>
              </w:rPr>
              <w:t>31</w:t>
            </w:r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68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E26685">
              <w:rPr>
                <w:rFonts w:ascii="Times New Roman" w:hAnsi="Times New Roman"/>
                <w:sz w:val="28"/>
                <w:szCs w:val="28"/>
              </w:rPr>
              <w:t xml:space="preserve"> по 10 января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15 мая по 20 мая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июня по 31 августа</w:t>
            </w:r>
          </w:p>
        </w:tc>
      </w:tr>
    </w:tbl>
    <w:p w:rsidR="0005698E" w:rsidRDefault="0005698E" w:rsidP="00731824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E2784C" w:rsidRPr="00E818FD" w:rsidRDefault="00BA52FB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</w:t>
      </w:r>
      <w:r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2784C" w:rsidRPr="00E818FD">
        <w:rPr>
          <w:rFonts w:ascii="Times New Roman" w:hAnsi="Times New Roman" w:cs="Times New Roman"/>
          <w:b/>
          <w:sz w:val="28"/>
          <w:szCs w:val="28"/>
        </w:rPr>
        <w:t>в режиме дня</w:t>
      </w:r>
    </w:p>
    <w:p w:rsidR="00BA52FB" w:rsidRPr="00E818FD" w:rsidRDefault="00E2784C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с 10</w:t>
      </w:r>
      <w:r w:rsidR="003C032E" w:rsidRPr="00E818FD">
        <w:rPr>
          <w:rFonts w:ascii="Times New Roman" w:hAnsi="Times New Roman" w:cs="Times New Roman"/>
          <w:b/>
          <w:sz w:val="28"/>
          <w:szCs w:val="28"/>
        </w:rPr>
        <w:t>,5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-часовым пребыванием детей</w:t>
      </w:r>
      <w:r w:rsidR="00BA52FB" w:rsidRPr="00E818F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3C032E" w:rsidRPr="00E818F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в</w:t>
      </w:r>
      <w:r w:rsidR="003C032E" w:rsidRPr="00E818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b/>
          <w:spacing w:val="1"/>
          <w:sz w:val="28"/>
          <w:szCs w:val="28"/>
        </w:rPr>
        <w:t>МА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2784C" w:rsidRPr="00E818FD" w:rsidRDefault="00E2784C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67"/>
        <w:gridCol w:w="3012"/>
      </w:tblGrid>
      <w:tr w:rsidR="00E2784C" w:rsidRPr="00E818FD" w:rsidTr="00161BBB">
        <w:tc>
          <w:tcPr>
            <w:tcW w:w="3402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Утренний блок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Дневной блок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Вечерний блок</w:t>
            </w:r>
          </w:p>
        </w:tc>
      </w:tr>
      <w:tr w:rsidR="00E2784C" w:rsidRPr="00E818FD" w:rsidTr="00161BBB">
        <w:tc>
          <w:tcPr>
            <w:tcW w:w="3402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7.30 до 09.00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09.00-до 15.30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15.30 до 18.00</w:t>
            </w:r>
          </w:p>
        </w:tc>
      </w:tr>
      <w:tr w:rsidR="00E2784C" w:rsidRPr="00E818FD" w:rsidTr="00161BBB">
        <w:tc>
          <w:tcPr>
            <w:tcW w:w="3402" w:type="dxa"/>
          </w:tcPr>
          <w:p w:rsidR="00E2784C" w:rsidRPr="00E818FD" w:rsidRDefault="00E2784C" w:rsidP="00E818FD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взаимодействие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семьёй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b/>
                <w:sz w:val="24"/>
              </w:rPr>
              <w:t>-</w:t>
            </w:r>
            <w:r w:rsidRPr="00E818FD">
              <w:rPr>
                <w:sz w:val="24"/>
              </w:rPr>
              <w:t>игровая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-физкультурно-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58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-завтрак</w:t>
            </w:r>
          </w:p>
          <w:p w:rsidR="00E2784C" w:rsidRPr="00E818FD" w:rsidRDefault="00E2784C" w:rsidP="00E818FD">
            <w:pPr>
              <w:pStyle w:val="TableParagraph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-совместная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воспитателя с детьми в ходе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режимных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процессов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line="274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индивидуальная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line="237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самостоятельная деятельность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детей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по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различные виды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детской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 xml:space="preserve">по </w:t>
            </w:r>
            <w:r w:rsidRPr="00E818FD">
              <w:rPr>
                <w:sz w:val="24"/>
              </w:rPr>
              <w:lastRenderedPageBreak/>
              <w:t>ознакомлению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 родным краем</w:t>
            </w:r>
          </w:p>
        </w:tc>
        <w:tc>
          <w:tcPr>
            <w:tcW w:w="2920" w:type="dxa"/>
          </w:tcPr>
          <w:p w:rsidR="00E2784C" w:rsidRPr="00E818FD" w:rsidRDefault="00E2784C" w:rsidP="002A2A0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spacing w:line="267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lastRenderedPageBreak/>
              <w:t>игровая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line="275" w:lineRule="exact"/>
              <w:ind w:left="0" w:hanging="141"/>
              <w:jc w:val="both"/>
              <w:rPr>
                <w:sz w:val="24"/>
              </w:rPr>
            </w:pPr>
            <w:r w:rsidRPr="00E818FD">
              <w:rPr>
                <w:sz w:val="24"/>
              </w:rPr>
              <w:t>образовательная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line="275" w:lineRule="exact"/>
              <w:ind w:left="0" w:hanging="141"/>
              <w:jc w:val="both"/>
              <w:rPr>
                <w:sz w:val="24"/>
              </w:rPr>
            </w:pP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-второй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завтрак</w:t>
            </w:r>
          </w:p>
          <w:p w:rsidR="00E2784C" w:rsidRPr="00E818FD" w:rsidRDefault="00E2784C" w:rsidP="00E818FD">
            <w:pPr>
              <w:pStyle w:val="TableParagraph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-прогулка: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физкультурно-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61"/>
                <w:sz w:val="24"/>
              </w:rPr>
              <w:t xml:space="preserve"> </w:t>
            </w:r>
            <w:r w:rsidRPr="00E818FD">
              <w:rPr>
                <w:sz w:val="24"/>
              </w:rPr>
              <w:t>работа,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совместная</w:t>
            </w:r>
            <w:r w:rsidRPr="00E818FD">
              <w:rPr>
                <w:spacing w:val="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 xml:space="preserve">воспитателя с детьми по реализации </w:t>
            </w:r>
            <w:r w:rsidRPr="00E818FD">
              <w:rPr>
                <w:spacing w:val="-58"/>
                <w:sz w:val="24"/>
              </w:rPr>
              <w:t xml:space="preserve"> </w:t>
            </w:r>
            <w:r w:rsidRPr="00E818FD">
              <w:rPr>
                <w:sz w:val="24"/>
              </w:rPr>
              <w:t>проектов,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экспериментальная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опытническая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деятельность,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трудовая деятельность в природе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lastRenderedPageBreak/>
              <w:t>индивидуальная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pacing w:val="-57"/>
                <w:sz w:val="24"/>
              </w:rPr>
            </w:pPr>
            <w:r w:rsidRPr="00E818FD">
              <w:rPr>
                <w:sz w:val="24"/>
              </w:rPr>
              <w:t>-самостоятельная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-6"/>
                <w:sz w:val="24"/>
              </w:rPr>
              <w:t xml:space="preserve"> </w:t>
            </w:r>
            <w:r w:rsidRPr="00E818FD">
              <w:rPr>
                <w:sz w:val="24"/>
              </w:rPr>
              <w:t>детей</w:t>
            </w:r>
            <w:r w:rsidRPr="00E818FD">
              <w:rPr>
                <w:spacing w:val="-57"/>
                <w:sz w:val="24"/>
              </w:rPr>
              <w:t xml:space="preserve">      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по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различные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виды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детской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по</w:t>
            </w:r>
            <w:r w:rsidRPr="00E818FD">
              <w:rPr>
                <w:spacing w:val="-1"/>
                <w:sz w:val="24"/>
              </w:rPr>
              <w:t xml:space="preserve"> </w:t>
            </w:r>
            <w:r w:rsidRPr="00E818FD">
              <w:rPr>
                <w:sz w:val="24"/>
              </w:rPr>
              <w:t>ознакомлению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с родным краем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lastRenderedPageBreak/>
              <w:t>взаимодействие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семьёй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75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игровая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физкультурно</w:t>
            </w:r>
            <w:r w:rsidRPr="00E818FD">
              <w:rPr>
                <w:spacing w:val="6"/>
                <w:sz w:val="24"/>
              </w:rPr>
              <w:t xml:space="preserve"> </w:t>
            </w:r>
            <w:r w:rsidRPr="00E818FD">
              <w:rPr>
                <w:sz w:val="24"/>
              </w:rPr>
              <w:t>–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58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совместная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воспитателя с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ребенком</w:t>
            </w:r>
          </w:p>
          <w:p w:rsidR="00E2784C" w:rsidRPr="00E818FD" w:rsidRDefault="00E2784C" w:rsidP="00E818F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-индивидуальная</w:t>
            </w:r>
            <w:r w:rsidRPr="00E818FD">
              <w:rPr>
                <w:spacing w:val="-14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-прогулка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свободная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самостоятельная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деятельность детей по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 различные виды детской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 xml:space="preserve">по </w:t>
            </w:r>
            <w:r w:rsidRPr="00E818FD">
              <w:rPr>
                <w:sz w:val="24"/>
              </w:rPr>
              <w:lastRenderedPageBreak/>
              <w:t>ознакомлению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родным</w:t>
            </w:r>
          </w:p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E818FD">
              <w:rPr>
                <w:rFonts w:ascii="Times New Roman" w:hAnsi="Times New Roman"/>
                <w:sz w:val="24"/>
              </w:rPr>
              <w:t>краем</w:t>
            </w:r>
          </w:p>
        </w:tc>
      </w:tr>
    </w:tbl>
    <w:p w:rsidR="001F3C72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Максимально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допустимый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объём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недельной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нагрузки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непрерывной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СанПиН.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1.2.2. Воспитывающая среда </w:t>
      </w:r>
      <w:r w:rsidR="004D238F" w:rsidRPr="00E818FD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1.2.3. Общности (сообщества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4D238F" w:rsidRPr="00E818FD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Профессиональная общность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E" w:rsidRPr="00E818FD" w:rsidRDefault="004D238F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</w:t>
      </w:r>
      <w:r w:rsidR="0083166E" w:rsidRPr="00E818FD">
        <w:rPr>
          <w:rFonts w:ascii="Times New Roman" w:hAnsi="Times New Roman" w:cs="Times New Roman"/>
          <w:sz w:val="28"/>
          <w:szCs w:val="28"/>
        </w:rPr>
        <w:t>частники общности разделя</w:t>
      </w:r>
      <w:r w:rsidRPr="00E818FD">
        <w:rPr>
          <w:rFonts w:ascii="Times New Roman" w:hAnsi="Times New Roman" w:cs="Times New Roman"/>
          <w:sz w:val="28"/>
          <w:szCs w:val="28"/>
        </w:rPr>
        <w:t xml:space="preserve">ют  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 ценности, которые заложены в основу </w:t>
      </w: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Pr="00E818FD">
        <w:rPr>
          <w:rFonts w:ascii="Times New Roman" w:hAnsi="Times New Roman" w:cs="Times New Roman"/>
          <w:sz w:val="28"/>
          <w:szCs w:val="28"/>
        </w:rPr>
        <w:t xml:space="preserve">   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E818FD">
        <w:rPr>
          <w:rFonts w:ascii="Times New Roman" w:hAnsi="Times New Roman" w:cs="Times New Roman"/>
          <w:sz w:val="28"/>
          <w:szCs w:val="28"/>
        </w:rPr>
        <w:t>а также другие сотрудники стараются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в детях чувство ответственности перед группой за свое поведение.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Профессионально-родительская общность </w:t>
      </w:r>
      <w:r w:rsidRPr="00E818FD">
        <w:rPr>
          <w:rFonts w:ascii="Times New Roman" w:hAnsi="Times New Roman" w:cs="Times New Roman"/>
          <w:sz w:val="28"/>
          <w:szCs w:val="28"/>
        </w:rPr>
        <w:t xml:space="preserve">включает сотрудников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Зачастую поведение ребенка сильно различается дома и 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Детско-взрослая общность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83166E" w:rsidRPr="00E818FD" w:rsidRDefault="004D238F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Педагоги стремятся воспитывать в детях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Детская общность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4D238F" w:rsidRPr="00E818FD">
        <w:rPr>
          <w:rFonts w:ascii="Times New Roman" w:hAnsi="Times New Roman" w:cs="Times New Roman"/>
          <w:sz w:val="28"/>
          <w:szCs w:val="28"/>
        </w:rPr>
        <w:t xml:space="preserve">создаются условия для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взаимодействия ребенка как со старшими, так и с младшими детьми. </w:t>
      </w:r>
      <w:r w:rsidR="004D238F" w:rsidRPr="00E818FD">
        <w:rPr>
          <w:rFonts w:ascii="Times New Roman" w:hAnsi="Times New Roman" w:cs="Times New Roman"/>
          <w:sz w:val="28"/>
          <w:szCs w:val="28"/>
        </w:rPr>
        <w:t>Старшие дошкольники показывают спектакли, драматизации для малышей</w:t>
      </w:r>
      <w:r w:rsidR="007A2775" w:rsidRPr="00E818FD">
        <w:rPr>
          <w:rFonts w:ascii="Times New Roman" w:hAnsi="Times New Roman" w:cs="Times New Roman"/>
          <w:sz w:val="28"/>
          <w:szCs w:val="28"/>
        </w:rPr>
        <w:t>, изготавливают для них книжки-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малышки, подарки.</w:t>
      </w:r>
    </w:p>
    <w:p w:rsidR="004D238F" w:rsidRPr="00575B3C" w:rsidRDefault="004D238F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В МАДОУ функционируют различные кружки, которые посещают дети различного возраста (</w:t>
      </w:r>
      <w:r w:rsidR="001F3C72" w:rsidRPr="00575B3C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эстетической, естественно – научной, физической и </w:t>
      </w:r>
      <w:r w:rsidR="00575B3C" w:rsidRPr="00575B3C">
        <w:rPr>
          <w:rFonts w:ascii="Times New Roman" w:hAnsi="Times New Roman" w:cs="Times New Roman"/>
          <w:sz w:val="28"/>
          <w:szCs w:val="28"/>
        </w:rPr>
        <w:t>социально – гуманитарной направленности</w:t>
      </w:r>
      <w:r w:rsidRPr="00575B3C">
        <w:rPr>
          <w:rFonts w:ascii="Times New Roman" w:hAnsi="Times New Roman" w:cs="Times New Roman"/>
          <w:sz w:val="28"/>
          <w:szCs w:val="28"/>
        </w:rPr>
        <w:t>)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413734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Культура поведения воспитателя в общностях как значимая составляющая </w:t>
      </w:r>
      <w:r w:rsidRPr="00E818FD">
        <w:rPr>
          <w:rFonts w:ascii="Times New Roman" w:hAnsi="Times New Roman" w:cs="Times New Roman"/>
          <w:i/>
          <w:sz w:val="28"/>
          <w:szCs w:val="28"/>
        </w:rPr>
        <w:lastRenderedPageBreak/>
        <w:t>уклада.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уважительное отношение к личности воспитанника;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умение видеть и слышать воспитанника, сопереживать ему;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умение сочетать требовательность с чутким отношением к воспитанникам;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знание возрастных и индивидуальных особенностей воспитанников;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соответствие внешнего вида статусу воспитателя детского сада.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1.2.4. Социокультурный контекст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2432E8" w:rsidRPr="00E818FD" w:rsidRDefault="002432E8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413734" w:rsidRPr="00E818FD">
        <w:rPr>
          <w:rFonts w:ascii="Times New Roman" w:hAnsi="Times New Roman" w:cs="Times New Roman"/>
          <w:sz w:val="28"/>
          <w:szCs w:val="28"/>
        </w:rPr>
        <w:t>РПВ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 наряду с организациями, осуществляющими образовательную д</w:t>
      </w:r>
      <w:r w:rsidR="00150DD7" w:rsidRPr="00E818FD">
        <w:rPr>
          <w:rFonts w:ascii="Times New Roman" w:hAnsi="Times New Roman" w:cs="Times New Roman"/>
          <w:sz w:val="28"/>
          <w:szCs w:val="28"/>
        </w:rPr>
        <w:t xml:space="preserve">еятельность, участвуют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медицинские, культурные, физкультурно-спортивные и иные организации, обладающими ресурсами, необходимыми для осуществления видов </w:t>
      </w:r>
      <w:r w:rsidR="00413734" w:rsidRPr="00E818FD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деятельности, предусмотренных соответств</w:t>
      </w:r>
      <w:r w:rsidR="00413734" w:rsidRPr="00E818FD">
        <w:rPr>
          <w:rFonts w:ascii="Times New Roman" w:hAnsi="Times New Roman" w:cs="Times New Roman"/>
          <w:sz w:val="28"/>
          <w:szCs w:val="28"/>
        </w:rPr>
        <w:t>ующей РПВ.</w:t>
      </w:r>
    </w:p>
    <w:p w:rsidR="00413734" w:rsidRPr="00E818FD" w:rsidRDefault="00413734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МАДОУ</w:t>
      </w:r>
    </w:p>
    <w:p w:rsidR="00413734" w:rsidRPr="00E818FD" w:rsidRDefault="00413734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выступают следующие основные виды деятельности и культурные практики: 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1.3. Требования к планируемым результатам освоения </w:t>
      </w:r>
      <w:r w:rsidR="0008369A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8369A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413734" w:rsidRPr="00E818FD" w:rsidRDefault="00413734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2668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413734" w:rsidRPr="00BF5EF3" w:rsidRDefault="00413734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 3 лет).</w:t>
      </w:r>
    </w:p>
    <w:p w:rsidR="00413734" w:rsidRPr="00E818FD" w:rsidRDefault="00413734" w:rsidP="00BF5EF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Портрет ребенка младенческого и раннего возраста (к 3-м годам)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8"/>
        <w:gridCol w:w="1839"/>
        <w:gridCol w:w="5092"/>
      </w:tblGrid>
      <w:tr w:rsidR="0041373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1373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41373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принимает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игровую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задачу.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Дружелюбен, доброжелателен к сверстникам, с интересом участвует 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играх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делах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41373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Охотно общается с воспитателем и с детьми, вступает в игровое взаимодействие.</w:t>
            </w:r>
          </w:p>
        </w:tc>
      </w:tr>
      <w:tr w:rsidR="0041373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интересом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действует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818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предметами,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дидактическими</w:t>
            </w:r>
            <w:r w:rsidRPr="00E81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игрушками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материалами.</w:t>
            </w:r>
          </w:p>
          <w:p w:rsidR="0041373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активность и интересуется животными ближайшего природного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окружения,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замечает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цветущие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растения,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явления</w:t>
            </w:r>
            <w:r w:rsidRPr="00E818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природы По показу воспитателя обследует объекты природы, использует разно-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образные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обследовательские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</w:tr>
      <w:tr w:rsidR="004E51F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активен и инициативен в речевых контактах с воспитателем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интерес и доброжелательность в общении со сверстниками.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Легко понимает речь взрослого на наглядной основе и без наглядности, использует в разговоре форму простого предл</w:t>
            </w:r>
            <w:r w:rsidR="00150DD7" w:rsidRPr="00E818FD">
              <w:rPr>
                <w:rFonts w:ascii="Times New Roman" w:hAnsi="Times New Roman"/>
                <w:sz w:val="24"/>
                <w:szCs w:val="24"/>
              </w:rPr>
              <w:t>ожения из 4-х и более слов, пра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вильно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оформляет его.</w:t>
            </w:r>
          </w:p>
        </w:tc>
      </w:tr>
      <w:tr w:rsidR="0041373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и т.д.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Стремящийся быть опрятным.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Проявляющий интерес к физической активности.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Соблюдающий элементарные правила безопасности в быту, в ОО, на природе.</w:t>
            </w:r>
          </w:p>
        </w:tc>
      </w:tr>
      <w:tr w:rsidR="0041373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Поддерживающий элементарный порядок в окружающей обстановке.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Стремящийся помогать взрослому в доступных действиях.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Стремящийся к самостоятельности в самообслуживании, в быту, в игре, в продуктивных видах деятельности. </w:t>
            </w:r>
          </w:p>
        </w:tc>
      </w:tr>
      <w:tr w:rsidR="0041373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с интересом включается в образовательные ситуации эстетической направленности: рисовать, лепить или поиграть с игрушками (народных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промыслов).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Любит заниматься изобразительной деятельностью совместно со взрослым.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Эмоционально воспринимает красоту окружающего мира: яркие контрастные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цвета,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интересные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узоры,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нарядные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34" w:rsidRPr="00E818FD" w:rsidRDefault="0041373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032E" w:rsidRPr="00E818FD" w:rsidRDefault="00BF5EF3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51F4" w:rsidRPr="00E818FD">
        <w:rPr>
          <w:rFonts w:ascii="Times New Roman" w:hAnsi="Times New Roman" w:cs="Times New Roman"/>
          <w:b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4E51F4" w:rsidRPr="00E818FD" w:rsidRDefault="004E51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p w:rsidR="003C032E" w:rsidRPr="00E818FD" w:rsidRDefault="003C032E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8"/>
        <w:gridCol w:w="1839"/>
        <w:gridCol w:w="5092"/>
      </w:tblGrid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E51F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жизни страны. Проявляет интерес к социальным явлениям, к жизни людей в разных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странах 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многообразию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мира.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Знает название своего города и страны, ее государственные символы,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имя действующего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президента, некоторые достопримечательности города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доброжелательно настроен по отношению к взрослым и сверстникам, вступает в общение, в совместную деятельность, стремится к взаимопониманию,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случае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затруднений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апеллирует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правилам.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Имеет представления о нравственных качествах людей, оценивает поступки с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позиции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известных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норм.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Внимателен к эмоциональному и физическому состоянию людей, хорошо различает разные эмоции, проявляет участие и заботу о близких и сверстниках.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близких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друзей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(друга),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общается,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E818F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делах,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обсуждает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события,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делится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своими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мыслями,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переживаниями.</w:t>
            </w:r>
          </w:p>
          <w:p w:rsidR="004E51F4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Освоил</w:t>
            </w:r>
            <w:r w:rsidR="004E51F4" w:rsidRPr="00E818FD">
              <w:rPr>
                <w:rFonts w:ascii="Times New Roman" w:hAnsi="Times New Roman"/>
                <w:sz w:val="24"/>
                <w:szCs w:val="24"/>
              </w:rPr>
              <w:t xml:space="preserve"> основы речевой культуры. 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F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отличается широтой кругозора, интересно и с увлечением делится впечатлениями.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интерес к предметам окружающего мира, символам, знакам,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моделям, пытается устанавливать различные взаимосвязи; владеет системой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эталонов, осуществляет сенсорный анализ, выделяя в сходных предметах отличие,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—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сходство.</w:t>
            </w:r>
          </w:p>
          <w:p w:rsidR="004E51F4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Может длительно целенаправленно наблюдать за объектами, выделять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проявления,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изменения во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времени. </w:t>
            </w:r>
            <w:r w:rsidR="004E51F4" w:rsidRPr="00E818FD">
              <w:rPr>
                <w:rFonts w:ascii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</w:p>
        </w:tc>
      </w:tr>
      <w:tr w:rsidR="004E51F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Стремится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лучшему результату, к самостоятельному удовлетворению потребности в двигательной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имеющегося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двигательного опыта.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Имеет представления о том, что такое здоровье,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понимает, как поддержать,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укрепить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сохранить его. Владеет здоровьесберегающими умениями: навыками личной гигиены,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может определять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здоровья.</w:t>
            </w:r>
          </w:p>
        </w:tc>
      </w:tr>
      <w:tr w:rsidR="004E51F4" w:rsidRPr="00E06DDB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проявляет познавательный интерес к профессиям, предметному</w:t>
            </w:r>
            <w:r w:rsidRPr="00E818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миру,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созданному человеком.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Отражает представления о труде взрослых в играх, рисунках, конструировании.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самостоятельность и инициативу в труде, способен принять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цель от взрослого или поставить цель самостоятельно, осуществить процесс,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получить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результат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оценить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его.</w:t>
            </w:r>
          </w:p>
          <w:p w:rsidR="00F60105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самообслуживании,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охотно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E818F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="00F60105" w:rsidRPr="00E818FD">
              <w:rPr>
                <w:rFonts w:ascii="Times New Roman" w:hAnsi="Times New Roman"/>
                <w:sz w:val="24"/>
                <w:szCs w:val="24"/>
              </w:rPr>
              <w:t xml:space="preserve">в совместном труде 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4E51F4" w:rsidRPr="00877958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</w:t>
            </w:r>
            <w:r w:rsidR="00FB096C" w:rsidRPr="00E81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эстетические чувства, откликается на прекрасное в окружающем мире и в искусстве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проявляет эстетический вкус, стремление к постоянному общению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книгой,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желание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самому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читать. Творчески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активен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речевой,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изобразительной.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Развита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слушательского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восприятия. Музыкально эрудирован.</w:t>
            </w:r>
          </w:p>
        </w:tc>
      </w:tr>
    </w:tbl>
    <w:p w:rsidR="004E51F4" w:rsidRPr="00E818FD" w:rsidRDefault="004E51F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E51F4" w:rsidRPr="00E818FD" w:rsidSect="00E818FD">
          <w:footerReference w:type="default" r:id="rId10"/>
          <w:pgSz w:w="11910" w:h="16840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Содержательный </w:t>
      </w:r>
      <w:r w:rsidR="00E2668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0907BC" w:rsidRPr="00E818FD" w:rsidRDefault="000907BC" w:rsidP="00785D5E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</w:t>
      </w:r>
      <w:r w:rsidR="00E26685">
        <w:rPr>
          <w:rFonts w:ascii="Times New Roman" w:hAnsi="Times New Roman" w:cs="Times New Roman"/>
          <w:b/>
          <w:sz w:val="28"/>
          <w:szCs w:val="28"/>
        </w:rPr>
        <w:t>боты по направлениям воспитания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Содержание РПВ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E26685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0907BC" w:rsidRPr="00E818FD" w:rsidRDefault="000907BC" w:rsidP="00785D5E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эмоционально-ценностный, характеризующийся любовью к Родине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России, уважением к своему народу, народу России в целом;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05698E" w:rsidRDefault="0005698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907BC" w:rsidRPr="0005698E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98E">
        <w:rPr>
          <w:rFonts w:ascii="Times New Roman" w:hAnsi="Times New Roman" w:cs="Times New Roman"/>
          <w:b/>
          <w:bCs/>
          <w:i/>
          <w:sz w:val="28"/>
          <w:szCs w:val="28"/>
        </w:rPr>
        <w:t>Задачи патриотического воспитания</w:t>
      </w:r>
      <w:r w:rsidRPr="000569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работы воспитателя: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ознакомление детей с историей, героями, культурой, традициями России и своего народа;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организация коллективных творческих проектов, направленных на приобщение детей к российским общенациональным традициям;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150DD7" w:rsidRPr="00E818FD" w:rsidRDefault="00150DD7" w:rsidP="0005698E">
      <w:pPr>
        <w:pStyle w:val="a3"/>
        <w:widowControl w:val="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Часть  рабочей программы воспитания,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</w:t>
      </w: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6A7811" w:rsidRPr="00D900D0" w:rsidRDefault="007A2775" w:rsidP="00D900D0">
      <w:pPr>
        <w:pStyle w:val="a3"/>
        <w:widowControl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С целью наиболее полноценного выполнения задач патриотического воспитания, реализации регионального компонента в МАДОУ</w:t>
      </w:r>
      <w:r w:rsidR="003F099E">
        <w:rPr>
          <w:rFonts w:ascii="Times New Roman" w:hAnsi="Times New Roman" w:cs="Times New Roman"/>
          <w:spacing w:val="-1"/>
          <w:sz w:val="28"/>
          <w:szCs w:val="28"/>
        </w:rPr>
        <w:t xml:space="preserve"> ЦРР - д/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>с № 2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реализу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тся парциальн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 xml:space="preserve">ая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модифицированн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программ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для детей старшего дошкольного возраста.</w:t>
      </w:r>
    </w:p>
    <w:p w:rsidR="006A7811" w:rsidRPr="00E818FD" w:rsidRDefault="006A7811" w:rsidP="00D900D0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Модифицированная программа по ознакомлению дошкольников  с историей и культурой малой родины «</w:t>
      </w:r>
      <w:r w:rsidR="00D900D0">
        <w:rPr>
          <w:rFonts w:ascii="Times New Roman" w:hAnsi="Times New Roman" w:cs="Times New Roman"/>
          <w:b/>
          <w:i/>
          <w:sz w:val="28"/>
          <w:szCs w:val="28"/>
        </w:rPr>
        <w:t>Кубань – наша малая Родина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» для детей </w:t>
      </w:r>
      <w:r w:rsidR="00D900D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-7 лет</w:t>
      </w:r>
      <w:r w:rsidR="007A2775" w:rsidRPr="00E818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7811" w:rsidRPr="00E818FD" w:rsidRDefault="006A7811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Любовь к родным местам, представление о том, чем они знамениты, какова природа, каким трудом заняты люди – все это необходимо передавать детям, так как это важно для воспитания нравственных и патриотических чувств ребенка. </w:t>
      </w:r>
    </w:p>
    <w:p w:rsidR="006A7811" w:rsidRPr="00E818FD" w:rsidRDefault="006A7811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Именно любовь к своей природе, своему прошлому и настоящему, уважение традиций родного края, уважение труда взрослых и понимание того, что ты – ребенок - являешься частичкой этого огромного мира, и от тебя зависит его будущее, является условием успешного развития, как личности ребенка, так и нашей страны. Благодаря обращению к особенностям культуры и быта своего региона, дети осознают свою принадлежность к культурно-природной среде, поймут меру своей ответственности за ее сохранение и приумножение. Именно через воспитание любви и уважения, ответственности и заботы к своей малой родине педагоги и родители делают первый направляющий шаг на пути дальнейшей самостоятельной жизни ребенка.</w:t>
      </w:r>
    </w:p>
    <w:p w:rsidR="006A7811" w:rsidRPr="00E818FD" w:rsidRDefault="006A7811" w:rsidP="00D900D0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воспитание патриотических чувств дошкольников на основе ознакомления с кул</w:t>
      </w:r>
      <w:r w:rsidRPr="00E818FD">
        <w:rPr>
          <w:rFonts w:ascii="Times New Roman" w:hAnsi="Times New Roman" w:cs="Times New Roman"/>
          <w:i/>
          <w:sz w:val="28"/>
          <w:szCs w:val="28"/>
        </w:rPr>
        <w:t>ьтурой и историей малой родины.</w:t>
      </w:r>
    </w:p>
    <w:p w:rsidR="007A2775" w:rsidRPr="00E818FD" w:rsidRDefault="007A2775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Задачи патриотического воспитания:</w:t>
      </w:r>
    </w:p>
    <w:p w:rsidR="006A7811" w:rsidRPr="00E818FD" w:rsidRDefault="006A7811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воспитание чувства любви и уважения к родным местам, бережного отношения к историческим ценностям, уважения к труду взрослых,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трудолюбия, доброты, умения приходить на помощь другому человеку, созидать новое, прекрасное);</w:t>
      </w:r>
    </w:p>
    <w:p w:rsidR="006A7811" w:rsidRPr="00E818FD" w:rsidRDefault="006A7811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воспитание желания познавать и возрождать лучшие традиции народа Кубани.</w:t>
      </w:r>
    </w:p>
    <w:p w:rsidR="006A7811" w:rsidRPr="00E818FD" w:rsidRDefault="001044C7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="007A2775" w:rsidRPr="00E818FD">
        <w:rPr>
          <w:rFonts w:ascii="Times New Roman" w:hAnsi="Times New Roman" w:cs="Times New Roman"/>
          <w:sz w:val="28"/>
          <w:szCs w:val="28"/>
        </w:rPr>
        <w:t>.</w:t>
      </w:r>
    </w:p>
    <w:p w:rsidR="001044C7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Проявляющий </w:t>
      </w:r>
      <w:r w:rsidR="001044C7" w:rsidRPr="00E818FD">
        <w:rPr>
          <w:rFonts w:ascii="Times New Roman" w:hAnsi="Times New Roman" w:cs="Times New Roman"/>
          <w:sz w:val="28"/>
          <w:szCs w:val="28"/>
        </w:rPr>
        <w:t xml:space="preserve"> бережное, заботливое, охранительное  отношение к природным богатствам нашего края.</w:t>
      </w:r>
    </w:p>
    <w:p w:rsidR="001044C7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Проявляющий </w:t>
      </w:r>
      <w:r w:rsidR="001044C7" w:rsidRPr="00E818FD">
        <w:rPr>
          <w:rFonts w:ascii="Times New Roman" w:hAnsi="Times New Roman" w:cs="Times New Roman"/>
          <w:sz w:val="28"/>
          <w:szCs w:val="28"/>
        </w:rPr>
        <w:t>эмоциональную отзывчивость, умение видеть красоту природы, формировать эстетически чувства.</w:t>
      </w:r>
    </w:p>
    <w:p w:rsidR="0015416F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 Проявляющий</w:t>
      </w:r>
      <w:r w:rsidR="001044C7" w:rsidRPr="00E818FD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природе, желание охранять ее от разрушений, а при необходимости восстанавливать. </w:t>
      </w:r>
    </w:p>
    <w:p w:rsidR="001044C7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 Проявляющий</w:t>
      </w:r>
      <w:r w:rsidR="001044C7" w:rsidRPr="00E818FD">
        <w:rPr>
          <w:rFonts w:ascii="Times New Roman" w:hAnsi="Times New Roman" w:cs="Times New Roman"/>
          <w:sz w:val="28"/>
          <w:szCs w:val="28"/>
        </w:rPr>
        <w:t xml:space="preserve"> уважение к людям труда, потребность трудиться. </w:t>
      </w:r>
    </w:p>
    <w:p w:rsidR="00732B81" w:rsidRPr="00E818FD" w:rsidRDefault="00732B8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Основная цель социального направления воспитания дошкольника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</w:t>
      </w:r>
      <w:r w:rsidR="000907BC" w:rsidRPr="00E818FD">
        <w:rPr>
          <w:rFonts w:ascii="Times New Roman" w:hAnsi="Times New Roman" w:cs="Times New Roman"/>
          <w:i/>
          <w:sz w:val="28"/>
          <w:szCs w:val="28"/>
        </w:rPr>
        <w:t>сновные задачи социального направления воспитания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15416F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</w:t>
      </w:r>
      <w:r w:rsidR="000907BC" w:rsidRPr="00E818FD">
        <w:rPr>
          <w:rFonts w:ascii="Times New Roman" w:hAnsi="Times New Roman" w:cs="Times New Roman"/>
          <w:sz w:val="28"/>
          <w:szCs w:val="28"/>
        </w:rPr>
        <w:t>сновн</w:t>
      </w:r>
      <w:r w:rsidRPr="00E818FD">
        <w:rPr>
          <w:rFonts w:ascii="Times New Roman" w:hAnsi="Times New Roman" w:cs="Times New Roman"/>
          <w:sz w:val="28"/>
          <w:szCs w:val="28"/>
        </w:rPr>
        <w:t>ые  направления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МАДОУ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организация игровой деятельности: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сюжетно-ролевые игры (в семью, в </w:t>
      </w:r>
      <w:r w:rsidR="000907BC"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команду и т. п.), игры с правилами, традиционные народные игры и пр.;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воспитание у детей навыков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поведения в обществе;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обучение детей сотрудничеству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, организуя групповые формы в продуктивных видах деятельности;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обучение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детей анализировать поступки и чувства – свои и других людей;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организация коллективных проектов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заботы и помощи</w:t>
      </w:r>
      <w:r w:rsidRPr="00E818FD">
        <w:rPr>
          <w:rFonts w:ascii="Times New Roman" w:hAnsi="Times New Roman" w:cs="Times New Roman"/>
          <w:sz w:val="28"/>
          <w:szCs w:val="28"/>
        </w:rPr>
        <w:t xml:space="preserve"> (День пожилого человека», «Международный день людей с ограниченными возможностями», «День помощи зимующим птицам», </w:t>
      </w:r>
      <w:r w:rsidR="0028787E" w:rsidRPr="00E818FD">
        <w:rPr>
          <w:rFonts w:ascii="Times New Roman" w:hAnsi="Times New Roman" w:cs="Times New Roman"/>
          <w:sz w:val="28"/>
          <w:szCs w:val="28"/>
        </w:rPr>
        <w:t>«Помним-гордимся нашими ветеранами», В гости к малышам»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создавать доброжелательный психологический климат в группе. </w:t>
      </w:r>
    </w:p>
    <w:p w:rsidR="00C02D32" w:rsidRPr="00E818FD" w:rsidRDefault="00C02D32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Дошкольный возраст имеет основополагающее значение для социального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становления личности в целом и для воспитания этнотолерантности, поскольку, с одной стороны, ребенок изначально толерантен, а с другой — именно на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ранних стадиях закладывается прочная база для будущих этнических и расовых предрассудков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конфликтов.</w:t>
      </w:r>
    </w:p>
    <w:p w:rsidR="005B6F85" w:rsidRPr="00E818FD" w:rsidRDefault="00C02D32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Компонентами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содержания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социального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</w:t>
      </w:r>
      <w:r w:rsidRPr="00E818F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Pr="00E818F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поликультурном обществе становятся толерантность, патриотизм, гражданственность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этнотолерантность,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которые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формируются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педагогическом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МА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средствами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вхождения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культуру.</w:t>
      </w:r>
    </w:p>
    <w:p w:rsidR="005572BA" w:rsidRDefault="00C02D32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Наиболее ценной для воспитания  ребенка становится духовная культура и особенно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</w:t>
      </w:r>
    </w:p>
    <w:p w:rsidR="00C02D32" w:rsidRPr="005572BA" w:rsidRDefault="005B6F85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D32" w:rsidRPr="00E818FD">
        <w:rPr>
          <w:rFonts w:ascii="Times New Roman" w:hAnsi="Times New Roman" w:cs="Times New Roman"/>
          <w:i/>
          <w:sz w:val="28"/>
          <w:szCs w:val="28"/>
        </w:rPr>
        <w:t>В программе выделены следующие направления в работе:</w:t>
      </w:r>
    </w:p>
    <w:p w:rsidR="005B6F85" w:rsidRPr="00E818FD" w:rsidRDefault="00C02D32" w:rsidP="0005698E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Народная игровая культура. 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Детей знакомят с </w:t>
      </w:r>
      <w:r w:rsidR="00C02D32" w:rsidRPr="00E818FD">
        <w:rPr>
          <w:rFonts w:ascii="Times New Roman" w:hAnsi="Times New Roman" w:cs="Times New Roman"/>
          <w:sz w:val="28"/>
          <w:szCs w:val="28"/>
        </w:rPr>
        <w:t>народны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ми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играми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разных видов (подвижные игры и состязания, </w:t>
      </w:r>
      <w:r w:rsidRPr="00E818FD">
        <w:rPr>
          <w:rFonts w:ascii="Times New Roman" w:hAnsi="Times New Roman" w:cs="Times New Roman"/>
          <w:sz w:val="28"/>
          <w:szCs w:val="28"/>
        </w:rPr>
        <w:t>сю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жетные, хороводные, словесные), </w:t>
      </w:r>
      <w:r w:rsidRPr="00E818FD">
        <w:rPr>
          <w:rFonts w:ascii="Times New Roman" w:hAnsi="Times New Roman" w:cs="Times New Roman"/>
          <w:sz w:val="28"/>
          <w:szCs w:val="28"/>
        </w:rPr>
        <w:t>народной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игрушкой</w:t>
      </w:r>
      <w:r w:rsidR="00C02D32" w:rsidRPr="00E818FD">
        <w:rPr>
          <w:rFonts w:ascii="Times New Roman" w:hAnsi="Times New Roman" w:cs="Times New Roman"/>
          <w:sz w:val="28"/>
          <w:szCs w:val="28"/>
        </w:rPr>
        <w:t>, наро</w:t>
      </w:r>
      <w:r w:rsidRPr="00E818FD">
        <w:rPr>
          <w:rFonts w:ascii="Times New Roman" w:hAnsi="Times New Roman" w:cs="Times New Roman"/>
          <w:sz w:val="28"/>
          <w:szCs w:val="28"/>
        </w:rPr>
        <w:t>дными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E818FD">
        <w:rPr>
          <w:rFonts w:ascii="Times New Roman" w:hAnsi="Times New Roman" w:cs="Times New Roman"/>
          <w:sz w:val="28"/>
          <w:szCs w:val="28"/>
        </w:rPr>
        <w:t xml:space="preserve">ами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и народны</w:t>
      </w:r>
      <w:r w:rsidRPr="00E818FD">
        <w:rPr>
          <w:rFonts w:ascii="Times New Roman" w:hAnsi="Times New Roman" w:cs="Times New Roman"/>
          <w:sz w:val="28"/>
          <w:szCs w:val="28"/>
        </w:rPr>
        <w:t>м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теат</w:t>
      </w:r>
      <w:r w:rsidRPr="00E818FD">
        <w:rPr>
          <w:rFonts w:ascii="Times New Roman" w:hAnsi="Times New Roman" w:cs="Times New Roman"/>
          <w:sz w:val="28"/>
          <w:szCs w:val="28"/>
        </w:rPr>
        <w:t>ром</w:t>
      </w:r>
      <w:r w:rsidR="00C02D32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02D32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C02D32" w:rsidRPr="00E818FD">
        <w:rPr>
          <w:rFonts w:ascii="Times New Roman" w:hAnsi="Times New Roman" w:cs="Times New Roman"/>
          <w:sz w:val="28"/>
          <w:szCs w:val="28"/>
        </w:rPr>
        <w:t>ведение элементов народной игровой культуры различных этносов и общностей в педагогический процесс</w:t>
      </w:r>
      <w:r w:rsidR="005572BA">
        <w:rPr>
          <w:rFonts w:ascii="Times New Roman" w:hAnsi="Times New Roman" w:cs="Times New Roman"/>
          <w:sz w:val="28"/>
          <w:szCs w:val="28"/>
        </w:rPr>
        <w:t xml:space="preserve"> способст</w:t>
      </w:r>
      <w:r w:rsidRPr="00E818FD">
        <w:rPr>
          <w:rFonts w:ascii="Times New Roman" w:hAnsi="Times New Roman" w:cs="Times New Roman"/>
          <w:sz w:val="28"/>
          <w:szCs w:val="28"/>
        </w:rPr>
        <w:t>вуют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ознакомлению детей с историей развития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человечества,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Pr="00E818FD">
        <w:rPr>
          <w:rFonts w:ascii="Times New Roman" w:hAnsi="Times New Roman" w:cs="Times New Roman"/>
          <w:sz w:val="28"/>
          <w:szCs w:val="28"/>
        </w:rPr>
        <w:t>толе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рантного отношения к разным народам у детей дошкольного возраста, их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="00C02D32" w:rsidRPr="00E818FD">
        <w:rPr>
          <w:rFonts w:ascii="Times New Roman" w:hAnsi="Times New Roman" w:cs="Times New Roman"/>
          <w:sz w:val="28"/>
          <w:szCs w:val="28"/>
        </w:rPr>
        <w:t>ликультурному развитию.</w:t>
      </w:r>
    </w:p>
    <w:p w:rsidR="005B6F85" w:rsidRPr="00E818FD" w:rsidRDefault="00C02D32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имеет большое познавательное, эстетическое и воспитательное значение для детей.</w:t>
      </w:r>
    </w:p>
    <w:p w:rsidR="005B6F85" w:rsidRPr="00E818FD" w:rsidRDefault="00C02D32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Фольклорные тексты включаются в разные виды детской деят</w:t>
      </w:r>
      <w:r w:rsidR="005B6F85" w:rsidRPr="00E818FD">
        <w:rPr>
          <w:rFonts w:ascii="Times New Roman" w:hAnsi="Times New Roman" w:cs="Times New Roman"/>
          <w:sz w:val="28"/>
          <w:szCs w:val="28"/>
        </w:rPr>
        <w:t>ельности (игровую, изобразитель</w:t>
      </w:r>
      <w:r w:rsidRPr="00E818FD">
        <w:rPr>
          <w:rFonts w:ascii="Times New Roman" w:hAnsi="Times New Roman" w:cs="Times New Roman"/>
          <w:sz w:val="28"/>
          <w:szCs w:val="28"/>
        </w:rPr>
        <w:t>ную, театрализованную). Произведения устного творчества разных народов содержат единые архетипы, выражающиеся в образах, сюжетах, морали и пр. Их освоение помогает дошкольнику понять общность нравственно-этических общечеловеческих ценностей.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разных народов, в произведениях которого отражаются традиционные культурные ценности этносов и этнических групп. Знакомство со спецификой народных декоративных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промыслов разных культур, с общими и различными образами и символами позволяет дошкольникам увидеть и осмыслить, что их специфика зависит от внешних особенностей жизни этноса (главным образом среды обитания), а общность определяется единством нравственных и эстетических ценностей. Возможность не только наблюдать, но и участвовать в создании предметов на основе народных традиций делает этот процесс увлекательным и полезным для ребенка.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Поликультурное пространство музея. 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Музей как социокультурный феномен обладает большими потенциальными возможностями для приобщения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 к различным культурам благодаря наглядно представленным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памятникам и музейным экспонатам. </w:t>
      </w:r>
    </w:p>
    <w:p w:rsidR="003C032E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Современные технологии делают до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ступным</w:t>
      </w:r>
      <w:r w:rsidR="005B6F85"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интересным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процесс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приобщения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к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различным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 xml:space="preserve">культурам в условиях музея. 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 в кабинете дополнительной педагоги созданы мин</w:t>
      </w:r>
      <w:r w:rsidR="003C032E" w:rsidRPr="00E818FD">
        <w:rPr>
          <w:rFonts w:ascii="Times New Roman" w:hAnsi="Times New Roman" w:cs="Times New Roman"/>
          <w:sz w:val="28"/>
          <w:szCs w:val="28"/>
        </w:rPr>
        <w:t>и-музеи «</w:t>
      </w:r>
      <w:r w:rsidR="0005698E">
        <w:rPr>
          <w:rFonts w:ascii="Times New Roman" w:hAnsi="Times New Roman" w:cs="Times New Roman"/>
          <w:sz w:val="28"/>
          <w:szCs w:val="28"/>
        </w:rPr>
        <w:t>Кубань – наша малая Родина</w:t>
      </w:r>
      <w:r w:rsidR="003C032E" w:rsidRPr="00E818FD">
        <w:rPr>
          <w:rFonts w:ascii="Times New Roman" w:hAnsi="Times New Roman" w:cs="Times New Roman"/>
          <w:sz w:val="28"/>
          <w:szCs w:val="28"/>
        </w:rPr>
        <w:t>»,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му</w:t>
      </w:r>
      <w:r w:rsidR="003C032E" w:rsidRPr="00E818FD">
        <w:rPr>
          <w:rFonts w:ascii="Times New Roman" w:hAnsi="Times New Roman" w:cs="Times New Roman"/>
          <w:sz w:val="28"/>
          <w:szCs w:val="28"/>
        </w:rPr>
        <w:t>зей «Помним</w:t>
      </w:r>
      <w:r w:rsidR="005572BA">
        <w:rPr>
          <w:rFonts w:ascii="Times New Roman" w:hAnsi="Times New Roman" w:cs="Times New Roman"/>
          <w:sz w:val="28"/>
          <w:szCs w:val="28"/>
        </w:rPr>
        <w:t>,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 гордимся ветеранами войны»</w:t>
      </w:r>
      <w:r w:rsidR="0005698E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Дети имеют возможность </w:t>
      </w:r>
      <w:r w:rsidR="0028787E" w:rsidRPr="00E818FD">
        <w:rPr>
          <w:rFonts w:ascii="Times New Roman" w:hAnsi="Times New Roman" w:cs="Times New Roman"/>
          <w:sz w:val="28"/>
          <w:szCs w:val="28"/>
        </w:rPr>
        <w:t>п</w:t>
      </w:r>
      <w:r w:rsidRPr="00E818FD">
        <w:rPr>
          <w:rFonts w:ascii="Times New Roman" w:hAnsi="Times New Roman" w:cs="Times New Roman"/>
          <w:sz w:val="28"/>
          <w:szCs w:val="28"/>
        </w:rPr>
        <w:t>ознакомиться с настоящими старинными экспонатами</w:t>
      </w:r>
      <w:r w:rsidR="0028787E" w:rsidRPr="00E818FD">
        <w:rPr>
          <w:rFonts w:ascii="Times New Roman" w:hAnsi="Times New Roman" w:cs="Times New Roman"/>
          <w:sz w:val="28"/>
          <w:szCs w:val="28"/>
        </w:rPr>
        <w:t>, поиграть с ними.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7C" w:rsidRPr="00E818FD" w:rsidRDefault="00C31E7C" w:rsidP="00EC7428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воспитания этнотолерантности у детей старшего дошкольного возраста</w:t>
      </w:r>
      <w:r w:rsidR="0028787E" w:rsidRPr="00E818FD">
        <w:rPr>
          <w:rFonts w:ascii="Times New Roman" w:hAnsi="Times New Roman" w:cs="Times New Roman"/>
          <w:i/>
          <w:sz w:val="28"/>
          <w:szCs w:val="28"/>
        </w:rPr>
        <w:t>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1.Воспитывать уважение к людям разных национальностей, их культуре. Поддерживать интерес к народной культуре своей страны (устному народному творчеству, народной музыке, танцам, играм, игрушкам).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2.Развивать представление о том, что Россия — большая многонациональная страна, все люди которой хотят жить в мире и согласии.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3.Познакомить с расовым составом жителей нашей планеты, помочь понять многообразие ее этнического состава, объяснить, что в каждой стране живут люди разных национальностей.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Объяснять значение позитивного общения, сотрудничества с людьми разных стран и этносов.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5.Способствовать выражению отношения к жизни разных народов, к событиям истории в играх, рисунках, рассказах, вопросах.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 Освоение задач воспитания этнотолерантности у дошкольников осуществляется в разных видах совместной и самостоятельной деятельности.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Организация опыта освоения программы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Эмоциональный компонент этнотолерантности</w:t>
      </w:r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и поощрять интерес к русской народной культуре (устному народному творчеству, народной музыке, танцам, играм, игрушкам).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z w:val="28"/>
          <w:szCs w:val="28"/>
        </w:rPr>
        <w:t>тимулировать развитие интереса к знакомству с культурой, народным искусством различных этносов, населяющих нашу страну.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желание организовывать совместную деятельность (игровую, художественную) с детьми других национальностей, посещающих группу детского сада.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Практичес</w:t>
      </w:r>
      <w:r w:rsidR="003C032E" w:rsidRPr="00E818FD">
        <w:rPr>
          <w:rFonts w:ascii="Times New Roman" w:hAnsi="Times New Roman" w:cs="Times New Roman"/>
          <w:i/>
          <w:sz w:val="28"/>
          <w:szCs w:val="28"/>
        </w:rPr>
        <w:t>кий компонент этнотолерантности: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беспечивать развитие умений воспринимать и обсуждать различия и сходства народной культуры некоторых этносов на основе знакомства с народными </w:t>
      </w:r>
      <w:r w:rsidR="00C31E7C" w:rsidRPr="00E818FD">
        <w:rPr>
          <w:rFonts w:ascii="Times New Roman" w:hAnsi="Times New Roman" w:cs="Times New Roman"/>
          <w:sz w:val="28"/>
          <w:szCs w:val="28"/>
        </w:rPr>
        <w:lastRenderedPageBreak/>
        <w:t>игрушками, произведениями искусства.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z w:val="28"/>
          <w:szCs w:val="28"/>
        </w:rPr>
        <w:t>оздавать условия для освоения умений общаться и организовывать разные виды деятельности (прежде всего игры) с детьми другой национальности.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z w:val="28"/>
          <w:szCs w:val="28"/>
        </w:rPr>
        <w:t>нициировать стремление детей разучивать и исполнять некоторые произведения устного, музыкального творчества разных народов.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ходе организации игровой, художественной и проектной деятельности обеспечивать развитие умений отражать пре</w:t>
      </w:r>
      <w:r w:rsidR="00171DD8" w:rsidRPr="00E818FD">
        <w:rPr>
          <w:rFonts w:ascii="Times New Roman" w:hAnsi="Times New Roman" w:cs="Times New Roman"/>
          <w:sz w:val="28"/>
          <w:szCs w:val="28"/>
        </w:rPr>
        <w:t>дставления о многообразии этни</w:t>
      </w:r>
      <w:r w:rsidRPr="00E818FD">
        <w:rPr>
          <w:rFonts w:ascii="Times New Roman" w:hAnsi="Times New Roman" w:cs="Times New Roman"/>
          <w:sz w:val="28"/>
          <w:szCs w:val="28"/>
        </w:rPr>
        <w:t>ческого состава населения страны, об особенностях их материальной культуры и произведений устного народного творчества в рисунках, рассказах, сюжетных играх, играх-драматизациях.</w:t>
      </w:r>
    </w:p>
    <w:p w:rsidR="00C31E7C" w:rsidRPr="00E818FD" w:rsidRDefault="00C31E7C" w:rsidP="00EC7428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1.Проявляющий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интерес к культуре своего народа, русской народной культуре, знакомству с культурами различных этносов, населяющих нашу страну.</w:t>
      </w:r>
    </w:p>
    <w:p w:rsidR="0028787E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28787E" w:rsidRPr="00E818FD">
        <w:rPr>
          <w:rFonts w:ascii="Times New Roman" w:hAnsi="Times New Roman" w:cs="Times New Roman"/>
          <w:sz w:val="28"/>
          <w:szCs w:val="28"/>
        </w:rPr>
        <w:t>Обладающий знания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ми о родной стране как о самой </w:t>
      </w:r>
      <w:r w:rsidR="0028787E" w:rsidRPr="00E818FD">
        <w:rPr>
          <w:rFonts w:ascii="Times New Roman" w:hAnsi="Times New Roman" w:cs="Times New Roman"/>
          <w:sz w:val="28"/>
          <w:szCs w:val="28"/>
        </w:rPr>
        <w:t>большой многонациональной.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3.Понимающий необходимость, </w:t>
      </w:r>
      <w:r w:rsidR="00C31E7C" w:rsidRPr="00E818FD">
        <w:rPr>
          <w:rFonts w:ascii="Times New Roman" w:hAnsi="Times New Roman" w:cs="Times New Roman"/>
          <w:sz w:val="28"/>
          <w:szCs w:val="28"/>
        </w:rPr>
        <w:t>что все люди должны жить в мире и согласии.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</w:t>
      </w:r>
      <w:r w:rsidR="00C31E7C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З</w:t>
      </w:r>
      <w:r w:rsidRPr="00E818FD">
        <w:rPr>
          <w:rFonts w:ascii="Times New Roman" w:hAnsi="Times New Roman" w:cs="Times New Roman"/>
          <w:sz w:val="28"/>
          <w:szCs w:val="28"/>
        </w:rPr>
        <w:t>нающий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>, что люди объединяются в различные национальные группы, видит их многообразие, определяет их некоторые внешние особенности, различие языка.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</w:t>
      </w:r>
      <w:r w:rsidR="00C31E7C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Знающий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свою национальную принадлежность.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Имеющий представления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 значении позитивного общения, о необходимости сотрудничества и взаимопомощи людей разных стран и этносов.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Стремящийся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налаживать бесконфликтные отношения с детьми других этносов,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желанием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участвует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видах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ними.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у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28787E" w:rsidRPr="00E818FD">
        <w:rPr>
          <w:rFonts w:ascii="Times New Roman" w:hAnsi="Times New Roman" w:cs="Times New Roman"/>
          <w:i/>
          <w:sz w:val="28"/>
          <w:szCs w:val="28"/>
        </w:rPr>
        <w:t>детей подготовительной группы</w:t>
      </w:r>
      <w:r w:rsidR="0028787E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1.Воспитывать у детей миролюбие, принятие и понимание других людей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(детей и взрослых) независимо от их расовой и национальной принадлежности,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особенностей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2.Воспитывать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негативное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насилию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агрессии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любой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форме,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числе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национальному признаку.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3.Способствовать развитию основ патриотических и гражданских чувств,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развитию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этнической идентичности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4.Воспитывать чувство привязанности ребенка к родному краю, гордости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историю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своей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страны,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обычаям,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традициям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своего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5.Поддерживать у детей интерес к культуре родной страны, своего этноса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 и национальностей.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6.Обогатить представления об особенностях русской народной культуры,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 культуре разных этносов в соответствии с региональными особенностями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проживания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ближайших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соседей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чьи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71DD8" w:rsidRPr="00E818FD">
        <w:rPr>
          <w:rFonts w:ascii="Times New Roman" w:hAnsi="Times New Roman" w:cs="Times New Roman"/>
          <w:sz w:val="28"/>
          <w:szCs w:val="28"/>
        </w:rPr>
        <w:t>представите</w:t>
      </w:r>
      <w:r w:rsidRPr="00E818FD">
        <w:rPr>
          <w:rFonts w:ascii="Times New Roman" w:hAnsi="Times New Roman" w:cs="Times New Roman"/>
          <w:sz w:val="28"/>
          <w:szCs w:val="28"/>
        </w:rPr>
        <w:t>ли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проживают на ее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территории.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7.Познакомить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некоторыми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особенностями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этносов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мира, которые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отражены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 искусстве.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8.Обеспечить познание детьми общности нравственно-этических и эстетических ценностей, понимание причин различий в проявлениях материальной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духовной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9.Развивать способность к толерантному общению, позитивному взаимодействию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людьми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 стран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этносов.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10.Обеспечить накопление опыта субъекта деятельности и поведения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 освоения культуры разных видов, в частности народной культуры и искусства.</w:t>
      </w:r>
    </w:p>
    <w:p w:rsidR="0028787E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Освоение задач воспитания этнотолерантности у дошкольников осуществляется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разных видах совместной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самостоятельной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787E" w:rsidRPr="00E818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опыта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28787E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Эмоциональный</w:t>
      </w:r>
      <w:r w:rsidRPr="00E818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компонент</w:t>
      </w:r>
      <w:r w:rsidRPr="00E818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="003C032E" w:rsidRPr="00E818FD">
        <w:rPr>
          <w:rFonts w:ascii="Times New Roman" w:hAnsi="Times New Roman" w:cs="Times New Roman"/>
          <w:i/>
          <w:sz w:val="28"/>
          <w:szCs w:val="28"/>
        </w:rPr>
        <w:t>этнотолерантности: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оспитывать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людям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разных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национальностей,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их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культуре.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и поощрять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интерес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 русской народной культуре, культуре</w:t>
      </w:r>
      <w:r w:rsidR="00C31E7C"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родного</w:t>
      </w:r>
      <w:r w:rsidR="00C31E7C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ребенку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этноса,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культурам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разных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народов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этносов.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</w:t>
      </w:r>
      <w:r w:rsidR="00C31E7C" w:rsidRPr="00E818FD">
        <w:rPr>
          <w:rFonts w:ascii="Times New Roman" w:hAnsi="Times New Roman" w:cs="Times New Roman"/>
          <w:sz w:val="28"/>
          <w:szCs w:val="28"/>
        </w:rPr>
        <w:t>беспечивать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реализацию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потребности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детей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в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общении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поводу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этнической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проблематики.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</w:t>
      </w:r>
      <w:r w:rsidR="00C31E7C" w:rsidRPr="00E818F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желание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организовывать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содержательную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совместную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деятельность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детьми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других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национальностей,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посещающих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детский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сад,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стремление налаживать контакты с детьми, которые недавно живут в нашей стране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не знают русского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языка.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оспитывать негативное отношение к агрессии.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Проявляющий </w:t>
      </w:r>
      <w:r w:rsidR="00C31E7C" w:rsidRPr="00E818FD">
        <w:rPr>
          <w:rFonts w:ascii="Times New Roman" w:hAnsi="Times New Roman" w:cs="Times New Roman"/>
          <w:sz w:val="28"/>
          <w:szCs w:val="28"/>
        </w:rPr>
        <w:t>интерес к национальному разнообразию людей своей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страны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мира,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стремление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знакомству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их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культурой.</w:t>
      </w:r>
    </w:p>
    <w:p w:rsidR="00C31E7C" w:rsidRPr="00E818FD" w:rsidRDefault="00171DD8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Относящий </w:t>
      </w:r>
      <w:r w:rsidR="00C31E7C" w:rsidRPr="00E818FD">
        <w:rPr>
          <w:rFonts w:ascii="Times New Roman" w:hAnsi="Times New Roman" w:cs="Times New Roman"/>
          <w:sz w:val="28"/>
          <w:szCs w:val="28"/>
        </w:rPr>
        <w:t>себя к определенному этносу, имеет некоторые представления об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особенностях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этого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этноса.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Знающий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названия нескольких рас, этносов России и других стран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мира, может назвать яркие особенности их внешнего вида, произведения устного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народного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творчества,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народных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игр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игрушек.</w:t>
      </w:r>
    </w:p>
    <w:p w:rsidR="00CA1C93" w:rsidRPr="00E818FD" w:rsidRDefault="00CA1C93" w:rsidP="0005698E">
      <w:pPr>
        <w:pStyle w:val="a3"/>
        <w:widowControl w:val="0"/>
        <w:jc w:val="both"/>
        <w:rPr>
          <w:rFonts w:ascii="Times New Roman" w:hAnsi="Times New Roman" w:cs="Times New Roman"/>
          <w:spacing w:val="29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Знающий представителей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разных этносов, толерантно</w:t>
      </w:r>
      <w:r w:rsidR="00C31E7C"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относящийся</w:t>
      </w:r>
      <w:r w:rsidR="00C31E7C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</w:t>
      </w:r>
      <w:r w:rsidR="00C31E7C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детям</w:t>
      </w:r>
      <w:r w:rsidR="00C31E7C"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других</w:t>
      </w:r>
      <w:r w:rsidR="00C31E7C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национальностей.</w:t>
      </w:r>
      <w:r w:rsidR="00C31E7C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удовольствием рассказыв</w:t>
      </w:r>
      <w:r w:rsidR="00CA1C93" w:rsidRPr="00E818FD">
        <w:rPr>
          <w:rFonts w:ascii="Times New Roman" w:hAnsi="Times New Roman" w:cs="Times New Roman"/>
          <w:sz w:val="28"/>
          <w:szCs w:val="28"/>
        </w:rPr>
        <w:t>ающий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 своих дру</w:t>
      </w:r>
      <w:r w:rsidR="00CA1C93" w:rsidRPr="00E818FD">
        <w:rPr>
          <w:rFonts w:ascii="Times New Roman" w:hAnsi="Times New Roman" w:cs="Times New Roman"/>
          <w:sz w:val="28"/>
          <w:szCs w:val="28"/>
        </w:rPr>
        <w:t>зьях других этносов, имеющий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расширять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круг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межэтнического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общения.</w:t>
      </w:r>
    </w:p>
    <w:p w:rsidR="00C31E7C" w:rsidRPr="00E818FD" w:rsidRDefault="00CA1C93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Знающий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некоторые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способы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налаживания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межэтнического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общения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детьми других этносов и использует их при решении проблемно-игровых и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реальных ситуаций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удовольствием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участвующий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видах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материале народной культуры, в том числе праздниках, театральных постановках,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проектах, детском книгоиздательстве и оформлении выставок по этнической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проблематике.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2.1.3. Познавательное направление воспитания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Ценность – знания.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познавательного направления воспитания – формирование ценности </w:t>
      </w:r>
      <w:r w:rsidRPr="00E818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познания. </w:t>
      </w:r>
    </w:p>
    <w:p w:rsidR="00851C1A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познавательного направления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851C1A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ED38D2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3) приобщение ребенка к культурным способам познания (книги, интерне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т-источники, дискуссии и др.).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7C" w:rsidRPr="00E818FD" w:rsidRDefault="0005698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2C6" w:rsidRPr="00E818FD" w:rsidRDefault="00171DD8" w:rsidP="0005698E">
      <w:pPr>
        <w:pStyle w:val="a3"/>
        <w:widowControl w:val="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AB52C6" w:rsidRPr="00E818FD">
        <w:rPr>
          <w:rFonts w:ascii="Times New Roman" w:hAnsi="Times New Roman" w:cs="Times New Roman"/>
          <w:b/>
          <w:i/>
          <w:sz w:val="28"/>
          <w:szCs w:val="28"/>
        </w:rPr>
        <w:t>рабочей программы воспитания,</w:t>
      </w:r>
      <w:r w:rsidR="00AB52C6"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AB52C6"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="00AB52C6"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5346AF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воспитанников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E818FD">
        <w:rPr>
          <w:rFonts w:ascii="Times New Roman" w:hAnsi="Times New Roman" w:cs="Times New Roman"/>
          <w:sz w:val="28"/>
          <w:szCs w:val="28"/>
        </w:rPr>
        <w:t>, проявляющих более углубленный интерес к изучению явлений ж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ивой и неживой природы, к </w:t>
      </w:r>
      <w:r w:rsidRPr="00E818FD">
        <w:rPr>
          <w:rFonts w:ascii="Times New Roman" w:hAnsi="Times New Roman" w:cs="Times New Roman"/>
          <w:sz w:val="28"/>
          <w:szCs w:val="28"/>
        </w:rPr>
        <w:t>опытно-эк</w:t>
      </w:r>
      <w:r w:rsidR="00F60105" w:rsidRPr="00E818FD">
        <w:rPr>
          <w:rFonts w:ascii="Times New Roman" w:hAnsi="Times New Roman" w:cs="Times New Roman"/>
          <w:sz w:val="28"/>
          <w:szCs w:val="28"/>
        </w:rPr>
        <w:t>с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периментальной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 организован</w:t>
      </w:r>
      <w:r w:rsidR="00EC7428">
        <w:rPr>
          <w:rFonts w:ascii="Times New Roman" w:hAnsi="Times New Roman" w:cs="Times New Roman"/>
          <w:sz w:val="28"/>
          <w:szCs w:val="28"/>
        </w:rPr>
        <w:t xml:space="preserve">ы занятия по дополнительной  программе </w:t>
      </w:r>
      <w:r w:rsidRPr="00E818FD">
        <w:rPr>
          <w:rFonts w:ascii="Times New Roman" w:hAnsi="Times New Roman" w:cs="Times New Roman"/>
          <w:sz w:val="28"/>
          <w:szCs w:val="28"/>
        </w:rPr>
        <w:t>«</w:t>
      </w:r>
      <w:r w:rsidR="00EC7428">
        <w:rPr>
          <w:rFonts w:ascii="Times New Roman" w:hAnsi="Times New Roman" w:cs="Times New Roman"/>
          <w:sz w:val="28"/>
          <w:szCs w:val="28"/>
        </w:rPr>
        <w:t>Ребенок открыв</w:t>
      </w:r>
      <w:r w:rsidR="00266F18">
        <w:rPr>
          <w:rFonts w:ascii="Times New Roman" w:hAnsi="Times New Roman" w:cs="Times New Roman"/>
          <w:sz w:val="28"/>
          <w:szCs w:val="28"/>
        </w:rPr>
        <w:t>а</w:t>
      </w:r>
      <w:r w:rsidR="00EC7428">
        <w:rPr>
          <w:rFonts w:ascii="Times New Roman" w:hAnsi="Times New Roman" w:cs="Times New Roman"/>
          <w:sz w:val="28"/>
          <w:szCs w:val="28"/>
        </w:rPr>
        <w:t>ет</w:t>
      </w:r>
      <w:r w:rsidR="00266F18">
        <w:rPr>
          <w:rFonts w:ascii="Times New Roman" w:hAnsi="Times New Roman" w:cs="Times New Roman"/>
          <w:sz w:val="28"/>
          <w:szCs w:val="28"/>
        </w:rPr>
        <w:t xml:space="preserve"> мир природы</w:t>
      </w:r>
      <w:r w:rsidRPr="00E818FD">
        <w:rPr>
          <w:rFonts w:ascii="Times New Roman" w:hAnsi="Times New Roman" w:cs="Times New Roman"/>
          <w:sz w:val="28"/>
          <w:szCs w:val="28"/>
        </w:rPr>
        <w:t>».</w:t>
      </w:r>
      <w:r w:rsidR="005346AF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Детское экспериментирование дает детям реальные представления о различных сторонах изучаемого объектов живой и неживой природы, об их взаимоотношениях друг с другом и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Положительно влияет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266F18" w:rsidRPr="00266F18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дошкольников, любознательности в процессе формирования представлений детей старшего дошкольного возраста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о физических явлениях и физических свойствах предметов окружающего мира с помощью экспериментирования.</w:t>
      </w:r>
      <w:r w:rsidR="00266F18">
        <w:rPr>
          <w:rFonts w:ascii="Times New Roman" w:hAnsi="Times New Roman" w:cs="Times New Roman"/>
          <w:sz w:val="28"/>
          <w:szCs w:val="28"/>
        </w:rPr>
        <w:t xml:space="preserve"> </w:t>
      </w:r>
      <w:r w:rsidR="00266F18">
        <w:rPr>
          <w:rFonts w:ascii="Times New Roman" w:hAnsi="Times New Roman"/>
          <w:color w:val="000000"/>
          <w:sz w:val="28"/>
          <w:szCs w:val="28"/>
        </w:rPr>
        <w:t>В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оспитание гуманной, социально-активной личности, способной понимать и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любить окружающий мир, бережно относиться к природе;</w:t>
      </w:r>
      <w:r w:rsid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формирование представлений о самоценности природы, эмоциональному,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 xml:space="preserve">положительному отношению к ней, умению экологически грамотного и 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безопасного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поведения в природе и в быту;</w:t>
      </w:r>
      <w:r w:rsid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закрепление приобретённых первоначальных умений, позволяющих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участвовать в посильной практической деятельности по охране природы родного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края, осознание последствий своих действий по отношению к окружающей среде.</w:t>
      </w:r>
    </w:p>
    <w:p w:rsidR="00266F18" w:rsidRPr="00266F18" w:rsidRDefault="00266F18" w:rsidP="0005698E">
      <w:pPr>
        <w:widowControl w:val="0"/>
        <w:autoSpaceDE w:val="0"/>
        <w:autoSpaceDN w:val="0"/>
        <w:adjustRightInd w:val="0"/>
        <w:snapToGrid w:val="0"/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6F18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расширении и уточнении знаний ребенка об окружающем мире, обучению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повествовательной речи (пересказывание, составление диалога), развитию у детей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элементарных и вполне научных представлений о существующих в природе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взаимосвязях, получении первоначальных сведений о природе.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Развивающая задача направлена на развитие личности ребенка в целом,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умение сравнивать и обобщать собственные наблюдения. Совершенствование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мышления, творческих способностей, умение думать самостоятельно, логично и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последовательно, поддержание их познавательного интереса и стремление к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самостоятельным повторам.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Воспитательная задача заключается в развитии у ребенка эмоций, умения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сочувствовать, удивляться, переживать, заботиться о живых организмах,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их как собратьев по природе, уметь видеть красоту окружающего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мира и бережно относиться к ней.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52C6" w:rsidRPr="00E818FD" w:rsidRDefault="00AB52C6" w:rsidP="00266F1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Проявляющий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положительное отношение и интерес к детскому экспериментированию как к совершенно особой области человеческого познания.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CA1C93" w:rsidRPr="00E818FD">
        <w:rPr>
          <w:rFonts w:ascii="Times New Roman" w:hAnsi="Times New Roman" w:cs="Times New Roman"/>
          <w:sz w:val="28"/>
          <w:szCs w:val="28"/>
        </w:rPr>
        <w:t>Имеющий п</w:t>
      </w:r>
      <w:r w:rsidRPr="00E818FD">
        <w:rPr>
          <w:rFonts w:ascii="Times New Roman" w:hAnsi="Times New Roman" w:cs="Times New Roman"/>
          <w:sz w:val="28"/>
          <w:szCs w:val="28"/>
        </w:rPr>
        <w:t>оложительные результаты развития познавательной активности, интереса</w:t>
      </w:r>
      <w:r w:rsidR="00CA1C93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представления о физических явлениях и физических свойствах предметов окружающего мира.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r w:rsidR="00CA1C93" w:rsidRPr="00E818FD">
        <w:rPr>
          <w:rFonts w:ascii="Times New Roman" w:hAnsi="Times New Roman" w:cs="Times New Roman"/>
          <w:sz w:val="28"/>
          <w:szCs w:val="28"/>
        </w:rPr>
        <w:t>Имеющий положительную динамику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овладении объяснительной и доказательной речью.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Активно принимающий </w:t>
      </w:r>
      <w:r w:rsidRPr="00E818FD">
        <w:rPr>
          <w:rFonts w:ascii="Times New Roman" w:hAnsi="Times New Roman" w:cs="Times New Roman"/>
          <w:sz w:val="28"/>
          <w:szCs w:val="28"/>
        </w:rPr>
        <w:t>участие в планировании деятельности совместно с взрослым.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простейшие навыки работы с оборудованием для детского экспериментирования (по возрасту).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Включение воспитательных задач в занятия по развитию познавательной активности через детское экспериментирование способствовало развитию таких личностных качеств детей, как: ответственность, уверенность в своих силах, самостоятельность, доброжелательное отношение детей друг к другу, умение работать вместе.</w:t>
      </w:r>
    </w:p>
    <w:p w:rsidR="005346AF" w:rsidRPr="00E818FD" w:rsidRDefault="005346A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с </w:t>
      </w:r>
      <w:r w:rsidR="00266F18">
        <w:rPr>
          <w:rFonts w:ascii="Times New Roman" w:hAnsi="Times New Roman" w:cs="Times New Roman"/>
          <w:sz w:val="28"/>
          <w:szCs w:val="28"/>
        </w:rPr>
        <w:t>сентября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по май. </w:t>
      </w:r>
    </w:p>
    <w:p w:rsidR="005346AF" w:rsidRPr="00E818FD" w:rsidRDefault="005346A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Формы работы с детьми разнообразные: занятия-игры, занятия-эксперименты,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наблюдения, опыты, изготовление макетов, беседы и т.д.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DB0DC6" w:rsidRPr="00E818FD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Ценность – здоровье. </w:t>
      </w:r>
    </w:p>
    <w:p w:rsidR="00DB0DC6" w:rsidRPr="00E818FD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данного направления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DB0DC6" w:rsidRPr="00E818FD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организация сна, здорового питания, выстраивание правильного режима дня;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культуры, обучение безопасности жизнедеятельности. </w:t>
      </w:r>
    </w:p>
    <w:p w:rsidR="00DF27EF" w:rsidRPr="00E818FD" w:rsidRDefault="00CA1C93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К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омплексная</w:t>
      </w:r>
      <w:r w:rsidR="00DF27EF"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система</w:t>
      </w:r>
      <w:r w:rsidR="00DF27EF"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физкультурно-оздоровительной</w:t>
      </w:r>
      <w:r w:rsidR="00DF27EF" w:rsidRPr="005572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572BA">
        <w:rPr>
          <w:rFonts w:ascii="Times New Roman" w:hAnsi="Times New Roman" w:cs="Times New Roman"/>
          <w:b/>
          <w:sz w:val="28"/>
          <w:szCs w:val="28"/>
        </w:rPr>
        <w:t>работы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27EF" w:rsidRPr="00E818FD" w:rsidRDefault="00DF27EF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405"/>
        <w:gridCol w:w="2273"/>
        <w:gridCol w:w="2126"/>
      </w:tblGrid>
      <w:tr w:rsidR="00764C63" w:rsidRPr="00E818FD" w:rsidTr="005572BA">
        <w:trPr>
          <w:trHeight w:val="56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93" w:rsidRPr="00E818FD" w:rsidRDefault="00764C63" w:rsidP="005572BA">
            <w:pPr>
              <w:pStyle w:val="a3"/>
              <w:jc w:val="center"/>
              <w:rPr>
                <w:spacing w:val="-57"/>
              </w:rPr>
            </w:pPr>
            <w:r w:rsidRPr="00E818FD">
              <w:rPr>
                <w:spacing w:val="-1"/>
              </w:rPr>
              <w:t xml:space="preserve">Создание </w:t>
            </w:r>
            <w:r w:rsidRPr="00E818FD">
              <w:t>условий</w:t>
            </w:r>
          </w:p>
          <w:p w:rsidR="00764C63" w:rsidRPr="00E818FD" w:rsidRDefault="00764C63" w:rsidP="005572BA">
            <w:pPr>
              <w:pStyle w:val="a3"/>
              <w:jc w:val="center"/>
            </w:pPr>
            <w:r w:rsidRPr="00E818FD">
              <w:t>для</w:t>
            </w:r>
            <w:r w:rsidRPr="00E818FD">
              <w:rPr>
                <w:spacing w:val="-4"/>
              </w:rPr>
              <w:t xml:space="preserve"> </w:t>
            </w:r>
            <w:r w:rsidRPr="00E818FD">
              <w:t>двигательной</w:t>
            </w:r>
          </w:p>
          <w:p w:rsidR="00764C63" w:rsidRPr="00E818FD" w:rsidRDefault="00764C63" w:rsidP="005572BA">
            <w:pPr>
              <w:pStyle w:val="a3"/>
              <w:jc w:val="center"/>
              <w:rPr>
                <w:spacing w:val="-1"/>
              </w:rPr>
            </w:pPr>
            <w:r w:rsidRPr="00E818FD">
              <w:t>активности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</w:pPr>
            <w:r w:rsidRPr="00E818FD">
              <w:t>Система двигательной</w:t>
            </w:r>
            <w:r w:rsidRPr="00E818FD">
              <w:rPr>
                <w:spacing w:val="1"/>
              </w:rPr>
              <w:t xml:space="preserve"> </w:t>
            </w:r>
            <w:r w:rsidR="00CA1C93" w:rsidRPr="00E818FD">
              <w:t>активности</w:t>
            </w:r>
            <w:r w:rsidR="005572BA">
              <w:t xml:space="preserve"> </w:t>
            </w:r>
            <w:r w:rsidRPr="00E818FD">
              <w:t>- система</w:t>
            </w:r>
            <w:r w:rsidRPr="00E818FD">
              <w:rPr>
                <w:spacing w:val="1"/>
              </w:rPr>
              <w:t xml:space="preserve"> </w:t>
            </w:r>
            <w:r w:rsidRPr="00E818FD">
              <w:t>психологической</w:t>
            </w:r>
            <w:r w:rsidRPr="00E818FD">
              <w:rPr>
                <w:spacing w:val="-14"/>
              </w:rPr>
              <w:t xml:space="preserve"> </w:t>
            </w:r>
            <w:r w:rsidRPr="00E818FD">
              <w:t>помощи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</w:pPr>
            <w:r w:rsidRPr="00E818FD">
              <w:t>Система</w:t>
            </w:r>
            <w:r w:rsidRPr="00E818FD">
              <w:rPr>
                <w:spacing w:val="-4"/>
              </w:rPr>
              <w:t xml:space="preserve"> </w:t>
            </w:r>
            <w:r w:rsidRPr="00E818FD">
              <w:t>закаливания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lang w:val="en-US"/>
              </w:rPr>
            </w:pPr>
            <w:r w:rsidRPr="00E818FD">
              <w:rPr>
                <w:lang w:val="en-US"/>
              </w:rPr>
              <w:t>Организация</w:t>
            </w:r>
            <w:r w:rsidRPr="00E818FD">
              <w:rPr>
                <w:spacing w:val="1"/>
                <w:lang w:val="en-US"/>
              </w:rPr>
              <w:t xml:space="preserve"> </w:t>
            </w:r>
            <w:r w:rsidRPr="00E818FD">
              <w:rPr>
                <w:lang w:val="en-US"/>
              </w:rPr>
              <w:t>рационального</w:t>
            </w:r>
            <w:r w:rsidRPr="00E818FD">
              <w:rPr>
                <w:spacing w:val="-57"/>
                <w:lang w:val="en-US"/>
              </w:rPr>
              <w:t xml:space="preserve"> </w:t>
            </w:r>
            <w:r w:rsidRPr="00E818FD">
              <w:rPr>
                <w:lang w:val="en-US"/>
              </w:rPr>
              <w:t>питания</w:t>
            </w:r>
          </w:p>
        </w:tc>
      </w:tr>
      <w:tr w:rsidR="00764C63" w:rsidRPr="00E818FD" w:rsidTr="005572BA">
        <w:trPr>
          <w:trHeight w:val="807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</w:pPr>
            <w:r w:rsidRPr="00E818FD">
              <w:t>В</w:t>
            </w:r>
            <w:r w:rsidRPr="00E818FD">
              <w:rPr>
                <w:spacing w:val="-6"/>
              </w:rPr>
              <w:t xml:space="preserve"> </w:t>
            </w:r>
            <w:r w:rsidRPr="00E818FD">
              <w:t>повседневной</w:t>
            </w:r>
            <w:r w:rsidRPr="00E818FD">
              <w:rPr>
                <w:spacing w:val="-57"/>
              </w:rPr>
              <w:t xml:space="preserve"> </w:t>
            </w:r>
            <w:r w:rsidRPr="00E818FD">
              <w:t>жизни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E818FD">
            <w:pPr>
              <w:pStyle w:val="a3"/>
              <w:jc w:val="both"/>
            </w:pPr>
          </w:p>
        </w:tc>
      </w:tr>
      <w:tr w:rsidR="00764C63" w:rsidRPr="00E818FD" w:rsidTr="005572BA">
        <w:trPr>
          <w:trHeight w:val="55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</w:pPr>
            <w:r w:rsidRPr="00E818FD">
              <w:t>-гибкий</w:t>
            </w:r>
            <w:r w:rsidRPr="00E818FD">
              <w:rPr>
                <w:spacing w:val="-3"/>
              </w:rPr>
              <w:t xml:space="preserve"> </w:t>
            </w:r>
            <w:r w:rsidRPr="00E818FD">
              <w:t>режим;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-занятия по</w:t>
            </w:r>
            <w:r w:rsidRPr="00E818FD">
              <w:rPr>
                <w:spacing w:val="1"/>
              </w:rPr>
              <w:t xml:space="preserve"> </w:t>
            </w:r>
            <w:r w:rsidRPr="00E818FD">
              <w:rPr>
                <w:spacing w:val="-1"/>
              </w:rPr>
              <w:t>подгруппам;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-создание условий</w:t>
            </w:r>
            <w:r w:rsidRPr="00E818FD">
              <w:rPr>
                <w:spacing w:val="1"/>
              </w:rPr>
              <w:t xml:space="preserve"> </w:t>
            </w:r>
            <w:r w:rsidRPr="00E818FD">
              <w:t>(спортинвентарь,</w:t>
            </w:r>
            <w:r w:rsidRPr="00E818FD">
              <w:rPr>
                <w:spacing w:val="1"/>
              </w:rPr>
              <w:t xml:space="preserve"> </w:t>
            </w:r>
            <w:r w:rsidRPr="00E818FD">
              <w:t>оборудование</w:t>
            </w:r>
            <w:r w:rsidRPr="00E818FD">
              <w:rPr>
                <w:spacing w:val="1"/>
              </w:rPr>
              <w:t xml:space="preserve"> </w:t>
            </w:r>
            <w:r w:rsidRPr="00E818FD">
              <w:t>спортзала,</w:t>
            </w:r>
            <w:r w:rsidRPr="00E818FD">
              <w:rPr>
                <w:spacing w:val="1"/>
              </w:rPr>
              <w:t xml:space="preserve"> </w:t>
            </w:r>
            <w:r w:rsidRPr="00E818FD">
              <w:t>спортивных</w:t>
            </w:r>
            <w:r w:rsidRPr="00E818FD">
              <w:rPr>
                <w:spacing w:val="1"/>
              </w:rPr>
              <w:t xml:space="preserve"> </w:t>
            </w:r>
            <w:r w:rsidRPr="00E818FD">
              <w:t>уголков</w:t>
            </w:r>
            <w:r w:rsidRPr="00E818FD">
              <w:rPr>
                <w:spacing w:val="-7"/>
              </w:rPr>
              <w:t xml:space="preserve"> </w:t>
            </w:r>
            <w:r w:rsidRPr="00E818FD">
              <w:t>в</w:t>
            </w:r>
            <w:r w:rsidRPr="00E818FD">
              <w:rPr>
                <w:spacing w:val="-8"/>
              </w:rPr>
              <w:t xml:space="preserve"> </w:t>
            </w:r>
            <w:r w:rsidRPr="00E818FD">
              <w:t>группах); -индивидуальный режим</w:t>
            </w:r>
            <w:r w:rsidRPr="00E818FD">
              <w:rPr>
                <w:spacing w:val="-57"/>
              </w:rPr>
              <w:t xml:space="preserve"> </w:t>
            </w:r>
            <w:r w:rsidRPr="00E818FD">
              <w:t>пробуждения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утренняя</w:t>
            </w:r>
            <w:r w:rsidR="00764C63" w:rsidRPr="00E818FD">
              <w:rPr>
                <w:spacing w:val="-3"/>
              </w:rPr>
              <w:t xml:space="preserve"> </w:t>
            </w:r>
            <w:r w:rsidR="00764C63" w:rsidRPr="00E818FD">
              <w:t>гимнастика;</w:t>
            </w:r>
          </w:p>
          <w:p w:rsidR="00CA1C9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 xml:space="preserve">прием детей 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на</w:t>
            </w:r>
            <w:r w:rsidRPr="00E818FD">
              <w:rPr>
                <w:spacing w:val="1"/>
              </w:rPr>
              <w:t xml:space="preserve"> </w:t>
            </w:r>
            <w:r w:rsidRPr="00E818FD">
              <w:t>улице</w:t>
            </w:r>
            <w:r w:rsidRPr="00E818FD">
              <w:rPr>
                <w:spacing w:val="-6"/>
              </w:rPr>
              <w:t xml:space="preserve"> </w:t>
            </w:r>
            <w:r w:rsidRPr="00E818FD">
              <w:t>в</w:t>
            </w:r>
            <w:r w:rsidRPr="00E818FD">
              <w:rPr>
                <w:spacing w:val="-7"/>
              </w:rPr>
              <w:t xml:space="preserve"> </w:t>
            </w:r>
            <w:r w:rsidRPr="00E818FD">
              <w:t>теплое</w:t>
            </w:r>
            <w:r w:rsidRPr="00E818FD">
              <w:rPr>
                <w:spacing w:val="-7"/>
              </w:rPr>
              <w:t xml:space="preserve"> </w:t>
            </w:r>
            <w:r w:rsidRPr="00E818FD">
              <w:t>время</w:t>
            </w:r>
            <w:r w:rsidRPr="00E818FD">
              <w:rPr>
                <w:spacing w:val="-57"/>
              </w:rPr>
              <w:t xml:space="preserve"> </w:t>
            </w:r>
            <w:r w:rsidRPr="00E818FD">
              <w:t>года;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физ.</w:t>
            </w:r>
            <w:r w:rsidR="00764C63" w:rsidRPr="00E818FD">
              <w:rPr>
                <w:spacing w:val="-4"/>
              </w:rPr>
              <w:t xml:space="preserve"> </w:t>
            </w:r>
            <w:r w:rsidR="00764C63" w:rsidRPr="00E818FD">
              <w:t>занятия;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двигательная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активность</w:t>
            </w:r>
            <w:r w:rsidR="00764C63" w:rsidRPr="00E818FD">
              <w:rPr>
                <w:spacing w:val="-6"/>
              </w:rPr>
              <w:t xml:space="preserve"> </w:t>
            </w:r>
            <w:r w:rsidR="00764C63" w:rsidRPr="00E818FD">
              <w:t>на</w:t>
            </w:r>
            <w:r w:rsidR="00764C63" w:rsidRPr="00E818FD">
              <w:rPr>
                <w:spacing w:val="-5"/>
              </w:rPr>
              <w:t xml:space="preserve"> </w:t>
            </w:r>
            <w:r w:rsidR="00764C63" w:rsidRPr="00E818FD">
              <w:t>прогулке;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физкультура</w:t>
            </w:r>
            <w:r w:rsidR="00764C63" w:rsidRPr="00E818FD">
              <w:rPr>
                <w:spacing w:val="-5"/>
              </w:rPr>
              <w:t xml:space="preserve"> </w:t>
            </w:r>
            <w:r w:rsidR="00764C63" w:rsidRPr="00E818FD">
              <w:t>на улице;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подвижные</w:t>
            </w:r>
            <w:r w:rsidR="00764C63" w:rsidRPr="00E818FD">
              <w:rPr>
                <w:spacing w:val="-4"/>
              </w:rPr>
              <w:t xml:space="preserve"> </w:t>
            </w:r>
            <w:r w:rsidR="00764C63" w:rsidRPr="00E818FD">
              <w:t>игры;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физкультминутка</w:t>
            </w:r>
            <w:r w:rsidR="00764C63" w:rsidRPr="00E818FD">
              <w:rPr>
                <w:spacing w:val="-5"/>
              </w:rPr>
              <w:t xml:space="preserve"> </w:t>
            </w:r>
            <w:r w:rsidR="00764C63" w:rsidRPr="00E818FD">
              <w:t>на улице;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гимнастика после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дневного</w:t>
            </w:r>
            <w:r w:rsidR="00764C63" w:rsidRPr="00E818FD">
              <w:rPr>
                <w:spacing w:val="-1"/>
              </w:rPr>
              <w:t xml:space="preserve"> </w:t>
            </w:r>
            <w:r w:rsidR="00764C63" w:rsidRPr="00E818FD">
              <w:t>сна;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физкультурные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досуги,</w:t>
            </w:r>
            <w:r w:rsidR="00764C63" w:rsidRPr="00E818FD">
              <w:rPr>
                <w:spacing w:val="-7"/>
              </w:rPr>
              <w:t xml:space="preserve"> </w:t>
            </w:r>
            <w:r w:rsidR="00764C63" w:rsidRPr="00E818FD">
              <w:t>игры,</w:t>
            </w:r>
            <w:r w:rsidR="00764C63" w:rsidRPr="00E818FD">
              <w:rPr>
                <w:spacing w:val="-7"/>
              </w:rPr>
              <w:t xml:space="preserve"> </w:t>
            </w:r>
            <w:r w:rsidR="00764C63" w:rsidRPr="00E818FD">
              <w:t>забавы;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игры, хороводы,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игровые</w:t>
            </w:r>
            <w:r w:rsidR="00764C63" w:rsidRPr="00E818FD">
              <w:rPr>
                <w:spacing w:val="-8"/>
              </w:rPr>
              <w:t xml:space="preserve"> </w:t>
            </w:r>
            <w:r w:rsidR="00764C63" w:rsidRPr="00E818FD">
              <w:t>упражнения;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оценка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lastRenderedPageBreak/>
              <w:t>эмоционального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состояния детей с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последующей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коррекцией;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rPr>
                <w:spacing w:val="24"/>
              </w:rPr>
              <w:t xml:space="preserve"> -</w:t>
            </w:r>
            <w:r w:rsidR="00764C63" w:rsidRPr="00E818FD">
              <w:t>психогимнастика;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 xml:space="preserve"> -</w:t>
            </w:r>
            <w:r w:rsidR="00764C63" w:rsidRPr="00E818FD">
              <w:t>спортивно-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ритмическая</w:t>
            </w:r>
            <w:r w:rsidR="00764C63" w:rsidRPr="00E818FD">
              <w:rPr>
                <w:spacing w:val="-10"/>
              </w:rPr>
              <w:t xml:space="preserve"> </w:t>
            </w:r>
            <w:r w:rsidR="00764C63" w:rsidRPr="00E818FD">
              <w:t>гимнастика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8C0A75" w:rsidP="00E818FD">
            <w:pPr>
              <w:pStyle w:val="a3"/>
              <w:jc w:val="both"/>
            </w:pPr>
            <w:r w:rsidRPr="00E818FD">
              <w:lastRenderedPageBreak/>
              <w:t>-</w:t>
            </w:r>
            <w:r w:rsidR="00764C63" w:rsidRPr="00E818FD">
              <w:t>утренняя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гимнастика (разные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формы,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оздоровительный</w:t>
            </w:r>
            <w:r w:rsidRPr="00E818FD">
              <w:rPr>
                <w:spacing w:val="-58"/>
              </w:rPr>
              <w:t xml:space="preserve"> </w:t>
            </w:r>
            <w:r w:rsidRPr="00E818FD">
              <w:t>бег, ОРУ, игровая</w:t>
            </w:r>
            <w:r w:rsidRPr="00E818FD">
              <w:rPr>
                <w:spacing w:val="-58"/>
              </w:rPr>
              <w:t xml:space="preserve"> </w:t>
            </w:r>
            <w:r w:rsidRPr="00E818FD">
              <w:t>форма);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-облегченная</w:t>
            </w:r>
            <w:r w:rsidRPr="00E818FD">
              <w:rPr>
                <w:spacing w:val="15"/>
              </w:rPr>
              <w:t xml:space="preserve"> </w:t>
            </w:r>
            <w:r w:rsidRPr="00E818FD">
              <w:t>форма</w:t>
            </w:r>
            <w:r w:rsidRPr="00E818FD">
              <w:rPr>
                <w:spacing w:val="-57"/>
              </w:rPr>
              <w:t xml:space="preserve"> </w:t>
            </w:r>
            <w:r w:rsidRPr="00E818FD">
              <w:t>одежды;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-ходьба босиком в</w:t>
            </w:r>
            <w:r w:rsidRPr="00E818FD">
              <w:rPr>
                <w:spacing w:val="1"/>
              </w:rPr>
              <w:t xml:space="preserve"> </w:t>
            </w:r>
            <w:r w:rsidRPr="00E818FD">
              <w:t>спальне</w:t>
            </w:r>
            <w:r w:rsidRPr="00E818FD">
              <w:rPr>
                <w:spacing w:val="-6"/>
              </w:rPr>
              <w:t xml:space="preserve"> </w:t>
            </w:r>
            <w:r w:rsidRPr="00E818FD">
              <w:t>до</w:t>
            </w:r>
            <w:r w:rsidRPr="00E818FD">
              <w:rPr>
                <w:spacing w:val="-5"/>
              </w:rPr>
              <w:t xml:space="preserve"> </w:t>
            </w:r>
            <w:r w:rsidRPr="00E818FD">
              <w:t>и</w:t>
            </w:r>
            <w:r w:rsidRPr="00E818FD">
              <w:rPr>
                <w:spacing w:val="-3"/>
              </w:rPr>
              <w:t xml:space="preserve"> </w:t>
            </w:r>
            <w:r w:rsidRPr="00E818FD">
              <w:t>после</w:t>
            </w:r>
            <w:r w:rsidR="00FF0C37" w:rsidRPr="00E818FD">
              <w:t xml:space="preserve"> </w:t>
            </w:r>
            <w:r w:rsidRPr="00E818FD">
              <w:t>сна;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-сон</w:t>
            </w:r>
            <w:r w:rsidRPr="00E818FD">
              <w:rPr>
                <w:spacing w:val="-9"/>
              </w:rPr>
              <w:t xml:space="preserve"> </w:t>
            </w:r>
            <w:r w:rsidRPr="00E818FD">
              <w:t>с</w:t>
            </w:r>
            <w:r w:rsidRPr="00E818FD">
              <w:rPr>
                <w:spacing w:val="-9"/>
              </w:rPr>
              <w:t xml:space="preserve"> </w:t>
            </w:r>
            <w:r w:rsidRPr="00E818FD">
              <w:t>доступом</w:t>
            </w:r>
            <w:r w:rsidRPr="00E818FD">
              <w:rPr>
                <w:spacing w:val="-57"/>
              </w:rPr>
              <w:t xml:space="preserve"> </w:t>
            </w:r>
            <w:r w:rsidRPr="00E818FD">
              <w:t>воздуха</w:t>
            </w:r>
            <w:r w:rsidRPr="00E818FD">
              <w:rPr>
                <w:spacing w:val="-3"/>
              </w:rPr>
              <w:t xml:space="preserve"> </w:t>
            </w:r>
            <w:r w:rsidRPr="00E818FD">
              <w:t>(+19,+17°С);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-контрастные</w:t>
            </w:r>
            <w:r w:rsidRPr="00E818FD">
              <w:rPr>
                <w:spacing w:val="1"/>
              </w:rPr>
              <w:t xml:space="preserve"> </w:t>
            </w:r>
            <w:r w:rsidRPr="00E818FD">
              <w:t>воздушные</w:t>
            </w:r>
            <w:r w:rsidRPr="00E818FD">
              <w:rPr>
                <w:spacing w:val="-9"/>
              </w:rPr>
              <w:t xml:space="preserve"> </w:t>
            </w:r>
            <w:r w:rsidRPr="00E818FD">
              <w:t>ванны</w:t>
            </w:r>
            <w:r w:rsidRPr="00E818FD">
              <w:rPr>
                <w:spacing w:val="-57"/>
              </w:rPr>
              <w:t xml:space="preserve"> </w:t>
            </w:r>
            <w:r w:rsidRPr="00E818FD">
              <w:t>(перебежки);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-солнечные</w:t>
            </w:r>
            <w:r w:rsidRPr="00E818FD">
              <w:rPr>
                <w:spacing w:val="-9"/>
              </w:rPr>
              <w:t xml:space="preserve"> </w:t>
            </w:r>
            <w:r w:rsidRPr="00E818FD">
              <w:t>ванны</w:t>
            </w:r>
            <w:r w:rsidRPr="00E818FD">
              <w:rPr>
                <w:spacing w:val="-7"/>
              </w:rPr>
              <w:t xml:space="preserve"> </w:t>
            </w:r>
            <w:r w:rsidRPr="00E818FD">
              <w:t>(в</w:t>
            </w:r>
            <w:r w:rsidRPr="00E818FD">
              <w:rPr>
                <w:spacing w:val="-57"/>
              </w:rPr>
              <w:t xml:space="preserve"> </w:t>
            </w:r>
            <w:r w:rsidRPr="00E818FD">
              <w:t>летнее</w:t>
            </w:r>
            <w:r w:rsidRPr="00E818FD">
              <w:rPr>
                <w:spacing w:val="-2"/>
              </w:rPr>
              <w:t xml:space="preserve"> </w:t>
            </w:r>
            <w:r w:rsidRPr="00E818FD">
              <w:t>время);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93" w:rsidRPr="00E818FD" w:rsidRDefault="00764C63" w:rsidP="00E818FD">
            <w:pPr>
              <w:pStyle w:val="a3"/>
              <w:jc w:val="both"/>
            </w:pPr>
            <w:r w:rsidRPr="00E818FD">
              <w:t xml:space="preserve">-организация 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2-</w:t>
            </w:r>
            <w:r w:rsidR="00CA1C93" w:rsidRPr="00E818FD">
              <w:t xml:space="preserve">го </w:t>
            </w:r>
            <w:r w:rsidRPr="00E818FD">
              <w:t>завтрака</w:t>
            </w:r>
            <w:r w:rsidRPr="00E818FD">
              <w:rPr>
                <w:spacing w:val="1"/>
              </w:rPr>
              <w:t xml:space="preserve"> </w:t>
            </w:r>
            <w:r w:rsidRPr="00E818FD">
              <w:t>(соки,</w:t>
            </w:r>
            <w:r w:rsidRPr="00E818FD">
              <w:rPr>
                <w:spacing w:val="-7"/>
              </w:rPr>
              <w:t xml:space="preserve"> </w:t>
            </w:r>
            <w:r w:rsidRPr="00E818FD">
              <w:t>фрукты);</w:t>
            </w:r>
          </w:p>
          <w:p w:rsidR="00764C63" w:rsidRPr="00E818FD" w:rsidRDefault="00FF0C37" w:rsidP="00E818FD">
            <w:pPr>
              <w:pStyle w:val="a3"/>
              <w:jc w:val="both"/>
            </w:pPr>
            <w:r w:rsidRPr="00E818FD">
              <w:t>-введение ово</w:t>
            </w:r>
            <w:r w:rsidR="00764C63" w:rsidRPr="00E818FD">
              <w:t>щей</w:t>
            </w:r>
            <w:r w:rsidR="00764C63" w:rsidRPr="00E818FD">
              <w:rPr>
                <w:spacing w:val="-9"/>
              </w:rPr>
              <w:t xml:space="preserve"> </w:t>
            </w:r>
            <w:r w:rsidR="00764C63" w:rsidRPr="00E818FD">
              <w:t>и</w:t>
            </w:r>
            <w:r w:rsidR="00764C63" w:rsidRPr="00E818FD">
              <w:rPr>
                <w:spacing w:val="-8"/>
              </w:rPr>
              <w:t xml:space="preserve"> </w:t>
            </w:r>
            <w:r w:rsidR="00764C63" w:rsidRPr="00E818FD">
              <w:t>фруктов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в обед и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полдник;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-питьевой</w:t>
            </w:r>
            <w:r w:rsidRPr="00E818FD">
              <w:rPr>
                <w:spacing w:val="-57"/>
              </w:rPr>
              <w:t xml:space="preserve"> </w:t>
            </w:r>
            <w:r w:rsidRPr="00E818FD">
              <w:t>режим</w:t>
            </w:r>
          </w:p>
        </w:tc>
      </w:tr>
    </w:tbl>
    <w:p w:rsidR="00930291" w:rsidRPr="00E818FD" w:rsidRDefault="00930291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DC6" w:rsidRPr="00E818FD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Работа по формированию у ребенка культурно-гигиенических навыков осуществляется в тесном контакте с семьей.</w:t>
      </w:r>
    </w:p>
    <w:p w:rsidR="008C0A75" w:rsidRPr="00E818FD" w:rsidRDefault="008C0A75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Формы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взаимодействия</w:t>
      </w:r>
      <w:r w:rsidRPr="00E818F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(законными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воспитанников по физическому воспитанию и развитию.</w:t>
      </w:r>
    </w:p>
    <w:p w:rsidR="008C0A75" w:rsidRPr="00E818FD" w:rsidRDefault="008C0A75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395"/>
      </w:tblGrid>
      <w:tr w:rsidR="00961987" w:rsidRPr="00E818FD" w:rsidTr="005572BA">
        <w:trPr>
          <w:trHeight w:val="2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87" w:rsidRPr="00E818FD" w:rsidRDefault="00961987" w:rsidP="005572BA">
            <w:pPr>
              <w:pStyle w:val="a3"/>
              <w:jc w:val="center"/>
            </w:pPr>
            <w:r w:rsidRPr="00E818FD">
              <w:rPr>
                <w:lang w:val="en-US"/>
              </w:rPr>
              <w:t>Традиционные</w:t>
            </w:r>
          </w:p>
          <w:p w:rsidR="0069777F" w:rsidRPr="00E818FD" w:rsidRDefault="0069777F" w:rsidP="005572BA">
            <w:pPr>
              <w:pStyle w:val="a3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87" w:rsidRPr="00E818FD" w:rsidRDefault="00961987" w:rsidP="005572BA">
            <w:pPr>
              <w:pStyle w:val="a3"/>
              <w:jc w:val="center"/>
              <w:rPr>
                <w:lang w:val="en-US"/>
              </w:rPr>
            </w:pPr>
            <w:r w:rsidRPr="00E818FD">
              <w:rPr>
                <w:lang w:val="en-US"/>
              </w:rPr>
              <w:t>Нетрадиционные</w:t>
            </w:r>
          </w:p>
        </w:tc>
      </w:tr>
      <w:tr w:rsidR="00961987" w:rsidRPr="00E818FD" w:rsidTr="00FD1FFB">
        <w:trPr>
          <w:trHeight w:val="17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8C0A75" w:rsidP="00E818FD">
            <w:pPr>
              <w:pStyle w:val="a3"/>
              <w:jc w:val="both"/>
            </w:pPr>
            <w:r w:rsidRPr="00E818FD">
              <w:t xml:space="preserve">  </w:t>
            </w:r>
            <w:r w:rsidR="00961987" w:rsidRPr="00E818FD">
              <w:t>Информационно</w:t>
            </w:r>
            <w:r w:rsidR="00961987" w:rsidRPr="00E818FD">
              <w:rPr>
                <w:spacing w:val="-3"/>
              </w:rPr>
              <w:t xml:space="preserve"> </w:t>
            </w:r>
            <w:r w:rsidR="00961987" w:rsidRPr="00E818FD">
              <w:t>наглядные: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материалы на стендах, папки-передвижки,</w:t>
            </w:r>
            <w:r w:rsidRPr="00E818FD">
              <w:rPr>
                <w:spacing w:val="-57"/>
              </w:rPr>
              <w:t xml:space="preserve"> </w:t>
            </w:r>
            <w:r w:rsidRPr="00E818FD">
              <w:t>рекомендации</w:t>
            </w:r>
            <w:r w:rsidRPr="00E818FD">
              <w:rPr>
                <w:spacing w:val="-2"/>
              </w:rPr>
              <w:t xml:space="preserve"> </w:t>
            </w:r>
            <w:r w:rsidRPr="00E818FD">
              <w:t>выставки</w:t>
            </w:r>
            <w:r w:rsidRPr="00E818FD">
              <w:rPr>
                <w:spacing w:val="-1"/>
              </w:rPr>
              <w:t xml:space="preserve"> </w:t>
            </w:r>
            <w:r w:rsidRPr="00E818FD">
              <w:t>детских</w:t>
            </w:r>
            <w:r w:rsidRPr="00E818FD">
              <w:rPr>
                <w:spacing w:val="1"/>
              </w:rPr>
              <w:t xml:space="preserve"> </w:t>
            </w:r>
            <w:r w:rsidRPr="00E818FD">
              <w:t>работ,</w:t>
            </w:r>
          </w:p>
          <w:p w:rsidR="00961987" w:rsidRPr="00E818FD" w:rsidRDefault="00961987" w:rsidP="00E818FD">
            <w:pPr>
              <w:pStyle w:val="a3"/>
              <w:jc w:val="both"/>
              <w:rPr>
                <w:lang w:val="en-US"/>
              </w:rPr>
            </w:pPr>
            <w:r w:rsidRPr="00E818FD">
              <w:rPr>
                <w:lang w:val="en-US"/>
              </w:rPr>
              <w:t>фотовыставки.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Познавательные:</w:t>
            </w:r>
            <w:r w:rsidRPr="00E818FD">
              <w:rPr>
                <w:spacing w:val="1"/>
              </w:rPr>
              <w:t xml:space="preserve"> </w:t>
            </w:r>
            <w:r w:rsidRPr="00E818FD">
              <w:t>(семинар-</w:t>
            </w:r>
            <w:r w:rsidRPr="00E818FD">
              <w:rPr>
                <w:spacing w:val="1"/>
              </w:rPr>
              <w:t xml:space="preserve"> </w:t>
            </w:r>
            <w:r w:rsidRPr="00E818FD">
              <w:t>практикум, родительский клуб,</w:t>
            </w:r>
            <w:r w:rsidRPr="00E818FD">
              <w:rPr>
                <w:spacing w:val="1"/>
              </w:rPr>
              <w:t xml:space="preserve"> </w:t>
            </w:r>
            <w:r w:rsidRPr="00E818FD">
              <w:t>педагогическая</w:t>
            </w:r>
            <w:r w:rsidRPr="00E818FD">
              <w:rPr>
                <w:spacing w:val="48"/>
              </w:rPr>
              <w:t xml:space="preserve"> </w:t>
            </w:r>
            <w:r w:rsidRPr="00E818FD">
              <w:t>гостиная,</w:t>
            </w:r>
            <w:r w:rsidRPr="00E818FD">
              <w:rPr>
                <w:spacing w:val="-3"/>
              </w:rPr>
              <w:t xml:space="preserve"> </w:t>
            </w:r>
            <w:r w:rsidRPr="00E818FD">
              <w:t>устный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педагогический</w:t>
            </w:r>
            <w:r w:rsidRPr="00E818FD">
              <w:rPr>
                <w:spacing w:val="-9"/>
              </w:rPr>
              <w:t xml:space="preserve"> </w:t>
            </w:r>
            <w:r w:rsidRPr="00E818FD">
              <w:t>журнал,</w:t>
            </w:r>
            <w:r w:rsidRPr="00E818FD">
              <w:rPr>
                <w:spacing w:val="-10"/>
              </w:rPr>
              <w:t xml:space="preserve"> </w:t>
            </w:r>
            <w:r w:rsidRPr="00E818FD">
              <w:t>педагогический</w:t>
            </w:r>
            <w:r w:rsidRPr="00E818FD">
              <w:rPr>
                <w:spacing w:val="-57"/>
              </w:rPr>
              <w:t xml:space="preserve"> </w:t>
            </w:r>
            <w:r w:rsidRPr="00E818FD">
              <w:t>брифинг.</w:t>
            </w:r>
            <w:r w:rsidRPr="00E818FD">
              <w:rPr>
                <w:spacing w:val="-3"/>
              </w:rPr>
              <w:t xml:space="preserve"> </w:t>
            </w:r>
            <w:r w:rsidRPr="00E818FD">
              <w:t>Образовательные</w:t>
            </w:r>
            <w:r w:rsidRPr="00E818FD">
              <w:rPr>
                <w:spacing w:val="-4"/>
              </w:rPr>
              <w:t xml:space="preserve"> </w:t>
            </w:r>
            <w:r w:rsidRPr="00E818FD">
              <w:t>проекты</w:t>
            </w:r>
            <w:r w:rsidRPr="00E818FD">
              <w:rPr>
                <w:spacing w:val="-1"/>
              </w:rPr>
              <w:t xml:space="preserve"> </w:t>
            </w:r>
            <w:r w:rsidRPr="00E818FD">
              <w:t>и</w:t>
            </w:r>
          </w:p>
          <w:p w:rsidR="00961987" w:rsidRPr="00E818FD" w:rsidRDefault="00961987" w:rsidP="00E818FD">
            <w:pPr>
              <w:pStyle w:val="a3"/>
              <w:jc w:val="both"/>
              <w:rPr>
                <w:lang w:val="en-US"/>
              </w:rPr>
            </w:pPr>
            <w:r w:rsidRPr="00E818FD">
              <w:rPr>
                <w:lang w:val="en-US"/>
              </w:rPr>
              <w:t>др.)</w:t>
            </w:r>
          </w:p>
        </w:tc>
      </w:tr>
      <w:tr w:rsidR="00961987" w:rsidRPr="009638C7" w:rsidTr="00FD1FFB">
        <w:trPr>
          <w:trHeight w:val="165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Коллективные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родительские</w:t>
            </w:r>
            <w:r w:rsidRPr="00E818FD">
              <w:rPr>
                <w:spacing w:val="-4"/>
              </w:rPr>
              <w:t xml:space="preserve"> </w:t>
            </w:r>
            <w:r w:rsidRPr="00E818FD">
              <w:t>собрания,</w:t>
            </w:r>
            <w:r w:rsidRPr="00E818FD">
              <w:rPr>
                <w:spacing w:val="-3"/>
              </w:rPr>
              <w:t xml:space="preserve"> </w:t>
            </w:r>
            <w:r w:rsidRPr="00E818FD">
              <w:t>конференции,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«круглые</w:t>
            </w:r>
            <w:r w:rsidRPr="00E818FD">
              <w:rPr>
                <w:spacing w:val="-6"/>
              </w:rPr>
              <w:t xml:space="preserve"> </w:t>
            </w:r>
            <w:r w:rsidRPr="00E818FD">
              <w:t>столы»,</w:t>
            </w:r>
            <w:r w:rsidRPr="00E818FD">
              <w:rPr>
                <w:spacing w:val="53"/>
              </w:rPr>
              <w:t xml:space="preserve"> </w:t>
            </w:r>
            <w:r w:rsidRPr="00E818FD">
              <w:t>тематические</w:t>
            </w:r>
            <w:r w:rsidRPr="00E818FD">
              <w:rPr>
                <w:spacing w:val="-57"/>
              </w:rPr>
              <w:t xml:space="preserve"> </w:t>
            </w:r>
            <w:r w:rsidRPr="00E818FD">
              <w:t>консультации.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Информационно-аналитические:</w:t>
            </w:r>
            <w:r w:rsidRPr="00E818FD">
              <w:rPr>
                <w:spacing w:val="1"/>
              </w:rPr>
              <w:t xml:space="preserve"> </w:t>
            </w:r>
            <w:r w:rsidRPr="00E818FD">
              <w:t>анкетирование, социологические</w:t>
            </w:r>
            <w:r w:rsidRPr="00E818FD">
              <w:rPr>
                <w:spacing w:val="1"/>
              </w:rPr>
              <w:t xml:space="preserve"> </w:t>
            </w:r>
            <w:r w:rsidRPr="00E818FD">
              <w:t>опросы,</w:t>
            </w:r>
            <w:r w:rsidRPr="00E818FD">
              <w:rPr>
                <w:spacing w:val="-2"/>
              </w:rPr>
              <w:t xml:space="preserve"> </w:t>
            </w:r>
            <w:r w:rsidRPr="00E818FD">
              <w:t>«телефон</w:t>
            </w:r>
            <w:r w:rsidRPr="00E818FD">
              <w:rPr>
                <w:spacing w:val="-5"/>
              </w:rPr>
              <w:t xml:space="preserve"> </w:t>
            </w:r>
            <w:r w:rsidRPr="00E818FD">
              <w:t>доверия»,</w:t>
            </w:r>
            <w:r w:rsidRPr="00E818FD">
              <w:rPr>
                <w:spacing w:val="54"/>
              </w:rPr>
              <w:t xml:space="preserve"> </w:t>
            </w:r>
            <w:r w:rsidRPr="00E818FD">
              <w:t>«горячая</w:t>
            </w:r>
            <w:r w:rsidRPr="00E818FD">
              <w:rPr>
                <w:spacing w:val="-57"/>
              </w:rPr>
              <w:t xml:space="preserve"> </w:t>
            </w:r>
            <w:r w:rsidRPr="00E818FD">
              <w:t>линия»,</w:t>
            </w:r>
            <w:r w:rsidRPr="00E818FD">
              <w:rPr>
                <w:spacing w:val="3"/>
              </w:rPr>
              <w:t xml:space="preserve"> </w:t>
            </w:r>
            <w:r w:rsidRPr="00E818FD">
              <w:t>«почтовый</w:t>
            </w:r>
            <w:r w:rsidRPr="00E818FD">
              <w:rPr>
                <w:spacing w:val="-1"/>
              </w:rPr>
              <w:t xml:space="preserve"> </w:t>
            </w:r>
            <w:r w:rsidRPr="00E818FD">
              <w:t>ящик»</w:t>
            </w:r>
            <w:r w:rsidRPr="00E818FD">
              <w:rPr>
                <w:spacing w:val="-8"/>
              </w:rPr>
              <w:t xml:space="preserve"> </w:t>
            </w:r>
            <w:r w:rsidRPr="00E818FD">
              <w:t>и</w:t>
            </w:r>
            <w:r w:rsidRPr="00E818FD">
              <w:rPr>
                <w:spacing w:val="-1"/>
              </w:rPr>
              <w:t xml:space="preserve"> </w:t>
            </w:r>
            <w:r w:rsidRPr="00E818FD">
              <w:t>др.</w:t>
            </w:r>
          </w:p>
        </w:tc>
      </w:tr>
      <w:tr w:rsidR="00961987" w:rsidRPr="009638C7" w:rsidTr="00FD1FFB">
        <w:trPr>
          <w:trHeight w:val="94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Индивидуальные: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беседа,</w:t>
            </w:r>
            <w:r w:rsidRPr="00E818FD">
              <w:rPr>
                <w:spacing w:val="-4"/>
              </w:rPr>
              <w:t xml:space="preserve"> </w:t>
            </w:r>
            <w:r w:rsidRPr="00E818FD">
              <w:t>консультация,</w:t>
            </w:r>
            <w:r w:rsidR="008C0A75" w:rsidRPr="00E818FD">
              <w:t xml:space="preserve"> </w:t>
            </w:r>
            <w:r w:rsidRPr="00E818FD">
              <w:t>посещении</w:t>
            </w:r>
            <w:r w:rsidRPr="00E818FD">
              <w:rPr>
                <w:spacing w:val="-3"/>
              </w:rPr>
              <w:t xml:space="preserve"> </w:t>
            </w:r>
            <w:r w:rsidRPr="00E818FD">
              <w:t>семьи.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Досуговые: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совместные</w:t>
            </w:r>
            <w:r w:rsidRPr="00E818FD">
              <w:rPr>
                <w:spacing w:val="-7"/>
              </w:rPr>
              <w:t xml:space="preserve"> </w:t>
            </w:r>
            <w:r w:rsidRPr="00E818FD">
              <w:t>досуги,</w:t>
            </w:r>
            <w:r w:rsidRPr="00E818FD">
              <w:rPr>
                <w:spacing w:val="-5"/>
              </w:rPr>
              <w:t xml:space="preserve"> </w:t>
            </w:r>
            <w:r w:rsidRPr="00E818FD">
              <w:t>праздники,</w:t>
            </w:r>
            <w:r w:rsidRPr="00E818FD">
              <w:rPr>
                <w:spacing w:val="-3"/>
              </w:rPr>
              <w:t xml:space="preserve"> </w:t>
            </w:r>
            <w:r w:rsidRPr="00E818FD">
              <w:t>участие</w:t>
            </w:r>
            <w:r w:rsidRPr="00E818FD">
              <w:rPr>
                <w:spacing w:val="-57"/>
              </w:rPr>
              <w:t xml:space="preserve"> </w:t>
            </w:r>
            <w:r w:rsidRPr="00E818FD">
              <w:t>в</w:t>
            </w:r>
            <w:r w:rsidRPr="00E818FD">
              <w:rPr>
                <w:spacing w:val="-4"/>
              </w:rPr>
              <w:t xml:space="preserve"> </w:t>
            </w:r>
            <w:r w:rsidRPr="00E818FD">
              <w:t>выставках</w:t>
            </w:r>
            <w:r w:rsidRPr="00E818FD">
              <w:rPr>
                <w:spacing w:val="-1"/>
              </w:rPr>
              <w:t xml:space="preserve"> </w:t>
            </w:r>
            <w:r w:rsidRPr="00E818FD">
              <w:t>рисунков,</w:t>
            </w:r>
            <w:r w:rsidRPr="00E818FD">
              <w:rPr>
                <w:spacing w:val="56"/>
              </w:rPr>
              <w:t xml:space="preserve"> </w:t>
            </w:r>
            <w:r w:rsidRPr="00E818FD">
              <w:t>экскурсии</w:t>
            </w:r>
            <w:r w:rsidRPr="00E818FD">
              <w:rPr>
                <w:spacing w:val="-2"/>
              </w:rPr>
              <w:t xml:space="preserve"> </w:t>
            </w:r>
            <w:r w:rsidRPr="00E818FD">
              <w:t>и</w:t>
            </w:r>
            <w:r w:rsidRPr="00E818FD">
              <w:rPr>
                <w:spacing w:val="-3"/>
              </w:rPr>
              <w:t xml:space="preserve"> </w:t>
            </w:r>
            <w:r w:rsidRPr="00E818FD">
              <w:t>др.</w:t>
            </w:r>
          </w:p>
        </w:tc>
      </w:tr>
      <w:tr w:rsidR="001A4C1D" w:rsidRPr="009638C7" w:rsidTr="00FD1FFB">
        <w:trPr>
          <w:trHeight w:val="274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1D" w:rsidRPr="00E818FD" w:rsidRDefault="001A4C1D" w:rsidP="00E818FD">
            <w:pPr>
              <w:pStyle w:val="a3"/>
              <w:jc w:val="both"/>
            </w:pPr>
            <w:r w:rsidRPr="00E818FD">
              <w:t>Наглядно-информационные:</w:t>
            </w:r>
          </w:p>
          <w:p w:rsidR="001A4C1D" w:rsidRPr="00E818FD" w:rsidRDefault="001A4C1D" w:rsidP="00E818FD">
            <w:pPr>
              <w:pStyle w:val="a3"/>
              <w:jc w:val="both"/>
            </w:pPr>
            <w:r w:rsidRPr="00E818FD">
              <w:t>(информационные проспекты буклеты,</w:t>
            </w:r>
            <w:r w:rsidRPr="00E818FD">
              <w:rPr>
                <w:spacing w:val="1"/>
              </w:rPr>
              <w:t xml:space="preserve"> </w:t>
            </w:r>
            <w:r w:rsidRPr="00E818FD">
              <w:t>памятки,</w:t>
            </w:r>
            <w:r w:rsidRPr="00E818FD">
              <w:rPr>
                <w:spacing w:val="-4"/>
              </w:rPr>
              <w:t xml:space="preserve"> </w:t>
            </w:r>
            <w:r w:rsidRPr="00E818FD">
              <w:t>газеты,</w:t>
            </w:r>
            <w:r w:rsidRPr="00E818FD">
              <w:rPr>
                <w:spacing w:val="54"/>
              </w:rPr>
              <w:t xml:space="preserve"> </w:t>
            </w:r>
            <w:r w:rsidRPr="00E818FD">
              <w:t>дни</w:t>
            </w:r>
            <w:r w:rsidRPr="00E818FD">
              <w:rPr>
                <w:spacing w:val="-3"/>
              </w:rPr>
              <w:t xml:space="preserve"> </w:t>
            </w:r>
            <w:r w:rsidRPr="00E818FD">
              <w:t>открытых</w:t>
            </w:r>
            <w:r w:rsidRPr="00E818FD">
              <w:rPr>
                <w:spacing w:val="-1"/>
              </w:rPr>
              <w:t xml:space="preserve"> </w:t>
            </w:r>
            <w:r w:rsidRPr="00E818FD">
              <w:t>дверей,</w:t>
            </w:r>
            <w:r w:rsidRPr="00E818FD">
              <w:rPr>
                <w:spacing w:val="-57"/>
              </w:rPr>
              <w:t xml:space="preserve"> </w:t>
            </w:r>
            <w:r w:rsidRPr="00E818FD">
              <w:t>открытые</w:t>
            </w:r>
            <w:r w:rsidRPr="00E818FD">
              <w:rPr>
                <w:spacing w:val="-3"/>
              </w:rPr>
              <w:t xml:space="preserve"> </w:t>
            </w:r>
            <w:r w:rsidRPr="00E818FD">
              <w:t>просмотры занятий,</w:t>
            </w:r>
          </w:p>
          <w:p w:rsidR="001A4C1D" w:rsidRPr="00E818FD" w:rsidRDefault="001A4C1D" w:rsidP="00E818FD">
            <w:pPr>
              <w:pStyle w:val="a3"/>
              <w:jc w:val="both"/>
            </w:pPr>
            <w:r w:rsidRPr="00E818FD">
              <w:t>режимных моментов, мини-библиотека</w:t>
            </w:r>
            <w:r w:rsidRPr="00E818FD">
              <w:rPr>
                <w:spacing w:val="-57"/>
              </w:rPr>
              <w:t xml:space="preserve"> </w:t>
            </w:r>
            <w:r w:rsidRPr="00E818FD">
              <w:t>и др.)</w:t>
            </w:r>
          </w:p>
        </w:tc>
      </w:tr>
    </w:tbl>
    <w:p w:rsidR="008C0A75" w:rsidRPr="00E818FD" w:rsidRDefault="008C0A75" w:rsidP="00E818FD">
      <w:pPr>
        <w:pStyle w:val="a3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A75" w:rsidRPr="00E818FD" w:rsidRDefault="008C0A75" w:rsidP="00623453">
      <w:pPr>
        <w:pStyle w:val="a3"/>
        <w:widowControl w:val="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Часть  рабочей программы воспитания,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621C65" w:rsidRDefault="008C0A75" w:rsidP="00621C6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84D">
        <w:rPr>
          <w:rFonts w:ascii="Times New Roman" w:hAnsi="Times New Roman" w:cs="Times New Roman"/>
          <w:sz w:val="28"/>
          <w:szCs w:val="28"/>
          <w:lang w:val="ru-RU"/>
        </w:rPr>
        <w:t>С целью оказания помощи детям, имеющим трудности в освоении задач образовательной области «Физическое развитие» разработана р</w:t>
      </w:r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абочая программа кружка </w:t>
      </w:r>
      <w:r w:rsidR="00D3784D" w:rsidRPr="00D37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«Красота, здоровье, грация».</w:t>
      </w:r>
      <w:r w:rsidR="00D37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содержания комплексной программы развития и обучения детей в детском саду «Детство»/ В.И. Логинова, Т.И. Бабаева, Н.А. Ноткина и  др, под ред. Т.И. Бабаевой, З.А. Михайловой, Л.М. Гу</w:t>
      </w:r>
      <w:r w:rsidR="00ED38D2" w:rsidRPr="00D3784D">
        <w:rPr>
          <w:rFonts w:ascii="Times New Roman" w:hAnsi="Times New Roman" w:cs="Times New Roman"/>
          <w:sz w:val="28"/>
          <w:szCs w:val="28"/>
          <w:lang w:val="ru-RU"/>
        </w:rPr>
        <w:t>рович; СПб «Детство-пресс»,</w:t>
      </w:r>
      <w:r w:rsidR="004701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8D2" w:rsidRPr="00D3784D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 г.,</w:t>
      </w:r>
      <w:r w:rsidR="00D3784D" w:rsidRPr="00D3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: М. Ю. Василенко. Дополнительные программы физического развития дошкольников. «ТЦ СФЕРА» 2018 г</w:t>
      </w:r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84D" w:rsidRPr="00D3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Программа определяет содержание и организацию работы по развитию физических качеств дошкольников. Основные принципы построения программы это: связь теории с практикой, последовательность и систематичность, доступность, </w:t>
      </w:r>
      <w:r w:rsidR="00D3784D" w:rsidRPr="00D3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наглядность, дифференциация с учетом возрастных и индивидуальных особенностей личности дошкольников. Данная программа включает в себя специальные коррекционные упражнения на развитие координационных способностей, силы, силовой выносливости, овладение техникой двигательных действий в игровой деятельности.</w:t>
      </w:r>
      <w:r w:rsidR="00D3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621C65" w:rsidRPr="00635EAD" w:rsidRDefault="00E92051" w:rsidP="00621C6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EAD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635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C65" w:rsidRPr="00635EAD">
        <w:rPr>
          <w:sz w:val="28"/>
          <w:szCs w:val="28"/>
          <w:lang w:val="ru-RU"/>
        </w:rPr>
        <w:t>Развитие творческой, гармоничной личности средствами музыки и ритмичных движений.</w:t>
      </w:r>
    </w:p>
    <w:p w:rsidR="00E92051" w:rsidRPr="00635EAD" w:rsidRDefault="00E92051" w:rsidP="00621C65">
      <w:pPr>
        <w:spacing w:before="0" w:beforeAutospacing="0" w:after="0" w:afterAutospacing="0"/>
        <w:rPr>
          <w:sz w:val="28"/>
          <w:szCs w:val="28"/>
          <w:lang w:val="ru-RU"/>
        </w:rPr>
      </w:pPr>
      <w:r w:rsidRPr="00B865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Задачи. 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lang w:val="ru-RU"/>
        </w:rPr>
      </w:pPr>
      <w:r w:rsidRPr="00621C65">
        <w:rPr>
          <w:i/>
          <w:sz w:val="28"/>
          <w:szCs w:val="28"/>
          <w:lang w:val="ru-RU"/>
        </w:rPr>
        <w:t>Образовательные:</w:t>
      </w:r>
      <w:r w:rsidRPr="00621C65">
        <w:rPr>
          <w:lang w:val="ru-RU"/>
        </w:rPr>
        <w:t xml:space="preserve">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lang w:val="ru-RU"/>
        </w:rPr>
        <w:t>-</w:t>
      </w:r>
      <w:r w:rsidRPr="00621C65">
        <w:rPr>
          <w:sz w:val="28"/>
          <w:szCs w:val="28"/>
          <w:lang w:val="ru-RU"/>
        </w:rPr>
        <w:t xml:space="preserve"> формировать устойчивый интерес к занятиям «Красота, здоровье, грация»; 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sz w:val="28"/>
          <w:szCs w:val="28"/>
          <w:lang w:val="ru-RU"/>
        </w:rPr>
        <w:t xml:space="preserve">-разучивание новых видов упражнений;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sz w:val="28"/>
          <w:szCs w:val="28"/>
          <w:lang w:val="ru-RU"/>
        </w:rPr>
        <w:t xml:space="preserve">-развивать и совершенствовать дыхательный аппарат;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sz w:val="28"/>
          <w:szCs w:val="28"/>
          <w:lang w:val="ru-RU"/>
        </w:rPr>
        <w:t>-формировать правильную осанку, красивую походку;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i/>
          <w:sz w:val="28"/>
          <w:szCs w:val="28"/>
          <w:lang w:val="ru-RU"/>
        </w:rPr>
        <w:t xml:space="preserve">Личностные: </w:t>
      </w:r>
      <w:r w:rsidRPr="00621C65">
        <w:rPr>
          <w:sz w:val="28"/>
          <w:szCs w:val="28"/>
          <w:lang w:val="ru-RU"/>
        </w:rPr>
        <w:t>Развивать гибкость, ловкость, мышление, память, воображение.</w:t>
      </w:r>
    </w:p>
    <w:p w:rsidR="00F60105" w:rsidRPr="00D3784D" w:rsidRDefault="00621C65" w:rsidP="00635EAD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64B">
        <w:rPr>
          <w:i/>
          <w:sz w:val="28"/>
          <w:szCs w:val="28"/>
        </w:rPr>
        <w:t xml:space="preserve">Метапредметные: </w:t>
      </w:r>
      <w:r w:rsidRPr="00BF064B">
        <w:rPr>
          <w:sz w:val="28"/>
          <w:szCs w:val="28"/>
        </w:rPr>
        <w:t>Формирование личности с активной позицией к самообразованию и творчеству.</w:t>
      </w:r>
      <w:r w:rsidRPr="00D378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2051" w:rsidRPr="00635EAD" w:rsidRDefault="00E92051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EAD">
        <w:rPr>
          <w:rFonts w:ascii="Times New Roman" w:hAnsi="Times New Roman" w:cs="Times New Roman"/>
          <w:i/>
          <w:sz w:val="28"/>
          <w:szCs w:val="28"/>
        </w:rPr>
        <w:t>Предполагаемый воспитательный результат.</w:t>
      </w:r>
    </w:p>
    <w:p w:rsidR="00E92051" w:rsidRPr="00635EAD" w:rsidRDefault="00E92051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35EAD">
        <w:rPr>
          <w:rFonts w:ascii="Times New Roman" w:hAnsi="Times New Roman" w:cs="Times New Roman"/>
          <w:sz w:val="28"/>
          <w:szCs w:val="28"/>
        </w:rPr>
        <w:t>1.</w:t>
      </w:r>
      <w:r w:rsidR="008C0A75" w:rsidRPr="00635EAD">
        <w:rPr>
          <w:rFonts w:ascii="Times New Roman" w:hAnsi="Times New Roman" w:cs="Times New Roman"/>
          <w:sz w:val="28"/>
          <w:szCs w:val="28"/>
        </w:rPr>
        <w:t xml:space="preserve"> Проявляющий</w:t>
      </w:r>
      <w:r w:rsidRPr="00635EAD">
        <w:rPr>
          <w:rFonts w:ascii="Times New Roman" w:hAnsi="Times New Roman" w:cs="Times New Roman"/>
          <w:sz w:val="28"/>
          <w:szCs w:val="28"/>
        </w:rPr>
        <w:t xml:space="preserve">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E92051" w:rsidRPr="00635EAD" w:rsidRDefault="00E92051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35EAD">
        <w:rPr>
          <w:rFonts w:ascii="Times New Roman" w:hAnsi="Times New Roman" w:cs="Times New Roman"/>
          <w:sz w:val="28"/>
          <w:szCs w:val="28"/>
        </w:rPr>
        <w:t xml:space="preserve">2. </w:t>
      </w:r>
      <w:r w:rsidR="008C0A75" w:rsidRPr="00635EAD">
        <w:rPr>
          <w:rFonts w:ascii="Times New Roman" w:hAnsi="Times New Roman" w:cs="Times New Roman"/>
          <w:sz w:val="28"/>
          <w:szCs w:val="28"/>
        </w:rPr>
        <w:t>Имеющий</w:t>
      </w:r>
      <w:r w:rsidRPr="00635EAD">
        <w:rPr>
          <w:rFonts w:ascii="Times New Roman" w:hAnsi="Times New Roman" w:cs="Times New Roman"/>
          <w:sz w:val="28"/>
          <w:szCs w:val="28"/>
        </w:rPr>
        <w:t xml:space="preserve"> чувство уверенности в себе.</w:t>
      </w:r>
    </w:p>
    <w:p w:rsidR="00961987" w:rsidRPr="00E818FD" w:rsidRDefault="00961987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2.1.5. Трудовое направление воспитания </w:t>
      </w:r>
    </w:p>
    <w:p w:rsidR="00171DD8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Ценность – труд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Основная цель трудового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961987" w:rsidRPr="00E818FD" w:rsidRDefault="008C0A75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61987" w:rsidRPr="00E818FD" w:rsidRDefault="008C0A75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961987" w:rsidRPr="00E818FD" w:rsidRDefault="008C0A75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961987" w:rsidRPr="00E818FD" w:rsidRDefault="00171DD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69777F" w:rsidRPr="00E818FD">
        <w:rPr>
          <w:rFonts w:ascii="Times New Roman" w:hAnsi="Times New Roman" w:cs="Times New Roman"/>
          <w:i/>
          <w:sz w:val="28"/>
          <w:szCs w:val="28"/>
        </w:rPr>
        <w:t>направления</w:t>
      </w:r>
      <w:r w:rsidR="00961987" w:rsidRPr="00E818FD">
        <w:rPr>
          <w:rFonts w:ascii="Times New Roman" w:hAnsi="Times New Roman" w:cs="Times New Roman"/>
          <w:i/>
          <w:sz w:val="28"/>
          <w:szCs w:val="28"/>
        </w:rPr>
        <w:t xml:space="preserve"> воспитательной работы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связывать развитие трудолюбия с формированием общественных мотивов труда, </w:t>
      </w:r>
      <w:r w:rsidR="008C0A75" w:rsidRPr="00E818FD">
        <w:rPr>
          <w:rFonts w:ascii="Times New Roman" w:hAnsi="Times New Roman" w:cs="Times New Roman"/>
          <w:sz w:val="28"/>
          <w:szCs w:val="28"/>
        </w:rPr>
        <w:t>желанием приносить пользу людям</w:t>
      </w:r>
      <w:r w:rsidR="0069777F" w:rsidRPr="00E818FD">
        <w:rPr>
          <w:rFonts w:ascii="Times New Roman" w:hAnsi="Times New Roman" w:cs="Times New Roman"/>
          <w:sz w:val="28"/>
          <w:szCs w:val="28"/>
        </w:rPr>
        <w:t>.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Ценности – культура и красота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8D2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ем нравственных представлений.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Основные задачи этико-эстетического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воспитательной работы: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культуру деятельности, что подразумевает умение обращаться с игрушками, книгами, личными вещами, имуществом МАДОУ;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5572BA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эстетического воспитания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– становление у ребенка ценностного отношения к красоте. Эстетическое воспитание через обогащение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961987" w:rsidRPr="005572BA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Направления деятельности воспитателя по эстетическому воспитанию-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уважительное отношение к результатам творчества детей, широкое включение их произведений в жизнь МАДОУ;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A57350" w:rsidRPr="00E818FD" w:rsidRDefault="00A57350" w:rsidP="0047017F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2.2. Особенности реализации воспитательного процесса</w:t>
      </w:r>
    </w:p>
    <w:p w:rsidR="00FB621D" w:rsidRPr="00F7142B" w:rsidRDefault="00A57350" w:rsidP="0047017F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FB621D" w:rsidRPr="00F7142B">
        <w:rPr>
          <w:rFonts w:ascii="Times New Roman" w:hAnsi="Times New Roman" w:cs="Times New Roman"/>
          <w:b/>
          <w:sz w:val="28"/>
          <w:szCs w:val="28"/>
        </w:rPr>
        <w:t xml:space="preserve">Муниципальные особенности социокультурного окружения.    </w:t>
      </w:r>
    </w:p>
    <w:p w:rsidR="00FB621D" w:rsidRPr="00E818FD" w:rsidRDefault="00FB621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A57350" w:rsidRPr="00E818FD">
        <w:rPr>
          <w:rFonts w:ascii="Times New Roman" w:hAnsi="Times New Roman" w:cs="Times New Roman"/>
          <w:sz w:val="28"/>
          <w:szCs w:val="28"/>
        </w:rPr>
        <w:t>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A57350" w:rsidRPr="00E818FD" w:rsidRDefault="00A5735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2C4448" w:rsidRPr="00E818FD" w:rsidRDefault="00A57350" w:rsidP="00D3784D">
      <w:pPr>
        <w:pStyle w:val="a3"/>
        <w:widowControl w:val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="0047017F">
        <w:rPr>
          <w:rFonts w:ascii="Times New Roman" w:hAnsi="Times New Roman" w:cs="Times New Roman"/>
          <w:sz w:val="28"/>
          <w:szCs w:val="28"/>
        </w:rPr>
        <w:t xml:space="preserve"> ЦРР – д/с № 2 </w:t>
      </w:r>
      <w:r w:rsidRPr="00E818FD">
        <w:rPr>
          <w:rFonts w:ascii="Times New Roman" w:hAnsi="Times New Roman" w:cs="Times New Roman"/>
          <w:sz w:val="28"/>
          <w:szCs w:val="28"/>
        </w:rPr>
        <w:t>расположен в жилом районе города вдали от произв</w:t>
      </w:r>
      <w:r w:rsidR="005572BA">
        <w:rPr>
          <w:rFonts w:ascii="Times New Roman" w:hAnsi="Times New Roman" w:cs="Times New Roman"/>
          <w:sz w:val="28"/>
          <w:szCs w:val="28"/>
        </w:rPr>
        <w:t>одственных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предприятий и торговых мест. 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В ближайшем окружении: средние общеобразовательные школы </w:t>
      </w:r>
      <w:r w:rsidR="00D3784D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№ </w:t>
      </w:r>
      <w:r w:rsidR="00D3784D">
        <w:rPr>
          <w:rFonts w:ascii="Times New Roman" w:hAnsi="Times New Roman" w:cs="Times New Roman"/>
          <w:sz w:val="28"/>
          <w:szCs w:val="28"/>
        </w:rPr>
        <w:t>11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, </w:t>
      </w:r>
      <w:r w:rsidR="00D3784D">
        <w:rPr>
          <w:rFonts w:ascii="Times New Roman" w:hAnsi="Times New Roman" w:cs="Times New Roman"/>
          <w:sz w:val="28"/>
          <w:szCs w:val="28"/>
        </w:rPr>
        <w:t xml:space="preserve">МБОУ </w:t>
      </w:r>
      <w:r w:rsidR="008424F1" w:rsidRPr="00E818FD">
        <w:rPr>
          <w:rFonts w:ascii="Times New Roman" w:hAnsi="Times New Roman" w:cs="Times New Roman"/>
          <w:sz w:val="28"/>
          <w:szCs w:val="28"/>
        </w:rPr>
        <w:t>лицей №</w:t>
      </w:r>
      <w:r w:rsidR="00D3784D">
        <w:rPr>
          <w:rFonts w:ascii="Times New Roman" w:hAnsi="Times New Roman" w:cs="Times New Roman"/>
          <w:sz w:val="28"/>
          <w:szCs w:val="28"/>
        </w:rPr>
        <w:t>3</w:t>
      </w:r>
      <w:r w:rsidR="008424F1" w:rsidRPr="00E818FD">
        <w:rPr>
          <w:rFonts w:ascii="Times New Roman" w:hAnsi="Times New Roman" w:cs="Times New Roman"/>
          <w:sz w:val="28"/>
          <w:szCs w:val="28"/>
        </w:rPr>
        <w:t>,</w:t>
      </w:r>
      <w:r w:rsidR="00D3784D">
        <w:rPr>
          <w:rFonts w:ascii="Times New Roman" w:hAnsi="Times New Roman" w:cs="Times New Roman"/>
          <w:sz w:val="28"/>
          <w:szCs w:val="28"/>
        </w:rPr>
        <w:t xml:space="preserve"> МАДОУ ЦРР – д/с № 34, МБДОУ</w:t>
      </w:r>
      <w:r w:rsidR="00635EAD">
        <w:rPr>
          <w:rFonts w:ascii="Times New Roman" w:hAnsi="Times New Roman" w:cs="Times New Roman"/>
          <w:sz w:val="28"/>
          <w:szCs w:val="28"/>
        </w:rPr>
        <w:t xml:space="preserve"> д/с </w:t>
      </w:r>
      <w:r w:rsidR="00D3784D">
        <w:rPr>
          <w:rFonts w:ascii="Times New Roman" w:hAnsi="Times New Roman" w:cs="Times New Roman"/>
          <w:sz w:val="28"/>
          <w:szCs w:val="28"/>
        </w:rPr>
        <w:t xml:space="preserve"> № 5.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  детская библиотека им. Гайдар</w:t>
      </w:r>
      <w:r w:rsidR="00D3784D">
        <w:rPr>
          <w:rFonts w:ascii="Times New Roman" w:hAnsi="Times New Roman" w:cs="Times New Roman"/>
          <w:sz w:val="28"/>
          <w:szCs w:val="28"/>
        </w:rPr>
        <w:t>.</w:t>
      </w:r>
    </w:p>
    <w:p w:rsidR="002C4448" w:rsidRPr="00E818FD" w:rsidRDefault="002C444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 В перспективах развития социально партнерских отношений – расширение круга социальных партнеров. </w:t>
      </w:r>
    </w:p>
    <w:p w:rsidR="00AE049D" w:rsidRPr="00E818FD" w:rsidRDefault="002C444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Грамотно организованное и продуманное взаимодействие </w:t>
      </w:r>
      <w:r w:rsidR="00AE049D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 социальными партнерами приводит к положительным результатам.  </w:t>
      </w:r>
      <w:r w:rsidR="00AE049D" w:rsidRPr="00E818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49D" w:rsidRPr="00E818FD" w:rsidRDefault="00AE049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 создаются оптимальные  условия:</w:t>
      </w:r>
    </w:p>
    <w:p w:rsidR="00AE049D" w:rsidRPr="00E818FD" w:rsidRDefault="002C444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</w:t>
      </w:r>
      <w:r w:rsidR="00635EAD">
        <w:rPr>
          <w:rFonts w:ascii="Times New Roman" w:hAnsi="Times New Roman" w:cs="Times New Roman"/>
          <w:sz w:val="28"/>
          <w:szCs w:val="28"/>
        </w:rPr>
        <w:t>.</w:t>
      </w:r>
    </w:p>
    <w:p w:rsidR="002C4448" w:rsidRPr="00D3784D" w:rsidRDefault="002C444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формирования навыков общения в различных социальных ситуациях, с людьми разного пола, возраста,  с представителями разных профессий; воспитания уважения к труду взрослых.</w:t>
      </w:r>
    </w:p>
    <w:p w:rsidR="00A57350" w:rsidRPr="00690E83" w:rsidRDefault="00A57350" w:rsidP="0047017F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83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F60105" w:rsidRPr="00690E83">
        <w:rPr>
          <w:rFonts w:ascii="Times New Roman" w:hAnsi="Times New Roman" w:cs="Times New Roman"/>
          <w:b/>
          <w:sz w:val="28"/>
          <w:szCs w:val="28"/>
        </w:rPr>
        <w:t>Воспитательно-значимые проекты и программы</w:t>
      </w:r>
    </w:p>
    <w:p w:rsidR="00532C90" w:rsidRPr="00E818FD" w:rsidRDefault="00532C9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Приказом управления образования «Об открытии муниципальных инновационных, апробационных, экпериментальных площадок ДОО» от 24.11.2017г. № 352 муниципальному автономному дошкольному образовательному учреждению центр развития ребенка - детский сад № </w:t>
      </w:r>
      <w:r w:rsidR="0082586D" w:rsidRPr="00690E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 присвоен статус «</w:t>
      </w:r>
      <w:r w:rsidR="0082586D">
        <w:rPr>
          <w:rFonts w:ascii="Times New Roman" w:hAnsi="Times New Roman" w:cs="Times New Roman"/>
          <w:sz w:val="28"/>
          <w:szCs w:val="28"/>
          <w:lang w:eastAsia="ru-RU"/>
        </w:rPr>
        <w:t>Апробационная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площадка» по теме</w:t>
      </w:r>
      <w:r w:rsidR="0082586D">
        <w:rPr>
          <w:rFonts w:ascii="Times New Roman" w:hAnsi="Times New Roman" w:cs="Times New Roman"/>
          <w:sz w:val="28"/>
          <w:szCs w:val="28"/>
          <w:lang w:eastAsia="ru-RU"/>
        </w:rPr>
        <w:t>: «Развитие познавательно – исследовательской деятельности детей дошкольного возраста в мини – лабораториях».</w:t>
      </w:r>
    </w:p>
    <w:p w:rsidR="00532C90" w:rsidRPr="00E818FD" w:rsidRDefault="00532C9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создания </w:t>
      </w:r>
      <w:r w:rsidR="0082586D">
        <w:rPr>
          <w:rFonts w:ascii="Times New Roman" w:hAnsi="Times New Roman" w:cs="Times New Roman"/>
          <w:i/>
          <w:sz w:val="28"/>
          <w:szCs w:val="28"/>
        </w:rPr>
        <w:t>апробационной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площадки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  <w:r w:rsidR="0082586D">
        <w:rPr>
          <w:rFonts w:ascii="Times New Roman" w:hAnsi="Times New Roman" w:cs="Times New Roman"/>
          <w:sz w:val="28"/>
          <w:szCs w:val="28"/>
        </w:rPr>
        <w:t>разработка и апробация на практике модели использования природного и социокультурного пространства для детской познавательско – исследовательской деятельности».</w:t>
      </w:r>
    </w:p>
    <w:p w:rsidR="00532C90" w:rsidRPr="00E818FD" w:rsidRDefault="00532C9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Сроки реализации Программы   эксперимента: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  2018-202</w:t>
      </w:r>
      <w:r w:rsidR="0082586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82586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2C90" w:rsidRPr="00E818FD" w:rsidRDefault="00532C9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Организация экспериментальной работы осуществляется поэтапно.</w:t>
      </w:r>
    </w:p>
    <w:p w:rsidR="00F60105" w:rsidRPr="00E818FD" w:rsidRDefault="00F60105" w:rsidP="0047017F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AE049D" w:rsidRPr="00E818F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 МАДОУ</w:t>
      </w:r>
      <w:r w:rsidR="00690E83">
        <w:rPr>
          <w:rFonts w:ascii="Times New Roman" w:eastAsia="Times New Roman" w:hAnsi="Times New Roman" w:cs="Times New Roman"/>
          <w:sz w:val="28"/>
          <w:szCs w:val="28"/>
        </w:rPr>
        <w:t xml:space="preserve"> ЦРР – д/с № 2 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перешел на </w:t>
      </w:r>
      <w:r w:rsidR="0082586D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586D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 этап деятельности </w:t>
      </w:r>
      <w:r w:rsidR="0082586D">
        <w:rPr>
          <w:rFonts w:ascii="Times New Roman" w:hAnsi="Times New Roman" w:cs="Times New Roman"/>
          <w:i/>
          <w:sz w:val="28"/>
          <w:szCs w:val="28"/>
        </w:rPr>
        <w:t>апробационной</w:t>
      </w:r>
      <w:r w:rsidR="0082586D" w:rsidRPr="00E81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>площадки.</w:t>
      </w:r>
    </w:p>
    <w:p w:rsidR="00F60105" w:rsidRPr="00E818FD" w:rsidRDefault="00F60105" w:rsidP="0047017F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FB621D" w:rsidRPr="00E818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>бобщение опыта работы педагогов по результатам экспериментальной деятельности по направлениям: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организационно-управленческая деятельность;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опытно-экспериментальная деятельность;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мониторинг приоритетных компонентов образовательного процесс</w:t>
      </w:r>
      <w:r w:rsidR="00FB621D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а;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психолого-педагогическое сопровождение экспериментальной деятельности МАДОУ</w:t>
      </w:r>
      <w:r w:rsidR="00FB621D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воспитательная работа МАДОУ по реализации творческих способностей личности дошкольника.</w:t>
      </w:r>
    </w:p>
    <w:p w:rsidR="00AE049D" w:rsidRPr="00E818FD" w:rsidRDefault="00AE049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Модель календарно-тематического планирования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 на учебный год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построена на реализации задач воспитания и образования по социально-коммуникативному, речевому, познавательному, художественно-эстетическому и физическому развитию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, определенных тематикой 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проектных недель. </w:t>
      </w:r>
    </w:p>
    <w:p w:rsidR="00FB621D" w:rsidRPr="00E818FD" w:rsidRDefault="0082586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Экспериментальная </w:t>
      </w:r>
      <w:r w:rsidR="00FB621D" w:rsidRPr="00E818FD">
        <w:rPr>
          <w:rFonts w:ascii="Times New Roman" w:hAnsi="Times New Roman" w:cs="Times New Roman"/>
          <w:sz w:val="28"/>
          <w:szCs w:val="28"/>
        </w:rPr>
        <w:t>деятельность интересна дошкольнику, актуальна для познания за счет обязательного присутствия новых проблем, за счет мотивации поискового поведения. Также дошкольнику проектная деятельность интересна в силу того, что он и заказчик, и исполнитель, и непосредственный участник от замысла до целевых результатов.</w:t>
      </w:r>
    </w:p>
    <w:p w:rsidR="00FB621D" w:rsidRPr="00E818FD" w:rsidRDefault="00FB621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Проектная деятельность позволит достичь значимых результативных последствий при изучении дошкольниками нового материала, поскольку  она опирается на детские интересы, на активную самостоятельную деятельность.     Только в самостоятельном поиске дошкольники способны отыскивать, фильтровать и сохранять интересующий и необходимый им информационный материал и применять данные материалы для постановки новых целей и задач своего интеллектуального развития.</w:t>
      </w:r>
    </w:p>
    <w:p w:rsidR="00532C90" w:rsidRPr="00F7142B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2.2.3.Ключевые </w:t>
      </w:r>
      <w:r w:rsidR="005572BA" w:rsidRPr="00F7142B">
        <w:rPr>
          <w:rFonts w:ascii="Times New Roman" w:hAnsi="Times New Roman" w:cs="Times New Roman"/>
          <w:b/>
          <w:sz w:val="28"/>
          <w:szCs w:val="28"/>
        </w:rPr>
        <w:t>моменты уклада МАДОУ</w:t>
      </w:r>
    </w:p>
    <w:p w:rsidR="007F01A2" w:rsidRPr="00E818FD" w:rsidRDefault="005572BA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РПВ </w:t>
      </w:r>
      <w:r w:rsidR="00532C90" w:rsidRPr="00E818FD">
        <w:rPr>
          <w:rFonts w:ascii="Times New Roman" w:hAnsi="Times New Roman" w:cs="Times New Roman"/>
          <w:sz w:val="28"/>
          <w:szCs w:val="28"/>
        </w:rPr>
        <w:t xml:space="preserve">учитывает условия, существующие в дошкольном учреждении, индивидуальные особенности, интересы, потребности воспитанников и их родителей. Процесс воспитания в МАДОУ основывается на общепедагогических принципах, изложенных в ФГОС дошкольного </w:t>
      </w:r>
      <w:r w:rsidR="00532C90"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(Раздел I, пункт 1.2.): </w:t>
      </w:r>
      <w:r w:rsidR="007F01A2" w:rsidRPr="00E818FD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сохранение уникальности и самоценности детства как важного этапа в общем развитии человека, самоценность детства</w:t>
      </w:r>
      <w:r w:rsidR="007F01A2" w:rsidRPr="00E818FD">
        <w:rPr>
          <w:rFonts w:ascii="Times New Roman" w:hAnsi="Times New Roman" w:cs="Times New Roman"/>
          <w:sz w:val="28"/>
          <w:szCs w:val="28"/>
        </w:rPr>
        <w:t>;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 w:rsidR="007F01A2" w:rsidRPr="00E818FD">
        <w:rPr>
          <w:rFonts w:ascii="Times New Roman" w:hAnsi="Times New Roman" w:cs="Times New Roman"/>
          <w:sz w:val="28"/>
          <w:szCs w:val="28"/>
        </w:rPr>
        <w:t>;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уважение личности ребенка.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МАДОУ-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Задачи воспитания реализуются в течение всего времени нахождения ребенка в детском саду: в процессе НОД, режимных моментов, совместной деятельности 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E818FD">
        <w:rPr>
          <w:rFonts w:ascii="Times New Roman" w:hAnsi="Times New Roman" w:cs="Times New Roman"/>
          <w:sz w:val="28"/>
          <w:szCs w:val="28"/>
        </w:rPr>
        <w:t>с детьми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 и индивидуальной работы, самостоятельной деятельности детей.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Воспитательный процесс в МАДОУ выстраивается  с учетом концепции духовно-нравственного развития и воспитания личности гражданина России, включающей в себя: национальный воспитательный идеал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5572BA">
        <w:rPr>
          <w:rFonts w:ascii="Times New Roman" w:hAnsi="Times New Roman" w:cs="Times New Roman"/>
          <w:sz w:val="28"/>
          <w:szCs w:val="28"/>
        </w:rPr>
        <w:t xml:space="preserve"> в</w:t>
      </w:r>
      <w:r w:rsidRPr="00E818FD">
        <w:rPr>
          <w:rFonts w:ascii="Times New Roman" w:hAnsi="Times New Roman" w:cs="Times New Roman"/>
          <w:sz w:val="28"/>
          <w:szCs w:val="28"/>
        </w:rPr>
        <w:t>ысшая цель, образования нравственное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(идеальное) представление о человеке, на воспитание, обучение и развитие которого направлены усилия основных субъектов национальной жизни: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государства семьи, школы, политических партий, религиозных объединений и общественных организаций;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базовые национальные ценности-основные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патриотизм - любовь к России, к своему народу, к своей малой Родине, служение Отечеству; социальная солидарность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свобода личная и национальная, доверие к людям,  институтам государства и гражданского общества, справедливость, милосердие, честь, достоинство;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гражданственность - служение Отечеству, правовое государство, гражданское общество, закон и правопорядок, поликультурный мир, в свобода совести и вероисповедания;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семья-любовь и верность, здоровье, достаток, уважение к родителям, забота о старших и младших, забота о продолжении рода;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труд и творчество - уважение к труду, творчество и созидание, целеустремлённости настойчивость;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наука - ценность знания, стремление к истине, научная картина мира; традиционные российские религии-представления о вере, духовности религиозной жизни человека, ценности религиозного мировоззрения,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толерантности, формируемые на основе межконфессионального диалога;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искусство и литература-красота, гармония, духовный мир человека, нравственный выбор, смысл жизни, эстетическое развитие, этическое развитие;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природа - эволюция, родная земля, заповедная природа, планета Земля, экологическое сознание; человечество-мир во всем мире, многообразие культуры народов, прогресс человечества, международное сотрудничество;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личности-осуществляем 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личности гражданина России -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</w:t>
      </w:r>
    </w:p>
    <w:p w:rsidR="00532C90" w:rsidRPr="00DD2036" w:rsidRDefault="00532C90" w:rsidP="00690E8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в  МАДОУ: </w:t>
      </w:r>
    </w:p>
    <w:p w:rsidR="00B42F23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</w:t>
      </w:r>
      <w:r w:rsidR="00B42F23" w:rsidRPr="00E818FD">
        <w:rPr>
          <w:rFonts w:ascii="Times New Roman" w:hAnsi="Times New Roman" w:cs="Times New Roman"/>
          <w:sz w:val="28"/>
          <w:szCs w:val="28"/>
        </w:rPr>
        <w:t>.</w:t>
      </w:r>
      <w:r w:rsidR="001C0A04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Межвозрастное взаимодействие дошкольников способствует их взаимообучению и взаимовоспитанию.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ем прямое влияние педагога.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2.Детская художественная литература и народное творчество традиционно </w:t>
      </w:r>
      <w:r w:rsidR="00AA6E37" w:rsidRPr="00E818FD">
        <w:rPr>
          <w:rFonts w:ascii="Times New Roman" w:hAnsi="Times New Roman" w:cs="Times New Roman"/>
          <w:sz w:val="28"/>
          <w:szCs w:val="28"/>
        </w:rPr>
        <w:t>использую</w:t>
      </w:r>
      <w:r w:rsidRPr="00E818FD">
        <w:rPr>
          <w:rFonts w:ascii="Times New Roman" w:hAnsi="Times New Roman" w:cs="Times New Roman"/>
          <w:sz w:val="28"/>
          <w:szCs w:val="28"/>
        </w:rPr>
        <w:t xml:space="preserve">тся педагогами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>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3.Воспитатели и специалисты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ДОУ ориентированы на организацию разнообразных форм детских сообществ. </w:t>
      </w:r>
      <w:r w:rsidR="00AA6E37" w:rsidRPr="00E818FD">
        <w:rPr>
          <w:rFonts w:ascii="Times New Roman" w:hAnsi="Times New Roman" w:cs="Times New Roman"/>
          <w:sz w:val="28"/>
          <w:szCs w:val="28"/>
        </w:rPr>
        <w:t>В МАДОУ функционируют кружки «</w:t>
      </w:r>
      <w:r w:rsidR="00690E83">
        <w:rPr>
          <w:rFonts w:ascii="Times New Roman" w:hAnsi="Times New Roman" w:cs="Times New Roman"/>
          <w:sz w:val="28"/>
          <w:szCs w:val="28"/>
        </w:rPr>
        <w:t>Ребенок открывает мир природы</w:t>
      </w:r>
      <w:r w:rsidR="00AA6E37" w:rsidRPr="00E818FD">
        <w:rPr>
          <w:rFonts w:ascii="Times New Roman" w:hAnsi="Times New Roman" w:cs="Times New Roman"/>
          <w:sz w:val="28"/>
          <w:szCs w:val="28"/>
        </w:rPr>
        <w:t>», «</w:t>
      </w:r>
      <w:r w:rsidR="00690E83">
        <w:rPr>
          <w:rFonts w:ascii="Times New Roman" w:hAnsi="Times New Roman" w:cs="Times New Roman"/>
          <w:sz w:val="28"/>
          <w:szCs w:val="28"/>
        </w:rPr>
        <w:t>Красота, здоровье, грация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».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Данные сообщества обеспечивают полноценный опыт социализации детей.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4.Коллективное планирование, разработка и проведение общих мероприятий. В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5. В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создана система методического сопровождения педагогических инициатив семьи. Организовано единое с родителями образовательное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532C90" w:rsidRPr="00DD2036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="00AA6E37" w:rsidRPr="00E818FD">
        <w:rPr>
          <w:rFonts w:ascii="Times New Roman" w:hAnsi="Times New Roman" w:cs="Times New Roman"/>
          <w:sz w:val="28"/>
          <w:szCs w:val="28"/>
        </w:rPr>
        <w:t>реализация парциальн</w:t>
      </w:r>
      <w:r w:rsidR="00690E83">
        <w:rPr>
          <w:rFonts w:ascii="Times New Roman" w:hAnsi="Times New Roman" w:cs="Times New Roman"/>
          <w:sz w:val="28"/>
          <w:szCs w:val="28"/>
        </w:rPr>
        <w:t>ой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0E83">
        <w:rPr>
          <w:rFonts w:ascii="Times New Roman" w:hAnsi="Times New Roman" w:cs="Times New Roman"/>
          <w:sz w:val="28"/>
          <w:szCs w:val="28"/>
        </w:rPr>
        <w:t>ы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690E83" w:rsidRPr="00E818FD">
        <w:rPr>
          <w:rFonts w:ascii="Times New Roman" w:hAnsi="Times New Roman" w:cs="Times New Roman"/>
          <w:sz w:val="28"/>
          <w:szCs w:val="28"/>
        </w:rPr>
        <w:t xml:space="preserve">«Кубань-наша </w:t>
      </w:r>
      <w:r w:rsidR="00690E83">
        <w:rPr>
          <w:rFonts w:ascii="Times New Roman" w:hAnsi="Times New Roman" w:cs="Times New Roman"/>
          <w:sz w:val="28"/>
          <w:szCs w:val="28"/>
        </w:rPr>
        <w:t>малая Р</w:t>
      </w:r>
      <w:r w:rsidR="00690E83" w:rsidRPr="00E818FD">
        <w:rPr>
          <w:rFonts w:ascii="Times New Roman" w:hAnsi="Times New Roman" w:cs="Times New Roman"/>
          <w:sz w:val="28"/>
          <w:szCs w:val="28"/>
        </w:rPr>
        <w:t xml:space="preserve">одина», </w:t>
      </w:r>
    </w:p>
    <w:p w:rsidR="00A57350" w:rsidRPr="00F7142B" w:rsidRDefault="00A57350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2.2.4</w:t>
      </w:r>
      <w:r w:rsidR="001C0A04">
        <w:rPr>
          <w:rFonts w:ascii="Times New Roman" w:hAnsi="Times New Roman" w:cs="Times New Roman"/>
          <w:b/>
          <w:sz w:val="28"/>
          <w:szCs w:val="28"/>
        </w:rPr>
        <w:t>.</w:t>
      </w:r>
      <w:r w:rsidR="00AA6E37" w:rsidRPr="00F7142B">
        <w:rPr>
          <w:rFonts w:ascii="Times New Roman" w:hAnsi="Times New Roman" w:cs="Times New Roman"/>
          <w:b/>
          <w:sz w:val="28"/>
          <w:szCs w:val="28"/>
        </w:rPr>
        <w:t>Инновационные, опережающие, перспек</w:t>
      </w:r>
      <w:r w:rsidR="00F7142B">
        <w:rPr>
          <w:rFonts w:ascii="Times New Roman" w:hAnsi="Times New Roman" w:cs="Times New Roman"/>
          <w:b/>
          <w:sz w:val="28"/>
          <w:szCs w:val="28"/>
        </w:rPr>
        <w:t>тивные технологии воспитательно-</w:t>
      </w:r>
      <w:r w:rsidR="00AA6E37" w:rsidRPr="00F7142B">
        <w:rPr>
          <w:rFonts w:ascii="Times New Roman" w:hAnsi="Times New Roman" w:cs="Times New Roman"/>
          <w:b/>
          <w:sz w:val="28"/>
          <w:szCs w:val="28"/>
        </w:rPr>
        <w:t>значимой деятельности</w:t>
      </w:r>
    </w:p>
    <w:p w:rsidR="00AA6E37" w:rsidRPr="00E818FD" w:rsidRDefault="00885EAC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когда на государственном уровне произошел поворот от обучения к воспитанию как приоритетной деятельности образовательных учреждений, большую значимость приобретает проектирование механиз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мов построения воспитательного процесса с учетом инновационных педа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гогических идей.</w:t>
      </w:r>
    </w:p>
    <w:p w:rsidR="00885EAC" w:rsidRPr="00E818FD" w:rsidRDefault="00885EAC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Воспитательный процесс</w:t>
      </w:r>
      <w:r w:rsidR="00DD2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2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последователь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ная деятельность воспитателей и воспитуемых, направленную на дости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жение поставленных целей и приводящую к заранее намеченному резуль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тату. </w:t>
      </w:r>
    </w:p>
    <w:p w:rsidR="00885EAC" w:rsidRPr="00E818FD" w:rsidRDefault="00885EAC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воспитательная цель</w:t>
      </w:r>
      <w:r w:rsidR="00A14308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B0AA2" w:rsidRPr="00E818FD" w:rsidRDefault="00A14308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85EAC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ущественным элементом воспитательного процесса является деятельностный компонент, включающий в себя методы и фор</w:t>
      </w:r>
      <w:r w:rsidR="00885EAC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 осуществления воспитательной работы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AA2" w:rsidRPr="00E818FD" w:rsidRDefault="006B0AA2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воздействия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воспитуемых,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направленные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воспитания.</w:t>
      </w:r>
    </w:p>
    <w:p w:rsidR="006B0AA2" w:rsidRPr="00E818FD" w:rsidRDefault="006B0AA2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Наиболее эффективные методы воспитания в сфере развития 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ребенка, это методы, которые </w:t>
      </w:r>
      <w:r w:rsidRPr="00E818FD">
        <w:rPr>
          <w:rFonts w:ascii="Times New Roman" w:hAnsi="Times New Roman" w:cs="Times New Roman"/>
          <w:sz w:val="28"/>
          <w:szCs w:val="28"/>
        </w:rPr>
        <w:t>обеспечивают создание у детей практического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поведения. 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ним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можно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отнести:</w:t>
      </w:r>
    </w:p>
    <w:p w:rsidR="006B0AA2" w:rsidRPr="00E818FD" w:rsidRDefault="006B0AA2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приучения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положительным</w:t>
      </w:r>
      <w:r w:rsidRPr="00E818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формам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привычек.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заключается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систематически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побуждают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нормами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правилами,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принятыми в обществе. Например, </w:t>
      </w:r>
      <w:r w:rsidRPr="00E818FD">
        <w:rPr>
          <w:rFonts w:ascii="Times New Roman" w:hAnsi="Times New Roman" w:cs="Times New Roman"/>
          <w:sz w:val="28"/>
          <w:szCs w:val="28"/>
        </w:rPr>
        <w:t>здороваться и прощаться, благодарить 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услугу, вежливо отвечать на вопросы, бережно относиться к вещам и т. п.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приучают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взаимопомощи,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проявлению</w:t>
      </w:r>
      <w:r w:rsidR="001C6DD9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заботы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младших,</w:t>
      </w:r>
      <w:r w:rsidRPr="00E818F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правдивости,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скромности.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осуществляется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упражнения,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связывается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влиянием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предполагает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включение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разнообразную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сверстниками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естественных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специально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создаваемых,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стимулирующих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 к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таким поступкам.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наибольший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эффект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если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примером взрослого или других детей</w:t>
      </w:r>
      <w:r w:rsidRPr="00E818FD">
        <w:rPr>
          <w:rFonts w:ascii="Times New Roman" w:hAnsi="Times New Roman" w:cs="Times New Roman"/>
          <w:sz w:val="28"/>
          <w:szCs w:val="28"/>
        </w:rPr>
        <w:t>. Чтобы ребенок начал действовать 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примеру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старшего или сверстника, необходимо желание быть похожим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затронул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направил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быть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похожим реализуется через деятельность подражания. Когда пример получил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деятельности </w:t>
      </w:r>
      <w:r w:rsidRPr="00E818FD">
        <w:rPr>
          <w:rFonts w:ascii="Times New Roman" w:hAnsi="Times New Roman" w:cs="Times New Roman"/>
          <w:sz w:val="28"/>
          <w:szCs w:val="28"/>
        </w:rPr>
        <w:t>ребенка, можно говорить о его активном влиянии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личность.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Следует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подчеркнуть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</w:rPr>
        <w:t>целенаправленного</w:t>
      </w:r>
      <w:r w:rsidRPr="00E818F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  <w:r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организуемого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педагогом.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Наблюдение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наблюдаемому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положительно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влияет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показ действия</w:t>
      </w:r>
      <w:r w:rsidRPr="00E818FD">
        <w:rPr>
          <w:rFonts w:ascii="Times New Roman" w:hAnsi="Times New Roman" w:cs="Times New Roman"/>
          <w:sz w:val="28"/>
          <w:szCs w:val="28"/>
        </w:rPr>
        <w:t>. С его помощью формируется такое важное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самостоятельность.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условиях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приобретает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ярко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выраженный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общественный аспект.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организации деятельности</w:t>
      </w:r>
      <w:r w:rsidRPr="00E818FD">
        <w:rPr>
          <w:rFonts w:ascii="Times New Roman" w:hAnsi="Times New Roman" w:cs="Times New Roman"/>
          <w:sz w:val="28"/>
          <w:szCs w:val="28"/>
        </w:rPr>
        <w:t>, которая и в дошкольном возрасте,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 старшем, носит общественно полезный характер. В первую очередь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совместный,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коллективный труд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определяет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цель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работы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обдумывает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организацию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целом,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</w:t>
      </w:r>
      <w:r w:rsidRPr="00E818F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также подбор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расстановку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небольших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объединениях.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старшей и подготовительной группах воспитатель, организуя разнообразную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трудовую деятельность, формирует навыки самоорганизации: рекомендует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ребятам самим обдумать, что и для чего надо делать, как спланировать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разделить работу и т. п. Педагог помогает своим воспитанникам правильно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оценивать и общие результаты, и трудовые усилия каждого. Показателями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наряду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самоорганизацией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 доброжелательность, готовность к взаимопомощи, взаимовыручке,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младшем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возрасте основная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задача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трудового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формирование самостоятельности, ибо она — необходимая предпосылка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появления у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малыша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желания выполнять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поручения.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Pr="00E818FD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средствами,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методами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–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развития. Ценность ее как средства и действенного метода воспитания в том,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возможность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наиболее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устанавливать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связи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выбирать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цели, подбирать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материалы и находить средства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замысла. В игре особенно отчетливо проявляются достижения и недостатки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уровень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овладения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нормами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Сюжетная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плана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один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—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сверстников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игре,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или</w:t>
      </w:r>
      <w:r w:rsidRPr="00E818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называемые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реальные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отношения;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второй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—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играющих,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регулируемые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определенным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сюжетом.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сюжет,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стороны быта, общественно- политические явления, благотворно влияет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 детей в игре и даже отчасти вне игры. Игра активизирует чувства и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окружающем.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овладения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необходимо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содержательные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активизировать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</w:t>
      </w:r>
      <w:r w:rsidRPr="00E818F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 нравственных чувств и привычек поведения. Тогда можно ожидать, что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 сговоре детей по поводу игры и в процессе самой игры будет достигнуто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единство между поведением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ребенка в соответствии с взятой на себя ролью и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поведением.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Перечисленные методы применяются педагогом в любом виде детской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Следующие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 представлений,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суждений,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оценок: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 w:rsidRPr="00E818FD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на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этические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темы;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r w:rsidRPr="00E818F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 w:rsidRPr="00E818FD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рассказывание;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рассматривание</w:t>
      </w:r>
      <w:r w:rsidRPr="00E818FD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картин,</w:t>
      </w:r>
      <w:r w:rsidRPr="00E818F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иллюстраций,</w:t>
      </w:r>
      <w:r w:rsidRPr="00E818F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видеофильмов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Эти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целесообразно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применять,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группой.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предусматриваться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задач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 в сфере личностного развития, но особенно важно тщательно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продумать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ход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обобщаются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формируются представления детей о нашей Родине, ее многонациональном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составе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другие общественные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Вне занятий, также должны использоваться методы, направленные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 представлений,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суждений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Можно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также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к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детям,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побуждающие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картинки,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изображены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различные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т. п.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главным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 и превращения моральных представлений в мотивы поведения.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содействует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словесного,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словесно-наглядного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характера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практической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деятельностью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связи с усвоением 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время бесед, чтения книг первых понятий 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моральных качествах (например, правдивость, справедливость, скромность,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взаимопомощь,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рекомендуется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подобрать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упражнения,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трудовые задания, занятия, в которых дети имели бы возможность обогатить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практический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углубить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моральные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Используя эти методы, воспитатель может не только знакомить детей 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обладали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герои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художественных произведений, участники каких-то событий, о которых шла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речь в беседе педагога, но и включать детей в обсуждение и анализ того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практического опыта, участниками которого они были сами. Темы подобных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бесед,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должны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подбираться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беседах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 среднего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стремится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обобщенные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высказывания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сочетались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описанием,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анализом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практических ситуаций. Детям младших возрастов легче вспомнить реальные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ситуации и свое поведение не во время бесед, а, например, при просмотре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спектаклей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кукольного,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театров,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проведении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специально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подобранных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игр-занятий.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убеждения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через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доброе,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художественных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произведений,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через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умело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организованную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положительного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примера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педагогическом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повседневной жизни. Важно, чтобы положительный </w:t>
      </w:r>
      <w:r w:rsidRPr="00E818FD">
        <w:rPr>
          <w:rFonts w:ascii="Times New Roman" w:hAnsi="Times New Roman" w:cs="Times New Roman"/>
          <w:sz w:val="28"/>
          <w:szCs w:val="28"/>
        </w:rPr>
        <w:t>пример становился 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образцом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подражания.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поощрения</w:t>
      </w:r>
      <w:r w:rsidRPr="00E818FD">
        <w:rPr>
          <w:rFonts w:ascii="Times New Roman" w:hAnsi="Times New Roman" w:cs="Times New Roman"/>
          <w:i/>
          <w:sz w:val="28"/>
          <w:szCs w:val="28"/>
        </w:rPr>
        <w:t>.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Чаще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повседневном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общении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взрослого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детьми.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Они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могут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иметь</w:t>
      </w:r>
      <w:r w:rsidRPr="00E818F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положительное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воздействие.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поощрениях и наказаниях чаще всего фиксируется результат воспитания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Хорошее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заслуживают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иногда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одобрения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привлечением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внимания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группы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Поощрение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применяться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непременно 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поступок не только для самого ребенка, но и для близких ему людей. Степень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поощрения, его частота должны соотноситься со стремлением и старанием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хорошо.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Важно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замечать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малые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 если ребенок приложил усилия, чтобы стать лучше. Не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следует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захваливать одних и тех же детей. В старших группах вопрос о достижениях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детей, о том, достойны ли они одобрения, похвалы, целесообразно обсудить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во время общей беседы. </w:t>
      </w:r>
      <w:r w:rsidRPr="00E818FD">
        <w:rPr>
          <w:rFonts w:ascii="Times New Roman" w:hAnsi="Times New Roman" w:cs="Times New Roman"/>
          <w:sz w:val="28"/>
          <w:szCs w:val="28"/>
        </w:rPr>
        <w:t>Прежде чем поощрять ребенка, нужно подумать,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заслуживает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похвалы.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внимание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степень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усилий,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конкретного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поступка.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Активно педагоги МАДОУ осваивают и инновационные технологии, направленные на решение воспитательных задач.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игровой технологии.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 широко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Правила игры регламентируют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Взаимоотношение" w:history="1">
        <w:r w:rsidRPr="00E818F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взаимоотношения</w:t>
        </w:r>
      </w:hyperlink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в рамка</w:t>
      </w:r>
      <w:r w:rsidR="00DD2036">
        <w:rPr>
          <w:rFonts w:ascii="Times New Roman" w:hAnsi="Times New Roman" w:cs="Times New Roman"/>
          <w:sz w:val="28"/>
          <w:szCs w:val="28"/>
        </w:rPr>
        <w:t>х игрового взаимодействия. М</w:t>
      </w:r>
      <w:r w:rsidRPr="00E818FD">
        <w:rPr>
          <w:rFonts w:ascii="Times New Roman" w:hAnsi="Times New Roman" w:cs="Times New Roman"/>
          <w:sz w:val="28"/>
          <w:szCs w:val="28"/>
        </w:rPr>
        <w:t>аксимальное использование воспитательного потенциала игры и игровой технологии.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Складывающаяся сюжетно-ролевая картина событий даёт ребёнку возможность испробовать различные сценарии возможного поведения в рассматриваемой ситуации. Играя ту или иную роль, ребёнок не только мысленно перевоплощается в другого человека, но и расширяет, обогащает, углубляет свой внутренний мир.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социальных проектов.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Социальное проектирование это способ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Цель социального проектирования состоит в: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привлечении внимания детей к актуальным социальным проблемам местного сообщества;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включении детей в реальную практическую деятельность по разрешению проблем силами самих детей.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ресурсов, анализ результатов и окончательных итогов и т. п.).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Календарный план работы МАДОУ включает участие в реализации таких социальных проектов как «Животные Красной книги», «Друзья птиц», «День пожилого человека»</w:t>
      </w:r>
      <w:r w:rsidR="00690E83">
        <w:rPr>
          <w:rFonts w:ascii="Times New Roman" w:hAnsi="Times New Roman" w:cs="Times New Roman"/>
          <w:sz w:val="28"/>
          <w:szCs w:val="28"/>
        </w:rPr>
        <w:t>, «День Флага».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результате реализации социальных проектов у воспитанников 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повышается общий уровень культуры за счет получения дополнительной информации;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формируются навыки «разумного» социального поведения в сообществе;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формируются навыки командной работы;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совершенствуются полезные социальные навыки и умения (планирование предстоящей деятельности, выбор необходимых материалов, подведение итогов работы).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моделирования.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моделирования</w:t>
      </w:r>
      <w:r w:rsidRPr="00E8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представляет собой специально организо</w:t>
      </w:r>
      <w:r w:rsidRPr="00E8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ванные «встречи» с различными социальными ситуациями 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Воспитательное значение моделирования состоит в том, что ребенок «проживает» проблемную для него ситуацию, «репетирует» свои действия в соответствии с предписанными параметрами и «испытывает на собст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венной шкуре», по В. Леви, последствия от своего выбора.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Технология 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моделирования игровых проблемных ситуаций</w:t>
      </w:r>
      <w:r w:rsidRPr="00E818FD">
        <w:rPr>
          <w:color w:val="111111"/>
          <w:sz w:val="28"/>
          <w:szCs w:val="28"/>
        </w:rPr>
        <w:t xml:space="preserve">, направленна на формирование у детей компетентности в общении, способности находить адекватные способы разрешения конфликтов. 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Моделирования проблемных игровых ситуаций</w:t>
      </w:r>
      <w:r w:rsidRPr="00E818FD">
        <w:rPr>
          <w:color w:val="111111"/>
          <w:sz w:val="28"/>
          <w:szCs w:val="28"/>
        </w:rPr>
        <w:t xml:space="preserve"> помогают детям постепенно овладеть умениями предвосхищать реальные последствия своих поступков и на основе этого выстраивать дальнейшие взаимоотношения и мотивы поведения. В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ситуациях-проблемах</w:t>
      </w:r>
      <w:r w:rsidRPr="00E818FD">
        <w:rPr>
          <w:color w:val="111111"/>
          <w:sz w:val="28"/>
          <w:szCs w:val="28"/>
        </w:rPr>
        <w:t xml:space="preserve"> каждый ребенок активно учится находить выход своим чувствам и переживаниям, осознавать и принимать их. 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E818FD">
        <w:rPr>
          <w:b/>
          <w:color w:val="111111"/>
          <w:sz w:val="28"/>
          <w:szCs w:val="28"/>
        </w:rPr>
        <w:t>,</w:t>
      </w:r>
      <w:r w:rsidRPr="00E818FD">
        <w:rPr>
          <w:color w:val="111111"/>
          <w:sz w:val="28"/>
          <w:szCs w:val="28"/>
        </w:rPr>
        <w:t xml:space="preserve"> профессионально и своевременно заданная детям, позволяет достаточно эффективно решать актуальные групповые </w:t>
      </w:r>
      <w:r w:rsidRPr="00E818FD">
        <w:rPr>
          <w:rStyle w:val="ac"/>
          <w:color w:val="111111"/>
          <w:sz w:val="28"/>
          <w:szCs w:val="28"/>
          <w:bdr w:val="none" w:sz="0" w:space="0" w:color="auto" w:frame="1"/>
        </w:rPr>
        <w:t>проблемы</w:t>
      </w:r>
      <w:r w:rsidRPr="00E818FD">
        <w:rPr>
          <w:color w:val="111111"/>
          <w:sz w:val="28"/>
          <w:szCs w:val="28"/>
        </w:rPr>
        <w:t>. Ребенок может самостоятельно 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>«узнать себя»</w:t>
      </w:r>
      <w:r w:rsidRPr="00E818FD">
        <w:rPr>
          <w:color w:val="111111"/>
          <w:sz w:val="28"/>
          <w:szCs w:val="28"/>
        </w:rPr>
        <w:t> в, казалось бы, не имеющем к нему прямого отношения примере.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В совместной деятельности со взрослыми и сверстниками ребенок на практике осваивает правила и законы общения. И часто сталкивается с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проблемой выбора действия</w:t>
      </w:r>
      <w:r w:rsidRPr="00E818FD">
        <w:rPr>
          <w:color w:val="111111"/>
          <w:sz w:val="28"/>
          <w:szCs w:val="28"/>
        </w:rPr>
        <w:t>: как лучше и правильнее поступить? Вначале варианты действий предлагает педагог, а ребенок выбирает из них наиболее приемлемые для себя. Впоследствии, имея представления о возможных способах решения</w:t>
      </w:r>
      <w:r w:rsidR="00DD2036">
        <w:rPr>
          <w:color w:val="111111"/>
          <w:sz w:val="28"/>
          <w:szCs w:val="28"/>
        </w:rPr>
        <w:t xml:space="preserve"> 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="00DD2036">
        <w:rPr>
          <w:b/>
          <w:color w:val="111111"/>
          <w:sz w:val="28"/>
          <w:szCs w:val="28"/>
        </w:rPr>
        <w:t xml:space="preserve"> </w:t>
      </w:r>
      <w:r w:rsidRPr="00E818FD">
        <w:rPr>
          <w:color w:val="111111"/>
          <w:sz w:val="28"/>
          <w:szCs w:val="28"/>
        </w:rPr>
        <w:t>ребенок сможет найти для себя оптимальный способ.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E818FD">
        <w:rPr>
          <w:rFonts w:ascii="Times New Roman" w:hAnsi="Times New Roman" w:cs="Times New Roman"/>
          <w:sz w:val="28"/>
          <w:szCs w:val="28"/>
        </w:rPr>
        <w:t> создается воспитателем с помощью определенных приемов,</w:t>
      </w:r>
      <w:r w:rsidR="003460B7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методов и средств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подвести детей к противоречию и предложить им самим найти способ его разрешения;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изложение различных точек зрения на один и тот же вопрос;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побуждение делать детей сравнения, обобщения, выводы из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DD2036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DD2036">
        <w:rPr>
          <w:rFonts w:ascii="Times New Roman" w:hAnsi="Times New Roman" w:cs="Times New Roman"/>
          <w:b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сопоставление фактов;</w:t>
      </w:r>
      <w:r w:rsidR="001C0A04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постановка конкретных вопросов </w:t>
      </w:r>
      <w:r w:rsidRPr="00E818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</w:t>
      </w:r>
      <w:r w:rsidR="001C0A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818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обобщение, обоснование, конкретизацию, логику рассуждения)</w:t>
      </w:r>
      <w:r w:rsidRPr="00E818FD">
        <w:rPr>
          <w:rFonts w:ascii="Times New Roman" w:hAnsi="Times New Roman" w:cs="Times New Roman"/>
          <w:sz w:val="28"/>
          <w:szCs w:val="28"/>
        </w:rPr>
        <w:t>;</w:t>
      </w:r>
      <w:r w:rsidR="001C0A04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постановка </w:t>
      </w:r>
      <w:r w:rsidRPr="00E818F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проблемных задач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Различные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ситуации затруднения</w:t>
      </w:r>
      <w:r w:rsidRPr="00E818FD">
        <w:rPr>
          <w:b/>
          <w:color w:val="111111"/>
          <w:sz w:val="28"/>
          <w:szCs w:val="28"/>
        </w:rPr>
        <w:t xml:space="preserve"> 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моделируются</w:t>
      </w:r>
      <w:r w:rsidRPr="00E818FD">
        <w:rPr>
          <w:color w:val="111111"/>
          <w:sz w:val="28"/>
          <w:szCs w:val="28"/>
        </w:rPr>
        <w:t xml:space="preserve"> для того, чтобы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пробудить инициативу</w:t>
      </w:r>
      <w:r w:rsidRPr="00E818FD">
        <w:rPr>
          <w:color w:val="111111"/>
          <w:sz w:val="28"/>
          <w:szCs w:val="28"/>
        </w:rPr>
        <w:t>, самостоятельность, сообразительность, отзывчивость детей, готовность искать правильное решение. Например, цветы в горшке вянут; на шкафчиках отклеились картинки; некоторым детям не хватает пластилина для лепки; на полу обнаружена разлитая вода; перепутаны детские варежки. Как быть? Дети самостоятельно ищут решение, вместе находят способы разрешения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E818FD">
        <w:rPr>
          <w:color w:val="111111"/>
          <w:sz w:val="28"/>
          <w:szCs w:val="28"/>
        </w:rPr>
        <w:t>: поливают цветок, делят пластилин на всех; придумываем, из чего сделать салфетки; вытираем воду; подклеиваем картинки на шкафчиках; разбираем по парам варежки, обувь.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Большие возможности для формирования у ребенка самостоятельно искать решения проблемных ситуаций дает</w:t>
      </w:r>
      <w:r w:rsidR="00DD2036">
        <w:rPr>
          <w:color w:val="111111"/>
          <w:sz w:val="28"/>
          <w:szCs w:val="28"/>
        </w:rPr>
        <w:t xml:space="preserve"> </w:t>
      </w:r>
      <w:r w:rsidRPr="00E818FD">
        <w:rPr>
          <w:color w:val="111111"/>
          <w:sz w:val="28"/>
          <w:szCs w:val="28"/>
        </w:rPr>
        <w:t xml:space="preserve">сюжетно-ролевая игра, например 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E818FD">
        <w:rPr>
          <w:color w:val="111111"/>
          <w:sz w:val="28"/>
          <w:szCs w:val="28"/>
        </w:rPr>
        <w:t>,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«Детский сад»</w:t>
      </w:r>
      <w:r w:rsidRPr="00E818FD">
        <w:rPr>
          <w:color w:val="111111"/>
          <w:sz w:val="28"/>
          <w:szCs w:val="28"/>
        </w:rPr>
        <w:t>,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«Зоопарк».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Использование в работе технологии игровых проблемных ситуаций помогают педагогу научить детей анализировать, искать различные варианты решения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 и развить</w:t>
      </w:r>
      <w:r w:rsidRPr="00E818FD">
        <w:rPr>
          <w:b/>
          <w:color w:val="111111"/>
          <w:sz w:val="28"/>
          <w:szCs w:val="28"/>
        </w:rPr>
        <w:t> </w:t>
      </w:r>
      <w:r w:rsidRPr="00E818FD">
        <w:rPr>
          <w:color w:val="111111"/>
          <w:sz w:val="28"/>
          <w:szCs w:val="28"/>
        </w:rPr>
        <w:t>умение применять такие возможности, а значит избежать многих конфликтов, овладеть умениями предвосхищать реальные последствия своих поступков и на основе этого выстраивать дальнейшие взаимоотношения и мотивы поведения.</w:t>
      </w:r>
    </w:p>
    <w:p w:rsidR="001C6DD9" w:rsidRPr="00F7142B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2.2.5 Взаимодействие с партнерами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тесно взаимодействует с различными с организациями дополнительного образования, культуры и спорта, обладающими  ресурсами, необходимыми для решения задач воспитания и  образования, предусмотренных в программе ОО</w:t>
      </w:r>
      <w:r w:rsidR="00F7142B">
        <w:rPr>
          <w:rFonts w:ascii="Times New Roman" w:hAnsi="Times New Roman" w:cs="Times New Roman"/>
          <w:sz w:val="28"/>
          <w:szCs w:val="28"/>
        </w:rPr>
        <w:t>П-О</w:t>
      </w:r>
      <w:r w:rsidRPr="00E818FD">
        <w:rPr>
          <w:rFonts w:ascii="Times New Roman" w:hAnsi="Times New Roman" w:cs="Times New Roman"/>
          <w:sz w:val="28"/>
          <w:szCs w:val="28"/>
        </w:rPr>
        <w:t>П и РПВ.</w:t>
      </w:r>
    </w:p>
    <w:p w:rsidR="00DD2036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дошкольников, т. к. исчезает территориальная ограниченность МАДОУ. Посещение культурных мест формирует у детей навыки общения со взрослыми, обогащает представления детей с разнообразными профессиями; воспитывает уважение к труду взрослых, развивает интерес и любознательность.</w:t>
      </w:r>
    </w:p>
    <w:p w:rsidR="001C6DD9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актуальным становится вопрос выбора социальных партнеров, с которыми МАДОУ могло бы осуществлять взаимодействие, условий этого сотрудничества, его форм.</w:t>
      </w:r>
    </w:p>
    <w:p w:rsidR="00CD79A5" w:rsidRDefault="00CD79A5" w:rsidP="00635EAD">
      <w:pPr>
        <w:pStyle w:val="a3"/>
        <w:widowControl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79A5" w:rsidRDefault="00CD79A5" w:rsidP="00635EAD">
      <w:pPr>
        <w:pStyle w:val="a3"/>
        <w:widowControl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79A5" w:rsidRPr="00E818FD" w:rsidRDefault="00CD79A5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6DD9" w:rsidRPr="00E818FD" w:rsidRDefault="001C6DD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402"/>
      </w:tblGrid>
      <w:tr w:rsidR="001C6DD9" w:rsidRPr="00E818F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Направление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Общественные     организации,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1C6DD9" w:rsidRPr="00E818FD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НЧОУ ДПО «Учебный Центр «Персонал-Ресурс»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квалификации,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переподготовки</w:t>
            </w:r>
          </w:p>
        </w:tc>
      </w:tr>
      <w:tr w:rsidR="001C6DD9" w:rsidRPr="009638C7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развития образования муниципального образования Кавказский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Организация методической поддержки, консультации, мастер-классы, конкурсное движение, районные методические объединения, обмен опытом, семинары.</w:t>
            </w:r>
          </w:p>
        </w:tc>
      </w:tr>
      <w:tr w:rsidR="001C6DD9" w:rsidRPr="009638C7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</w:tr>
      <w:tr w:rsidR="001C6DD9" w:rsidRPr="009638C7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Центр внешкольной работы г. Кропоткин, Дом детского творчества Кавказского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Участие в выставках, смотрах-конкурсах</w:t>
            </w:r>
          </w:p>
        </w:tc>
      </w:tr>
      <w:tr w:rsidR="001C6DD9" w:rsidRPr="009638C7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ГБУ  КК «Центр диагностики и консультирования»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Обследование воспитанников МАДОУ с целью определения речевого диагноза, определения путей коррекции нарушений.</w:t>
            </w:r>
          </w:p>
        </w:tc>
      </w:tr>
      <w:tr w:rsidR="001C6DD9" w:rsidRPr="00E818F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 w:rsidR="00690E83">
              <w:rPr>
                <w:rFonts w:ascii="Times New Roman" w:hAnsi="Times New Roman"/>
                <w:sz w:val="24"/>
                <w:szCs w:val="24"/>
              </w:rPr>
              <w:t>11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, №2</w:t>
            </w:r>
            <w:r w:rsidR="00690E83">
              <w:rPr>
                <w:rFonts w:ascii="Times New Roman" w:hAnsi="Times New Roman"/>
                <w:sz w:val="24"/>
                <w:szCs w:val="24"/>
              </w:rPr>
              <w:t>, Лицей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Экскурсии, совместные мероприятия</w:t>
            </w:r>
          </w:p>
        </w:tc>
      </w:tr>
      <w:tr w:rsidR="001C6DD9" w:rsidRPr="009638C7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обследования. Связь медицинских работников по вопросам заболеваемости и профилактики (консультирование)</w:t>
            </w:r>
          </w:p>
        </w:tc>
      </w:tr>
      <w:tr w:rsidR="001C6DD9" w:rsidRPr="009638C7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Детские библиотеки:</w:t>
            </w:r>
          </w:p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им. А.В. Луначарского,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викторины на базе библиотеки для детей и родителей в рамках проектной деятельности, создание семейной библиотеки, организация встреч с библиотекарями, писателями.</w:t>
            </w:r>
          </w:p>
        </w:tc>
      </w:tr>
      <w:tr w:rsidR="001C6DD9" w:rsidRPr="009638C7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Посещение театрализованных представлений, участие в праздниках</w:t>
            </w:r>
          </w:p>
        </w:tc>
      </w:tr>
      <w:tr w:rsidR="001C6DD9" w:rsidRPr="009638C7" w:rsidTr="00F82500">
        <w:trPr>
          <w:trHeight w:val="10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Городской  краеведческий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Экскурсии, познавательные встречи, рассматривание экспозиций</w:t>
            </w:r>
          </w:p>
        </w:tc>
      </w:tr>
      <w:tr w:rsidR="001C6DD9" w:rsidRPr="009638C7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смотрах-конкурсах, совместные мероприятия</w:t>
            </w:r>
          </w:p>
        </w:tc>
      </w:tr>
      <w:tr w:rsidR="001C6DD9" w:rsidRPr="009638C7" w:rsidTr="00F82500">
        <w:trPr>
          <w:trHeight w:val="138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КДН и ЗП при администрации Кавказский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находящимися в социально-опасном положении</w:t>
            </w:r>
          </w:p>
        </w:tc>
      </w:tr>
      <w:tr w:rsidR="001C6DD9" w:rsidRPr="00E818F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в Кавказском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педагогов по работе с семьями «группы риска», консультирование родителей, попавших в трудную жизненную ситуацию. Оказание помощи малообеспеченным семьям. Посещение семей группы риска. </w:t>
            </w:r>
          </w:p>
        </w:tc>
      </w:tr>
    </w:tbl>
    <w:p w:rsidR="001C6DD9" w:rsidRPr="00E818FD" w:rsidRDefault="001C6DD9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Коллектив МАДОУ строит связи с социумом на основе следующих принципов: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учета запросов общественности;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принятия политики детского сада социумом; 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сохранения имиджа учреждения в обществе;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установления коммуникаций между детским садом и социумом.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Работая в таких условиях, мы создаем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 чтобы каждо</w:t>
      </w:r>
      <w:r w:rsidR="00DD2036">
        <w:rPr>
          <w:rFonts w:ascii="Times New Roman" w:hAnsi="Times New Roman" w:cs="Times New Roman"/>
          <w:sz w:val="28"/>
          <w:szCs w:val="28"/>
          <w:lang w:eastAsia="ru-RU"/>
        </w:rPr>
        <w:t>е педагогическое взаимодействие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, оказанное на него, было грамотным, профессиональным и безопасным. Внешние связи и взаимоотношения в МАДОУ строятся с учетом интересом детей, родителей и педагогов.</w:t>
      </w:r>
    </w:p>
    <w:p w:rsidR="00F82500" w:rsidRPr="00F7142B" w:rsidRDefault="00F82500" w:rsidP="00635EA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2.2.6. </w:t>
      </w:r>
      <w:r w:rsidR="00613927" w:rsidRPr="00F7142B">
        <w:rPr>
          <w:rFonts w:ascii="Times New Roman" w:hAnsi="Times New Roman" w:cs="Times New Roman"/>
          <w:b/>
          <w:sz w:val="28"/>
          <w:szCs w:val="28"/>
        </w:rPr>
        <w:t>Особенности ОО, связанные с работой с детьми с ограниченными возможностями здоровь</w:t>
      </w:r>
      <w:r w:rsidR="00DD2036" w:rsidRPr="00F7142B">
        <w:rPr>
          <w:rFonts w:ascii="Times New Roman" w:hAnsi="Times New Roman" w:cs="Times New Roman"/>
          <w:b/>
          <w:sz w:val="28"/>
          <w:szCs w:val="28"/>
        </w:rPr>
        <w:t>я, в том числе с инвалидностью</w:t>
      </w:r>
    </w:p>
    <w:p w:rsidR="00F82500" w:rsidRPr="00E818FD" w:rsidRDefault="00DD2036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500" w:rsidRPr="00E818FD">
        <w:rPr>
          <w:rFonts w:ascii="Times New Roman" w:hAnsi="Times New Roman" w:cs="Times New Roman"/>
          <w:sz w:val="28"/>
          <w:szCs w:val="28"/>
        </w:rPr>
        <w:t>МАДОУ оказывается специализированная (коррекционной) помощь детям, в том числе с ограниченными возможностями здоровья и инвалидностью.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функционируют 2 группы компенсирующей направленности для детей с тяжелыми нарушениями речи в возрасте 5-6 лет и 6-8 лет.</w:t>
      </w:r>
    </w:p>
    <w:p w:rsidR="00613927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Содержание коррекционной работы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детьми направлено на коррекцию недостатков в физическом и (или) психическом развитии различных категорий детей, в том числе с ограниченными возможностям</w:t>
      </w:r>
      <w:r w:rsidR="00613927" w:rsidRPr="00E818FD">
        <w:rPr>
          <w:rFonts w:ascii="Times New Roman" w:hAnsi="Times New Roman" w:cs="Times New Roman"/>
          <w:sz w:val="28"/>
          <w:szCs w:val="28"/>
        </w:rPr>
        <w:t>и здоровья и детьми-инвалидами.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Оказание помощи детям этой категории обеспечивает:</w:t>
      </w:r>
    </w:p>
    <w:p w:rsidR="00F82500" w:rsidRPr="00E818FD" w:rsidRDefault="00DD2036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</w:t>
      </w:r>
      <w:r w:rsidR="00F82500" w:rsidRPr="00E818FD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F82500" w:rsidRPr="00E818FD">
        <w:rPr>
          <w:rFonts w:ascii="Times New Roman" w:hAnsi="Times New Roman" w:cs="Times New Roman"/>
          <w:sz w:val="28"/>
          <w:szCs w:val="28"/>
        </w:rPr>
        <w:t>детей, обусловленных недостатками в физическом и психическом развитии</w:t>
      </w:r>
      <w:r w:rsidR="00F82500" w:rsidRPr="00E818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детей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помощи детям с учѐтом особенностей психофизического развития и 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индивидуальных </w:t>
      </w:r>
      <w:r w:rsidRPr="00E818FD">
        <w:rPr>
          <w:rFonts w:ascii="Times New Roman" w:hAnsi="Times New Roman" w:cs="Times New Roman"/>
          <w:sz w:val="28"/>
          <w:szCs w:val="28"/>
        </w:rPr>
        <w:t>возможностей (в</w:t>
      </w:r>
      <w:r w:rsidR="00635EA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 с рекомендациями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ГБУ  КК «Центр диагностики и консультирования» г. Кропоткин);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возможность освоения детьми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 дошкольного образования.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 учетом специфики дошкольного образования, в соответствии с Федеральным законом «Об образовании в Российской Федерации» и  ФГОС дошкольного </w:t>
      </w:r>
      <w:r w:rsidR="00DD2036">
        <w:rPr>
          <w:rFonts w:ascii="Times New Roman" w:hAnsi="Times New Roman" w:cs="Times New Roman"/>
          <w:sz w:val="28"/>
          <w:szCs w:val="28"/>
        </w:rPr>
        <w:t>образования,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для организации коррекционной ра</w:t>
      </w:r>
      <w:r w:rsidR="00DD2036">
        <w:rPr>
          <w:rFonts w:ascii="Times New Roman" w:hAnsi="Times New Roman" w:cs="Times New Roman"/>
          <w:sz w:val="28"/>
          <w:szCs w:val="28"/>
        </w:rPr>
        <w:t xml:space="preserve">боты для детей с ограниченными возможностями </w:t>
      </w:r>
      <w:r w:rsidRPr="00E818FD">
        <w:rPr>
          <w:rFonts w:ascii="Times New Roman" w:hAnsi="Times New Roman" w:cs="Times New Roman"/>
          <w:sz w:val="28"/>
          <w:szCs w:val="28"/>
        </w:rPr>
        <w:t>(тяжелое наруш</w:t>
      </w:r>
      <w:r w:rsidR="00DD2036">
        <w:rPr>
          <w:rFonts w:ascii="Times New Roman" w:hAnsi="Times New Roman" w:cs="Times New Roman"/>
          <w:sz w:val="28"/>
          <w:szCs w:val="28"/>
        </w:rPr>
        <w:t>ение речи) в МАДОУ разработана адаптированная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</w:t>
      </w:r>
      <w:r w:rsidR="00DD203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(далее АООП).  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АООП создана в соответствии с возрастом воспитанников, основными направлениями их развития, спецификой дошкольного образования.  Программа включает время: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</w:t>
      </w:r>
      <w:r w:rsidR="00E22E28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др.)</w:t>
      </w:r>
      <w:r w:rsidR="00E22E28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 квалифицированной коррекцией недостатков в физическом и/ или психическом развитии детей; </w:t>
      </w:r>
    </w:p>
    <w:p w:rsidR="00F82500" w:rsidRPr="00E818FD" w:rsidRDefault="00E22E28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 детей; 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взаимодействие с семьями детей по реализации АООП дошкольного образования для детей с ОВЗ. </w:t>
      </w:r>
    </w:p>
    <w:p w:rsidR="00F82500" w:rsidRPr="00E818FD" w:rsidRDefault="00DD2036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518028480"/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="00F82500" w:rsidRPr="00E818FD">
        <w:rPr>
          <w:rFonts w:ascii="Times New Roman" w:hAnsi="Times New Roman" w:cs="Times New Roman"/>
          <w:sz w:val="28"/>
          <w:szCs w:val="28"/>
          <w:lang w:eastAsia="ru-RU"/>
        </w:rPr>
        <w:t>обсуждается и реализуется с участием родителей (законных представителей) ребенка.</w:t>
      </w:r>
      <w:bookmarkEnd w:id="2"/>
      <w:r w:rsidR="00F82500"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Цель коррекционно-воспитательной  работы: </w:t>
      </w:r>
      <w:r w:rsidRPr="00E818FD">
        <w:rPr>
          <w:rFonts w:ascii="Times New Roman" w:hAnsi="Times New Roman" w:cs="Times New Roman"/>
          <w:sz w:val="28"/>
          <w:szCs w:val="28"/>
        </w:rPr>
        <w:t>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1.Обеспечить усвоение учебного программного материала, овладение детьми определенными знаниями, умениями 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навыками;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2.Ознакомить с языковыми особенностями родного</w:t>
      </w:r>
      <w:r w:rsidRPr="00E818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3.Формировать практическое усвоение лексических и грамматических средств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4.Формировать правильное произношение (развивать артикуляционные навыки, звукопроизношение, слоговую структуру, фонематическое восприятие);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5.Подготовить к обучению грамоте (формировать навыки звукового анализа 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синтеза);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6.Развивать понимание сложных логико-грамматических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7.Развивать просодические компоненты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речи;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8.азвивать познавательные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процессы;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9.Развивать навыки связной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речи;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11. Профилактика вторичных отклонений в развитии и трудностей в обучении на начальном этапе; </w:t>
      </w:r>
    </w:p>
    <w:p w:rsidR="00F82500" w:rsidRPr="00E818FD" w:rsidRDefault="00322264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12.Формировать навыки </w:t>
      </w:r>
      <w:r w:rsidR="00F82500" w:rsidRPr="00E818FD">
        <w:rPr>
          <w:rFonts w:ascii="Times New Roman" w:hAnsi="Times New Roman" w:cs="Times New Roman"/>
          <w:sz w:val="28"/>
          <w:szCs w:val="28"/>
        </w:rPr>
        <w:t>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pacing w:val="-1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доброжелательности, ответственности, самостоятельности;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13.Вырабатывать у детей навык продуктивной учебной деятельности.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Одно из главных условий качества коррекционно-воспитательного воздействия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Cs/>
          <w:sz w:val="28"/>
          <w:szCs w:val="28"/>
        </w:rPr>
        <w:t>искренняя заинтересованность педагогов в его результатах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> постоянная готовность оказать ребенку необходимую помощь и поддержку при затруднениях. Особенно это важно для детей, имеющих сверхранимую нервную систему и чувствительных не только к содержанию, но и форме, интонационному оформлению обращенной к ним речи. От уровня профессионального мастерства, общей и речевой культуры, тактичности, терпеливости педагога, а также от его настойчивости, последовательности в работе зависят отношение самого ребенка к мерам предлагаемой педагогической помощи и мотивация к ее принятию.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речь, как известно, в период своего интенсивного развития очень ранима и чувствительна к негативным внешним воздействиям. Поэтому первоочередной задачей коррекционно-воспитательной деятельности педагогов МАДОУ является </w:t>
      </w:r>
      <w:r w:rsidRPr="00E8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мероприятий психогигиенической направленности,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предполагают: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комфортной предметно-развивающей и речевой среды;</w:t>
      </w:r>
      <w:r w:rsidR="001C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спокойной, доброжелательной атмосферы жизнедеятельности детей;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стрессирующих внешних воздействий и т.д.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реализации поставленных коррекционно-воспитательных задач педагоги используют не только традиционные, или </w:t>
      </w:r>
      <w:r w:rsidRPr="00E818FD">
        <w:rPr>
          <w:rFonts w:ascii="Times New Roman" w:hAnsi="Times New Roman" w:cs="Times New Roman"/>
          <w:iCs/>
          <w:sz w:val="28"/>
          <w:szCs w:val="28"/>
        </w:rPr>
        <w:t>прямые, пути педагогической работы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> направленные на развитие речи дошкольников (рассказывание, чтение, объяснение картинок, беседы и т.д.), но и </w:t>
      </w:r>
      <w:r w:rsidRPr="00E818FD">
        <w:rPr>
          <w:rFonts w:ascii="Times New Roman" w:hAnsi="Times New Roman" w:cs="Times New Roman"/>
          <w:iCs/>
          <w:sz w:val="28"/>
          <w:szCs w:val="28"/>
        </w:rPr>
        <w:t>косвенные, опосредованные пути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которые ведут к «укреплению сил ребенка, к поднятию всего жизненного тонуса, к наполнению его жизни ярким, разнообразным содержанием, создающим непреодолимую потребность в речи».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Создание потребности в речи и условий для ее удовлетворения — один из ключевых аспектов деятельности педагогов, работающих с детьми с ОВЗ.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Инклюзивное образование в МАДОУ – инновационная система образования, позволяющая детям с ограниченными возможностями развиваться в условиях полноценного общества. Данная система образования подразумевает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равноправное восприятие всех детей и внедрение индивидуального подхода к обучению, учитывая особенности каждого ребенка. Дети в результате становятся полноценными частями общества.</w:t>
      </w:r>
      <w:r w:rsidRPr="00E818FD">
        <w:rPr>
          <w:rFonts w:ascii="Times New Roman" w:hAnsi="Times New Roman" w:cs="Times New Roman"/>
          <w:sz w:val="28"/>
          <w:szCs w:val="28"/>
        </w:rPr>
        <w:br/>
        <w:t xml:space="preserve">Особенность инклюзивного образования заключается в том, что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внимание педагогов акцентируется на возможности и сильные стороны ребёнка;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дети учатся терпимости – воспринимают человеческие различия как обычные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ребенок с ОВЗ получает образование  в соответствии со своими индивидуальными возможностями для того, чтобы жить полноценной жизнью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проблемы развития, эмоционального состояния ребенка с ОВЗ становятся важными для окружающих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равные возможности для каждого.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Инклюзивное образование в МАДОУ по ФГОС предлагает путь объединённости и работает над тем, чтобы создать надёжный фундамент для погружения детей с ОВЗ в социальное пространство.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ФГОС даёт шанс улучшить перспективы детей. С его помощью они учатся общению с другими детьми, развиваются коммуникативные, поведенческие функции, взаимодействуют друг с другом.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Задачи ФГОС для детей с ОВЗ: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1.Охрана укрепления физического и психического здоровья, в том числе и эмоционального благополучия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2.Сохранение и поддержка индивидуальности ребёнка</w:t>
      </w:r>
    </w:p>
    <w:p w:rsidR="00F82500" w:rsidRPr="00007D3A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3.Формирование общей культуры воспитанников.</w:t>
      </w:r>
    </w:p>
    <w:p w:rsidR="00F82500" w:rsidRPr="00E818FD" w:rsidRDefault="00F82500" w:rsidP="005F6BC2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2.3. Особенности взаимодействия педагогического коллектива с семьями воспитанников в процессе реализации Программы воспитания.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МАДОУ.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основу уклада МАДОУ, в котором строится воспитательная работа. </w:t>
      </w:r>
    </w:p>
    <w:p w:rsidR="00DD2036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</w:t>
      </w:r>
      <w:r w:rsidR="00DD2036">
        <w:rPr>
          <w:rFonts w:ascii="Times New Roman" w:hAnsi="Times New Roman" w:cs="Times New Roman"/>
          <w:sz w:val="28"/>
          <w:szCs w:val="28"/>
        </w:rPr>
        <w:t xml:space="preserve">ном возрасте.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Педагоги МАДОУ, реализующие образовательные программы дошкольного образования, учитывают в своей работе такие факторы, как условия жизни в семье, состав семьи, ее ценности и трад</w:t>
      </w:r>
      <w:r w:rsidR="00111BD8" w:rsidRPr="00E818FD">
        <w:rPr>
          <w:rFonts w:ascii="Times New Roman" w:hAnsi="Times New Roman" w:cs="Times New Roman"/>
          <w:sz w:val="28"/>
          <w:szCs w:val="28"/>
        </w:rPr>
        <w:t>иции, а также уважают и призна</w:t>
      </w:r>
      <w:r w:rsidRPr="00E818FD">
        <w:rPr>
          <w:rFonts w:ascii="Times New Roman" w:hAnsi="Times New Roman" w:cs="Times New Roman"/>
          <w:sz w:val="28"/>
          <w:szCs w:val="28"/>
        </w:rPr>
        <w:t xml:space="preserve">ют способности и достижения родителей (законных представителей) в деле воспитания и развития их детей.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Тесное сотрудничество с семьей делает успешной работу МАДОУ.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Взаимодействие с семьей в духе партнерства в деле воспитания детей является предпосылкой для обеспечения их полноценного развития.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Отношения обеих сторон в МАДОУ строятся на основе совместной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ответственности за воспитание детей: что семья и МАДОУ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осуществляет координацию в воспитании и обучении детей с их родителями (законными представителями) и использует разнообразные формы работы: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родители участвуют в работе органов самоуправления;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функционирует Совет родителей МАДОУ;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педагоги оказывают индивидуальную педагогическую помощь родителям (проводят консультации, мастер-классы, совместные выставки);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организуются совместные мероприятия с участием воспитанников, педагогов и родителей (тематические вечера, семейные праздники);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используются новые формы обучения родителей педагогическим знаниям (деловые игры, семинары);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используются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Педагоги поддерживают семью в деле развития</w:t>
      </w:r>
      <w:r w:rsidRPr="00E818FD">
        <w:rPr>
          <w:rFonts w:ascii="Times New Roman" w:hAnsi="Times New Roman" w:cs="Times New Roman"/>
          <w:sz w:val="24"/>
          <w:szCs w:val="24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ребенка, поддерживают  семьи, находящиеся в трудном социальном положении и при необходимости привлекают других специалистов и службы.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 базе МАДОУ работает Консультационный центр по оказанию психолого-педагогической, методической и консультативной помощи родителям (законным представителям) детей, не получающих дошкольное образование.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b w:val="0"/>
          <w:sz w:val="28"/>
          <w:szCs w:val="28"/>
        </w:rPr>
        <w:t>Цель работы Консультационного центра</w:t>
      </w:r>
      <w:r w:rsidRPr="00E818FD">
        <w:rPr>
          <w:rFonts w:ascii="Times New Roman" w:hAnsi="Times New Roman" w:cs="Times New Roman"/>
          <w:b/>
          <w:sz w:val="28"/>
          <w:szCs w:val="28"/>
        </w:rPr>
        <w:t> </w:t>
      </w:r>
      <w:r w:rsidRPr="00E818FD">
        <w:rPr>
          <w:rFonts w:ascii="Times New Roman" w:hAnsi="Times New Roman" w:cs="Times New Roman"/>
          <w:sz w:val="28"/>
          <w:szCs w:val="28"/>
        </w:rPr>
        <w:t>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получающих дошкольное образование..</w:t>
      </w:r>
    </w:p>
    <w:p w:rsidR="00DD2036" w:rsidRDefault="00F82500" w:rsidP="005F6BC2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sz w:val="28"/>
          <w:szCs w:val="28"/>
        </w:rPr>
        <w:t>Задачи Консультационного центра</w:t>
      </w:r>
      <w:r w:rsidRPr="00E818FD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</w:p>
    <w:p w:rsidR="00F82500" w:rsidRPr="00E818FD" w:rsidRDefault="00F82500" w:rsidP="005F6BC2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8 лет, не получающих дошкольное образование;</w:t>
      </w:r>
    </w:p>
    <w:p w:rsidR="00F82500" w:rsidRPr="00E818FD" w:rsidRDefault="005F6BC2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500" w:rsidRPr="00E818FD">
        <w:rPr>
          <w:rFonts w:ascii="Times New Roman" w:hAnsi="Times New Roman" w:cs="Times New Roman"/>
          <w:sz w:val="28"/>
          <w:szCs w:val="28"/>
        </w:rPr>
        <w:t>казание психолого-педагогической помощи семьям в подготовке детей к поступлению в дошкольные учреждения;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создание условий для успешного прохождения каждым ребенком адаптации при поступлении в МАДОУ;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оказание помощи семьям в вопросах социализации детей раннего и дошкольного возраста.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бесплатную квалифицированную помощь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в режиме онлайн, записаться на консультацию к специалисту по телефону, или задать вопрос на официальном сайте МАДОУ в разделе «Обратная связь». </w:t>
      </w:r>
    </w:p>
    <w:p w:rsidR="00F347DD" w:rsidRDefault="00613927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Помощь оказывают следующие спе</w:t>
      </w:r>
      <w:r w:rsidR="00F347DD">
        <w:rPr>
          <w:rFonts w:ascii="Times New Roman" w:hAnsi="Times New Roman" w:cs="Times New Roman"/>
          <w:sz w:val="28"/>
          <w:szCs w:val="28"/>
        </w:rPr>
        <w:t>циалисты:</w:t>
      </w:r>
    </w:p>
    <w:p w:rsidR="00F82500" w:rsidRPr="00E818FD" w:rsidRDefault="005F6BC2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7D3A">
        <w:rPr>
          <w:rFonts w:ascii="Times New Roman" w:hAnsi="Times New Roman" w:cs="Times New Roman"/>
          <w:sz w:val="28"/>
          <w:szCs w:val="28"/>
        </w:rPr>
        <w:t>тарший воспитатель</w:t>
      </w:r>
      <w:r w:rsidR="00F82500" w:rsidRPr="00E818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2500" w:rsidRPr="00E818FD">
        <w:rPr>
          <w:rFonts w:ascii="Times New Roman" w:hAnsi="Times New Roman" w:cs="Times New Roman"/>
          <w:sz w:val="28"/>
          <w:szCs w:val="28"/>
        </w:rPr>
        <w:t>едагог-психолог;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учител</w:t>
      </w:r>
      <w:r w:rsidR="00007D3A">
        <w:rPr>
          <w:rFonts w:ascii="Times New Roman" w:hAnsi="Times New Roman" w:cs="Times New Roman"/>
          <w:sz w:val="28"/>
          <w:szCs w:val="28"/>
        </w:rPr>
        <w:t>ь</w:t>
      </w:r>
      <w:r w:rsidR="00F82500" w:rsidRPr="00E818FD">
        <w:rPr>
          <w:rFonts w:ascii="Times New Roman" w:hAnsi="Times New Roman" w:cs="Times New Roman"/>
          <w:sz w:val="28"/>
          <w:szCs w:val="28"/>
        </w:rPr>
        <w:t>-логопед;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музыкальн</w:t>
      </w:r>
      <w:r w:rsidR="00007D3A">
        <w:rPr>
          <w:rFonts w:ascii="Times New Roman" w:hAnsi="Times New Roman" w:cs="Times New Roman"/>
          <w:sz w:val="28"/>
          <w:szCs w:val="28"/>
        </w:rPr>
        <w:t>ый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07D3A">
        <w:rPr>
          <w:rFonts w:ascii="Times New Roman" w:hAnsi="Times New Roman" w:cs="Times New Roman"/>
          <w:sz w:val="28"/>
          <w:szCs w:val="28"/>
        </w:rPr>
        <w:t>ь</w:t>
      </w:r>
      <w:r w:rsidR="00F82500" w:rsidRPr="00E818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воспитател</w:t>
      </w:r>
      <w:r w:rsidR="00007D3A">
        <w:rPr>
          <w:rFonts w:ascii="Times New Roman" w:hAnsi="Times New Roman" w:cs="Times New Roman"/>
          <w:sz w:val="28"/>
          <w:szCs w:val="28"/>
        </w:rPr>
        <w:t>ь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группы раннего возраста;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старш</w:t>
      </w:r>
      <w:r w:rsidR="00007D3A">
        <w:rPr>
          <w:rFonts w:ascii="Times New Roman" w:hAnsi="Times New Roman" w:cs="Times New Roman"/>
          <w:sz w:val="28"/>
          <w:szCs w:val="28"/>
        </w:rPr>
        <w:t>ая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07D3A">
        <w:rPr>
          <w:rFonts w:ascii="Times New Roman" w:hAnsi="Times New Roman" w:cs="Times New Roman"/>
          <w:sz w:val="28"/>
          <w:szCs w:val="28"/>
        </w:rPr>
        <w:t>ая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007D3A">
        <w:rPr>
          <w:rFonts w:ascii="Times New Roman" w:hAnsi="Times New Roman" w:cs="Times New Roman"/>
          <w:sz w:val="28"/>
          <w:szCs w:val="28"/>
        </w:rPr>
        <w:t>а</w:t>
      </w:r>
      <w:r w:rsidR="00F82500" w:rsidRPr="00E818FD">
        <w:rPr>
          <w:rFonts w:ascii="Times New Roman" w:hAnsi="Times New Roman" w:cs="Times New Roman"/>
          <w:sz w:val="28"/>
          <w:szCs w:val="28"/>
        </w:rPr>
        <w:t>.</w:t>
      </w:r>
    </w:p>
    <w:p w:rsidR="00F82500" w:rsidRPr="00E818FD" w:rsidRDefault="00F82500" w:rsidP="00E818FD">
      <w:pPr>
        <w:widowControl w:val="0"/>
        <w:tabs>
          <w:tab w:val="left" w:pos="3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Модель сотрудничества семьи </w:t>
      </w:r>
      <w:r w:rsidR="00F347DD">
        <w:rPr>
          <w:rFonts w:ascii="Times New Roman" w:hAnsi="Times New Roman" w:cs="Times New Roman"/>
          <w:b/>
          <w:sz w:val="28"/>
          <w:szCs w:val="28"/>
          <w:lang w:val="ru-RU" w:eastAsia="ru-RU"/>
        </w:rPr>
        <w:t>и МАДОУ в течение учебного года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105"/>
        <w:gridCol w:w="3137"/>
        <w:gridCol w:w="3045"/>
      </w:tblGrid>
      <w:tr w:rsidR="00F82500" w:rsidRPr="00E818FD" w:rsidTr="00F825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сотрудничества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Социологиченский опрос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«Родительская почта»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сети Интернет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субботниках по благоустройству территории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Помощь в создании развивающей предметно- пространственной среды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помощи в ремонтных работах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82500" w:rsidRPr="00E818FD" w:rsidTr="00F825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управлении МАДОУ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работе Совета родителей, Педагогических советах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Наглядная информация (стенды, папки-передвижки, семейные и групповые фотоальбомы, фоторепортажи </w:t>
            </w:r>
          </w:p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«Из жизни группы», «Копилка добрых дел», «Мы благодарим», памятки)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Консультации, семинары, семинары-практикумы, конференции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Распространение опыта семейного воспитания. Родительские собрания. </w:t>
            </w: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Выпуск газет.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воспитательно-образовательном процессе, направленном на установление сотрудничества и партнерских отношений с целью вовлечения родителей в единое пространство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Дни здоровья, Недели творчества, тематические недели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Совместные праздники, развлечения. Встречи с интересными людьми.</w:t>
            </w:r>
          </w:p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в смотрах конкурсах. Мероприятия с </w:t>
            </w: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родителями в рамках проектной деятельности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плану воспитателей</w:t>
            </w:r>
          </w:p>
        </w:tc>
      </w:tr>
    </w:tbl>
    <w:p w:rsidR="00613927" w:rsidRPr="00E818FD" w:rsidRDefault="00613927" w:rsidP="00E818FD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500" w:rsidRPr="00E818FD" w:rsidRDefault="00F82500" w:rsidP="002F0071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18FD">
        <w:rPr>
          <w:rFonts w:ascii="Times New Roman" w:hAnsi="Times New Roman" w:cs="Times New Roman"/>
          <w:b/>
          <w:sz w:val="32"/>
          <w:szCs w:val="32"/>
        </w:rPr>
        <w:t>III</w:t>
      </w:r>
      <w:r w:rsidRPr="00E818FD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Организационный </w:t>
      </w:r>
      <w:r w:rsidR="00DD2036">
        <w:rPr>
          <w:rFonts w:ascii="Times New Roman" w:hAnsi="Times New Roman" w:cs="Times New Roman"/>
          <w:b/>
          <w:sz w:val="32"/>
          <w:szCs w:val="32"/>
          <w:lang w:val="ru-RU"/>
        </w:rPr>
        <w:t>раздел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3.1. Общие требования к условиям</w:t>
      </w:r>
      <w:r w:rsidR="006C49EB" w:rsidRPr="00E818FD">
        <w:rPr>
          <w:rFonts w:ascii="Times New Roman" w:hAnsi="Times New Roman" w:cs="Times New Roman"/>
          <w:b/>
          <w:sz w:val="28"/>
          <w:szCs w:val="28"/>
        </w:rPr>
        <w:t xml:space="preserve"> реализации РПВ</w:t>
      </w:r>
    </w:p>
    <w:p w:rsidR="00F82500" w:rsidRPr="00E818FD" w:rsidRDefault="00613927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МАДОУ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</w:t>
      </w:r>
      <w:r w:rsidR="003460B7" w:rsidRPr="00E818FD">
        <w:rPr>
          <w:rFonts w:ascii="Times New Roman" w:hAnsi="Times New Roman" w:cs="Times New Roman"/>
          <w:sz w:val="28"/>
          <w:szCs w:val="28"/>
        </w:rPr>
        <w:t>е виды совместной деятельности.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 программа воспитания предполагае</w:t>
      </w:r>
      <w:r w:rsidR="00DD2036">
        <w:rPr>
          <w:rFonts w:ascii="Times New Roman" w:hAnsi="Times New Roman" w:cs="Times New Roman"/>
          <w:sz w:val="28"/>
          <w:szCs w:val="28"/>
        </w:rPr>
        <w:t>т создание следующих психолого-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педагогических условий, обеспечивающих воспитание ребенка в сфере его личностного развития.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4.Сбалансированность игровой, коммуникативной, познавательно-исследовательской,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МАДОУ.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6.Профессиональное развитие педагогов, направленное на развитие профессиональных компетентностей, в том числе коммуникативной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7.Оценка результатов освоения РПВ,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1E4950" w:rsidRPr="00E818FD" w:rsidRDefault="001E495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Ценностно-смысловое наполнение жизнедеятельности МАДОУ определяется Уставом, Правилами внутреннего распорядка для воспитанников, Правила внутреннего трудового распорядка для сотрудников МАДОУ.</w:t>
      </w:r>
    </w:p>
    <w:p w:rsidR="001E4950" w:rsidRPr="00E818FD" w:rsidRDefault="001E495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Наполнение жизнедеятельности МАДОУ отражено в основной общеобразовательной программе – основной образовательной дошкольного образования, адаптированной основной образовательной программе, рабочей программе воспитания. </w:t>
      </w:r>
    </w:p>
    <w:p w:rsidR="00F82500" w:rsidRPr="00E818FD" w:rsidRDefault="00F82500" w:rsidP="00613EA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МАДОУ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z w:val="28"/>
          <w:szCs w:val="28"/>
        </w:rPr>
        <w:t xml:space="preserve">задает и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удерживает ценности воспитания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отношений: руководителя МАДОУ,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МАДОУ.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z w:val="28"/>
          <w:szCs w:val="28"/>
        </w:rPr>
        <w:t>определяется общественным договором, устанавливает правила жизни и отношений в МАДОУ,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ителями, детьми друг с другом. </w:t>
      </w:r>
    </w:p>
    <w:p w:rsidR="001E4950" w:rsidRPr="00E818FD" w:rsidRDefault="001E495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Уклад   определяет конкретные формы организации распорядка жизни МАДОУ в течении дня, недели, месяца и года.</w:t>
      </w: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4950" w:rsidRPr="00F347DD" w:rsidRDefault="00613927" w:rsidP="002F0071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дня</w:t>
      </w:r>
    </w:p>
    <w:tbl>
      <w:tblPr>
        <w:tblW w:w="9497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1701"/>
        <w:gridCol w:w="1564"/>
        <w:gridCol w:w="1417"/>
      </w:tblGrid>
      <w:tr w:rsidR="00511D1D" w:rsidRPr="00E818FD" w:rsidTr="00B072EF">
        <w:trPr>
          <w:trHeight w:val="230"/>
        </w:trPr>
        <w:tc>
          <w:tcPr>
            <w:tcW w:w="3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>Режимные</w:t>
            </w:r>
            <w:r w:rsidRPr="00E818FD">
              <w:rPr>
                <w:b/>
                <w:spacing w:val="-8"/>
                <w:lang w:val="en-US"/>
              </w:rPr>
              <w:t xml:space="preserve"> </w:t>
            </w:r>
            <w:r w:rsidR="00B072EF" w:rsidRPr="00E818FD">
              <w:rPr>
                <w:b/>
                <w:spacing w:val="-8"/>
              </w:rPr>
              <w:t xml:space="preserve"> </w:t>
            </w:r>
            <w:r w:rsidRPr="00E818FD">
              <w:rPr>
                <w:b/>
                <w:lang w:val="en-US"/>
              </w:rPr>
              <w:t>моменты</w:t>
            </w:r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927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</w:p>
          <w:p w:rsidR="00511D1D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  <w:r w:rsidRPr="00E818FD">
              <w:rPr>
                <w:b/>
              </w:rPr>
              <w:t xml:space="preserve">           </w:t>
            </w:r>
            <w:r w:rsidR="00511D1D" w:rsidRPr="00E818FD">
              <w:rPr>
                <w:b/>
              </w:rPr>
              <w:t>Распределение</w:t>
            </w:r>
            <w:r w:rsidR="00511D1D" w:rsidRPr="00E818FD">
              <w:rPr>
                <w:b/>
                <w:spacing w:val="-3"/>
              </w:rPr>
              <w:t xml:space="preserve"> </w:t>
            </w:r>
            <w:r w:rsidR="00511D1D" w:rsidRPr="00E818FD">
              <w:rPr>
                <w:b/>
              </w:rPr>
              <w:t>времени</w:t>
            </w:r>
            <w:r w:rsidR="00511D1D" w:rsidRPr="00E818FD">
              <w:rPr>
                <w:b/>
                <w:spacing w:val="-2"/>
              </w:rPr>
              <w:t xml:space="preserve"> </w:t>
            </w:r>
            <w:r w:rsidR="00511D1D" w:rsidRPr="00E818FD">
              <w:rPr>
                <w:b/>
              </w:rPr>
              <w:t>в</w:t>
            </w:r>
            <w:r w:rsidR="00511D1D" w:rsidRPr="00E818FD">
              <w:rPr>
                <w:b/>
                <w:spacing w:val="-2"/>
              </w:rPr>
              <w:t xml:space="preserve"> </w:t>
            </w:r>
            <w:r w:rsidR="00511D1D" w:rsidRPr="00E818FD">
              <w:rPr>
                <w:b/>
              </w:rPr>
              <w:t>течение</w:t>
            </w:r>
            <w:r w:rsidR="00511D1D" w:rsidRPr="00E818FD">
              <w:rPr>
                <w:b/>
                <w:spacing w:val="-1"/>
              </w:rPr>
              <w:t xml:space="preserve"> </w:t>
            </w:r>
            <w:r w:rsidR="00511D1D" w:rsidRPr="00E818FD">
              <w:rPr>
                <w:b/>
              </w:rPr>
              <w:t>дня</w:t>
            </w:r>
          </w:p>
          <w:p w:rsidR="00613927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</w:p>
        </w:tc>
      </w:tr>
      <w:tr w:rsidR="00511D1D" w:rsidRPr="00E818FD" w:rsidTr="00B072EF">
        <w:trPr>
          <w:trHeight w:val="458"/>
        </w:trPr>
        <w:tc>
          <w:tcPr>
            <w:tcW w:w="3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1D1D" w:rsidRPr="00E818FD" w:rsidRDefault="00511D1D" w:rsidP="00E818F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lang w:val="en-US"/>
              </w:rPr>
            </w:pPr>
            <w:r w:rsidRPr="00E818FD">
              <w:rPr>
                <w:b/>
                <w:i/>
                <w:lang w:val="en-US"/>
              </w:rPr>
              <w:t>Младшая</w:t>
            </w:r>
            <w:r w:rsidRPr="00E818FD">
              <w:rPr>
                <w:b/>
                <w:i/>
                <w:spacing w:val="-5"/>
                <w:lang w:val="en-US"/>
              </w:rPr>
              <w:t xml:space="preserve"> </w:t>
            </w:r>
            <w:r w:rsidRPr="00E818FD">
              <w:rPr>
                <w:b/>
                <w:i/>
                <w:lang w:val="en-US"/>
              </w:rPr>
              <w:t>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lang w:val="en-US"/>
              </w:rPr>
            </w:pPr>
            <w:r w:rsidRPr="00E818FD">
              <w:rPr>
                <w:b/>
                <w:i/>
                <w:lang w:val="en-US"/>
              </w:rPr>
              <w:t>Средняя</w:t>
            </w:r>
            <w:r w:rsidRPr="00E818FD">
              <w:rPr>
                <w:b/>
                <w:i/>
                <w:spacing w:val="-6"/>
                <w:lang w:val="en-US"/>
              </w:rPr>
              <w:t xml:space="preserve"> </w:t>
            </w:r>
            <w:r w:rsidRPr="00E818FD">
              <w:rPr>
                <w:b/>
                <w:i/>
                <w:lang w:val="en-US"/>
              </w:rPr>
              <w:t>группа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lang w:val="en-US"/>
              </w:rPr>
            </w:pPr>
            <w:r w:rsidRPr="00E818FD">
              <w:rPr>
                <w:b/>
                <w:i/>
                <w:lang w:val="en-US"/>
              </w:rPr>
              <w:t>Старшая</w:t>
            </w:r>
            <w:r w:rsidRPr="00E818FD">
              <w:rPr>
                <w:b/>
                <w:i/>
                <w:spacing w:val="-2"/>
                <w:lang w:val="en-US"/>
              </w:rPr>
              <w:t xml:space="preserve"> </w:t>
            </w:r>
            <w:r w:rsidRPr="00E818FD">
              <w:rPr>
                <w:b/>
                <w:i/>
                <w:lang w:val="en-US"/>
              </w:rPr>
              <w:t>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lang w:val="en-US"/>
              </w:rPr>
            </w:pPr>
            <w:r w:rsidRPr="00E818FD">
              <w:rPr>
                <w:b/>
                <w:i/>
                <w:lang w:val="en-US"/>
              </w:rPr>
              <w:t>Подготовительная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i/>
                <w:lang w:val="en-US"/>
              </w:rPr>
            </w:pPr>
            <w:r w:rsidRPr="00E818FD">
              <w:rPr>
                <w:b/>
                <w:i/>
                <w:lang w:val="en-US"/>
              </w:rPr>
              <w:t>группа</w:t>
            </w:r>
          </w:p>
        </w:tc>
      </w:tr>
      <w:tr w:rsidR="00511D1D" w:rsidRPr="00E818FD" w:rsidTr="00B072EF">
        <w:trPr>
          <w:cantSplit/>
          <w:trHeight w:val="748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Игры,</w:t>
            </w:r>
            <w:r w:rsidRPr="00E818FD">
              <w:rPr>
                <w:spacing w:val="6"/>
              </w:rPr>
              <w:t xml:space="preserve"> </w:t>
            </w:r>
            <w:r w:rsidRPr="00E818FD">
              <w:t>общение,</w:t>
            </w:r>
            <w:r w:rsidRPr="00E818FD">
              <w:rPr>
                <w:spacing w:val="7"/>
              </w:rPr>
              <w:t xml:space="preserve"> </w:t>
            </w:r>
            <w:r w:rsidRPr="00E818FD">
              <w:t>деятельность</w:t>
            </w:r>
            <w:r w:rsidRPr="00E818FD">
              <w:rPr>
                <w:spacing w:val="7"/>
              </w:rPr>
              <w:t xml:space="preserve"> </w:t>
            </w:r>
            <w:r w:rsidRPr="00E818FD">
              <w:t>по</w:t>
            </w:r>
            <w:r w:rsidRPr="00E818FD">
              <w:rPr>
                <w:spacing w:val="7"/>
              </w:rPr>
              <w:t xml:space="preserve"> </w:t>
            </w:r>
            <w:r w:rsidR="00B072EF" w:rsidRPr="00E818FD">
              <w:t>интере</w:t>
            </w:r>
            <w:r w:rsidRPr="00E818FD">
              <w:t>сам</w:t>
            </w:r>
            <w:r w:rsidRPr="00E818FD">
              <w:rPr>
                <w:spacing w:val="-2"/>
              </w:rPr>
              <w:t xml:space="preserve"> </w:t>
            </w:r>
            <w:r w:rsidRPr="00E818FD">
              <w:t>во</w:t>
            </w:r>
            <w:r w:rsidRPr="00E818FD">
              <w:rPr>
                <w:spacing w:val="-1"/>
              </w:rPr>
              <w:t xml:space="preserve"> </w:t>
            </w:r>
            <w:r w:rsidRPr="00E818FD">
              <w:t>время утреннего</w:t>
            </w:r>
            <w:r w:rsidRPr="00E818FD">
              <w:rPr>
                <w:spacing w:val="-1"/>
              </w:rPr>
              <w:t xml:space="preserve"> </w:t>
            </w:r>
            <w:r w:rsidRPr="00E818FD">
              <w:t>приема</w:t>
            </w:r>
            <w:r w:rsidR="00B072EF" w:rsidRPr="00E818FD">
              <w:t>, утренний круг</w:t>
            </w:r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От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10 до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50 минут</w:t>
            </w:r>
          </w:p>
        </w:tc>
      </w:tr>
      <w:tr w:rsidR="00511D1D" w:rsidRPr="00E818FD" w:rsidTr="00B072EF">
        <w:trPr>
          <w:cantSplit/>
          <w:trHeight w:val="716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Самостоятельные</w:t>
            </w:r>
            <w:r w:rsidRPr="00E818FD">
              <w:rPr>
                <w:spacing w:val="2"/>
              </w:rPr>
              <w:t xml:space="preserve"> </w:t>
            </w:r>
            <w:r w:rsidRPr="00E818FD">
              <w:t>игры</w:t>
            </w:r>
            <w:r w:rsidRPr="00E818FD">
              <w:rPr>
                <w:spacing w:val="2"/>
              </w:rPr>
              <w:t xml:space="preserve"> </w:t>
            </w:r>
            <w:r w:rsidRPr="00E818FD">
              <w:t>в</w:t>
            </w:r>
            <w:r w:rsidRPr="00E818FD">
              <w:rPr>
                <w:spacing w:val="2"/>
              </w:rPr>
              <w:t xml:space="preserve"> </w:t>
            </w:r>
            <w:r w:rsidRPr="00E818FD">
              <w:t>1-й</w:t>
            </w:r>
            <w:r w:rsidRPr="00E818FD">
              <w:rPr>
                <w:spacing w:val="2"/>
              </w:rPr>
              <w:t xml:space="preserve"> </w:t>
            </w:r>
            <w:r w:rsidRPr="00E818FD">
              <w:t>половине</w:t>
            </w:r>
            <w:r w:rsidRPr="00E818FD">
              <w:rPr>
                <w:spacing w:val="-42"/>
              </w:rPr>
              <w:t xml:space="preserve"> </w:t>
            </w:r>
            <w:r w:rsidRPr="00E818FD">
              <w:t>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20 минут</w:t>
            </w:r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15 минут</w:t>
            </w:r>
          </w:p>
        </w:tc>
      </w:tr>
      <w:tr w:rsidR="00B072EF" w:rsidRPr="00E818FD" w:rsidTr="00B072EF">
        <w:trPr>
          <w:cantSplit/>
          <w:trHeight w:val="556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</w:pPr>
            <w:r w:rsidRPr="00E818FD">
              <w:t>Непосредственная      образовательная деятельность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</w:pPr>
            <w:r w:rsidRPr="00E818FD">
              <w:t>30 минут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</w:pPr>
            <w:r w:rsidRPr="00E818FD">
              <w:t>40 минут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</w:pPr>
            <w:r w:rsidRPr="00E818FD">
              <w:t>75 минут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</w:pPr>
            <w:r w:rsidRPr="00E818FD">
              <w:t>90 минут</w:t>
            </w:r>
          </w:p>
        </w:tc>
      </w:tr>
      <w:tr w:rsidR="00511D1D" w:rsidRPr="009638C7" w:rsidTr="00B072EF">
        <w:trPr>
          <w:cantSplit/>
          <w:trHeight w:val="564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Подготовка</w:t>
            </w:r>
            <w:r w:rsidRPr="00E818FD">
              <w:rPr>
                <w:spacing w:val="6"/>
              </w:rPr>
              <w:t xml:space="preserve"> </w:t>
            </w:r>
            <w:r w:rsidRPr="00E818FD">
              <w:t>к</w:t>
            </w:r>
            <w:r w:rsidRPr="00E818FD">
              <w:rPr>
                <w:spacing w:val="7"/>
              </w:rPr>
              <w:t xml:space="preserve"> </w:t>
            </w:r>
            <w:r w:rsidRPr="00E818FD">
              <w:t>прогулке,</w:t>
            </w:r>
            <w:r w:rsidRPr="00E818FD">
              <w:rPr>
                <w:spacing w:val="7"/>
              </w:rPr>
              <w:t xml:space="preserve"> </w:t>
            </w:r>
            <w:r w:rsidRPr="00E818FD">
              <w:t>самостоятельная</w:t>
            </w:r>
            <w:r w:rsidRPr="00E818FD">
              <w:rPr>
                <w:spacing w:val="-42"/>
              </w:rPr>
              <w:t xml:space="preserve"> </w:t>
            </w:r>
            <w:r w:rsidRPr="00E818FD">
              <w:t>деятельность</w:t>
            </w:r>
            <w:r w:rsidRPr="00E818FD">
              <w:rPr>
                <w:spacing w:val="-2"/>
              </w:rPr>
              <w:t xml:space="preserve"> </w:t>
            </w:r>
            <w:r w:rsidRPr="00E818FD">
              <w:t>на прогулке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От 60 минут</w:t>
            </w:r>
            <w:r w:rsidRPr="00E818FD">
              <w:rPr>
                <w:spacing w:val="-1"/>
              </w:rPr>
              <w:t xml:space="preserve"> </w:t>
            </w:r>
            <w:r w:rsidRPr="00E818FD">
              <w:t>до</w:t>
            </w:r>
            <w:r w:rsidRPr="00E818FD">
              <w:rPr>
                <w:spacing w:val="-1"/>
              </w:rPr>
              <w:t xml:space="preserve"> </w:t>
            </w:r>
            <w:r w:rsidRPr="00E818FD">
              <w:t>1 часа</w:t>
            </w:r>
            <w:r w:rsidRPr="00E818FD">
              <w:rPr>
                <w:spacing w:val="-1"/>
              </w:rPr>
              <w:t xml:space="preserve"> </w:t>
            </w:r>
            <w:r w:rsidRPr="00E818FD">
              <w:t>30 минут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От</w:t>
            </w:r>
            <w:r w:rsidRPr="00E818FD">
              <w:rPr>
                <w:spacing w:val="-1"/>
              </w:rPr>
              <w:t xml:space="preserve"> </w:t>
            </w:r>
            <w:r w:rsidRPr="00E818FD">
              <w:t>60 минут</w:t>
            </w:r>
            <w:r w:rsidRPr="00E818FD">
              <w:rPr>
                <w:spacing w:val="-1"/>
              </w:rPr>
              <w:t xml:space="preserve"> </w:t>
            </w:r>
            <w:r w:rsidRPr="00E818FD">
              <w:t>до</w:t>
            </w:r>
            <w:r w:rsidRPr="00E818FD">
              <w:rPr>
                <w:spacing w:val="-1"/>
              </w:rPr>
              <w:t xml:space="preserve"> </w:t>
            </w:r>
            <w:r w:rsidRPr="00E818FD">
              <w:t>1 часа</w:t>
            </w:r>
            <w:r w:rsidRPr="00E818FD">
              <w:rPr>
                <w:spacing w:val="-1"/>
              </w:rPr>
              <w:t xml:space="preserve"> </w:t>
            </w:r>
            <w:r w:rsidRPr="00E818FD">
              <w:t>40 минут</w:t>
            </w:r>
          </w:p>
        </w:tc>
      </w:tr>
      <w:tr w:rsidR="00511D1D" w:rsidRPr="00E818FD" w:rsidTr="00B072EF">
        <w:trPr>
          <w:cantSplit/>
          <w:trHeight w:val="841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Самостоятельные игры, досуги, общение</w:t>
            </w:r>
            <w:r w:rsidRPr="00E818FD">
              <w:rPr>
                <w:spacing w:val="-42"/>
              </w:rPr>
              <w:t xml:space="preserve"> </w:t>
            </w:r>
            <w:r w:rsidRPr="00E818FD">
              <w:t>и деят</w:t>
            </w:r>
            <w:r w:rsidR="00E94439" w:rsidRPr="00E818FD">
              <w:t>ельность по интересам во 2-й по</w:t>
            </w:r>
            <w:r w:rsidRPr="00E818FD">
              <w:t>ловине 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40 минут</w:t>
            </w:r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30 минут</w:t>
            </w:r>
          </w:p>
        </w:tc>
      </w:tr>
      <w:tr w:rsidR="00511D1D" w:rsidRPr="00E818FD" w:rsidTr="00B072EF">
        <w:trPr>
          <w:cantSplit/>
          <w:trHeight w:val="557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Подготовка</w:t>
            </w:r>
            <w:r w:rsidRPr="00E818FD">
              <w:rPr>
                <w:spacing w:val="6"/>
              </w:rPr>
              <w:t xml:space="preserve"> </w:t>
            </w:r>
            <w:r w:rsidRPr="00E818FD">
              <w:t>к</w:t>
            </w:r>
            <w:r w:rsidRPr="00E818FD">
              <w:rPr>
                <w:spacing w:val="7"/>
              </w:rPr>
              <w:t xml:space="preserve"> </w:t>
            </w:r>
            <w:r w:rsidRPr="00E818FD">
              <w:t>прогулке,</w:t>
            </w:r>
            <w:r w:rsidRPr="00E818FD">
              <w:rPr>
                <w:spacing w:val="7"/>
              </w:rPr>
              <w:t xml:space="preserve"> </w:t>
            </w:r>
            <w:r w:rsidRPr="00E818FD">
              <w:t>самостоятельная</w:t>
            </w:r>
            <w:r w:rsidRPr="00E818FD">
              <w:rPr>
                <w:spacing w:val="-42"/>
              </w:rPr>
              <w:t xml:space="preserve"> </w:t>
            </w:r>
            <w:r w:rsidRPr="00E818FD">
              <w:t>деятельность</w:t>
            </w:r>
            <w:r w:rsidRPr="00E818FD">
              <w:rPr>
                <w:spacing w:val="-2"/>
              </w:rPr>
              <w:t xml:space="preserve"> </w:t>
            </w:r>
            <w:r w:rsidRPr="00E818FD">
              <w:t>на прогулке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40 минут</w:t>
            </w:r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30 минут</w:t>
            </w:r>
          </w:p>
        </w:tc>
      </w:tr>
      <w:tr w:rsidR="00511D1D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Подготовка</w:t>
            </w:r>
            <w:r w:rsidRPr="00E818FD">
              <w:rPr>
                <w:spacing w:val="6"/>
              </w:rPr>
              <w:t xml:space="preserve"> </w:t>
            </w:r>
            <w:r w:rsidRPr="00E818FD">
              <w:t>к</w:t>
            </w:r>
            <w:r w:rsidRPr="00E818FD">
              <w:rPr>
                <w:spacing w:val="7"/>
              </w:rPr>
              <w:t xml:space="preserve"> </w:t>
            </w:r>
            <w:r w:rsidRPr="00E818FD">
              <w:t>прогулке,</w:t>
            </w:r>
            <w:r w:rsidRPr="00E818FD">
              <w:rPr>
                <w:spacing w:val="7"/>
              </w:rPr>
              <w:t xml:space="preserve"> </w:t>
            </w:r>
            <w:r w:rsidRPr="00E818FD">
              <w:t>самостоятельная</w:t>
            </w:r>
            <w:r w:rsidRPr="00E818FD">
              <w:rPr>
                <w:spacing w:val="-42"/>
              </w:rPr>
              <w:t xml:space="preserve"> </w:t>
            </w:r>
            <w:r w:rsidRPr="00E818FD">
              <w:t>деятельность</w:t>
            </w:r>
            <w:r w:rsidRPr="00E818FD">
              <w:rPr>
                <w:spacing w:val="-2"/>
              </w:rPr>
              <w:t xml:space="preserve"> </w:t>
            </w:r>
            <w:r w:rsidRPr="00E818FD">
              <w:t>на прогулке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От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40 минут</w:t>
            </w:r>
          </w:p>
        </w:tc>
      </w:tr>
      <w:tr w:rsidR="00B072EF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623453" w:rsidRDefault="00B072EF" w:rsidP="00DD2036">
            <w:pPr>
              <w:rPr>
                <w:lang w:val="ru-RU"/>
              </w:rPr>
            </w:pPr>
            <w:r w:rsidRPr="00623453">
              <w:rPr>
                <w:lang w:val="ru-RU"/>
              </w:rPr>
              <w:t xml:space="preserve">Индивидуальная </w:t>
            </w:r>
            <w:r w:rsidRPr="00623453">
              <w:rPr>
                <w:shd w:val="clear" w:color="auto" w:fill="FFFFFF" w:themeFill="background1"/>
                <w:lang w:val="ru-RU"/>
              </w:rPr>
              <w:t>работа с детьми с целью оказания помощи в освоении образовательной программы,  работа с одаренными  детьми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</w:pPr>
            <w:r w:rsidRPr="00E818FD">
              <w:t>От 15 минут</w:t>
            </w:r>
          </w:p>
        </w:tc>
      </w:tr>
      <w:tr w:rsidR="00B072EF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spacing w:line="264" w:lineRule="auto"/>
              <w:ind w:left="0"/>
            </w:pPr>
            <w:r w:rsidRPr="00E818FD">
              <w:t>Работа с родителями (законными представителями)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</w:pPr>
            <w:r w:rsidRPr="00E818FD">
              <w:t>От 20минут</w:t>
            </w:r>
          </w:p>
        </w:tc>
      </w:tr>
      <w:tr w:rsidR="00511D1D" w:rsidRPr="00E818FD" w:rsidTr="00DD2036">
        <w:trPr>
          <w:cantSplit/>
          <w:trHeight w:val="402"/>
        </w:trPr>
        <w:tc>
          <w:tcPr>
            <w:tcW w:w="3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Игры</w:t>
            </w:r>
            <w:r w:rsidRPr="00E818FD">
              <w:rPr>
                <w:spacing w:val="-7"/>
                <w:lang w:val="en-US"/>
              </w:rPr>
              <w:t xml:space="preserve"> </w:t>
            </w:r>
            <w:r w:rsidRPr="00E818FD">
              <w:rPr>
                <w:lang w:val="en-US"/>
              </w:rPr>
              <w:t>перед</w:t>
            </w:r>
            <w:r w:rsidRPr="00E818FD">
              <w:rPr>
                <w:spacing w:val="-7"/>
                <w:lang w:val="en-US"/>
              </w:rPr>
              <w:t xml:space="preserve"> </w:t>
            </w:r>
            <w:r w:rsidRPr="00E818FD">
              <w:rPr>
                <w:lang w:val="en-US"/>
              </w:rPr>
              <w:t>уходом</w:t>
            </w:r>
            <w:r w:rsidRPr="00E818FD">
              <w:rPr>
                <w:spacing w:val="-8"/>
                <w:lang w:val="en-US"/>
              </w:rPr>
              <w:t xml:space="preserve"> </w:t>
            </w:r>
            <w:r w:rsidRPr="00E818FD">
              <w:rPr>
                <w:lang w:val="en-US"/>
              </w:rPr>
              <w:t>домой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От</w:t>
            </w:r>
            <w:r w:rsidRPr="00E818FD">
              <w:rPr>
                <w:spacing w:val="-2"/>
                <w:lang w:val="en-US"/>
              </w:rPr>
              <w:t xml:space="preserve"> </w:t>
            </w:r>
            <w:r w:rsidRPr="00E818FD">
              <w:rPr>
                <w:lang w:val="en-US"/>
              </w:rPr>
              <w:t>15 до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50 минут</w:t>
            </w:r>
          </w:p>
        </w:tc>
      </w:tr>
    </w:tbl>
    <w:p w:rsidR="00F82500" w:rsidRPr="00E818FD" w:rsidRDefault="003460B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недели</w:t>
      </w:r>
    </w:p>
    <w:p w:rsidR="003460B7" w:rsidRPr="00DD2036" w:rsidRDefault="003460B7" w:rsidP="00613EA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>Примерная</w:t>
      </w:r>
      <w:r w:rsidRPr="00DD20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сетка</w:t>
      </w:r>
      <w:r w:rsidRPr="00DD20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D20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D20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60B7" w:rsidRPr="00E818FD" w:rsidRDefault="003460B7" w:rsidP="00E818FD">
      <w:pPr>
        <w:pStyle w:val="a3"/>
        <w:widowControl w:val="0"/>
        <w:jc w:val="both"/>
        <w:rPr>
          <w:rFonts w:ascii="Times New Roman" w:hAnsi="Times New Roman" w:cs="Times New Roman"/>
          <w:b/>
        </w:rPr>
      </w:pPr>
    </w:p>
    <w:tbl>
      <w:tblPr>
        <w:tblW w:w="952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499"/>
        <w:gridCol w:w="1559"/>
        <w:gridCol w:w="1559"/>
        <w:gridCol w:w="142"/>
        <w:gridCol w:w="1559"/>
        <w:gridCol w:w="142"/>
        <w:gridCol w:w="1559"/>
      </w:tblGrid>
      <w:tr w:rsidR="003460B7" w:rsidRPr="009638C7" w:rsidTr="00D56C3D">
        <w:trPr>
          <w:trHeight w:val="230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42" w:lineRule="auto"/>
              <w:ind w:left="0" w:firstLine="38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>№</w:t>
            </w:r>
            <w:r w:rsidRPr="00E818FD">
              <w:rPr>
                <w:b/>
                <w:spacing w:val="-42"/>
                <w:lang w:val="en-US"/>
              </w:rPr>
              <w:t xml:space="preserve"> </w:t>
            </w:r>
            <w:r w:rsidRPr="00E818FD">
              <w:rPr>
                <w:b/>
                <w:lang w:val="en-US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>Вид деятельности</w:t>
            </w:r>
          </w:p>
        </w:tc>
        <w:tc>
          <w:tcPr>
            <w:tcW w:w="6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</w:rPr>
            </w:pPr>
          </w:p>
          <w:p w:rsidR="003460B7" w:rsidRPr="00E818FD" w:rsidRDefault="003460B7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</w:rPr>
            </w:pPr>
            <w:r w:rsidRPr="00E818FD">
              <w:rPr>
                <w:b/>
              </w:rPr>
              <w:t>Количество</w:t>
            </w:r>
            <w:r w:rsidRPr="00E818FD">
              <w:rPr>
                <w:b/>
                <w:spacing w:val="-7"/>
              </w:rPr>
              <w:t xml:space="preserve"> </w:t>
            </w:r>
            <w:r w:rsidRPr="00E818FD">
              <w:rPr>
                <w:b/>
              </w:rPr>
              <w:t>образовательных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ситуаций</w:t>
            </w:r>
            <w:r w:rsidRPr="00E818FD">
              <w:rPr>
                <w:b/>
                <w:spacing w:val="-7"/>
              </w:rPr>
              <w:t xml:space="preserve"> </w:t>
            </w:r>
            <w:r w:rsidRPr="00E818FD">
              <w:rPr>
                <w:b/>
              </w:rPr>
              <w:t>и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занятий</w:t>
            </w:r>
            <w:r w:rsidRPr="00E818FD">
              <w:rPr>
                <w:b/>
                <w:spacing w:val="-7"/>
              </w:rPr>
              <w:t xml:space="preserve"> </w:t>
            </w:r>
            <w:r w:rsidRPr="00E818FD">
              <w:rPr>
                <w:b/>
              </w:rPr>
              <w:t>в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неделю</w:t>
            </w:r>
          </w:p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</w:rPr>
            </w:pPr>
          </w:p>
        </w:tc>
      </w:tr>
      <w:tr w:rsidR="003460B7" w:rsidRPr="00E818FD" w:rsidTr="00D56C3D">
        <w:trPr>
          <w:trHeight w:val="458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0B7" w:rsidRPr="00623453" w:rsidRDefault="003460B7" w:rsidP="00E818FD">
            <w:pPr>
              <w:rPr>
                <w:b/>
                <w:lang w:val="ru-RU"/>
              </w:rPr>
            </w:pPr>
          </w:p>
        </w:tc>
        <w:tc>
          <w:tcPr>
            <w:tcW w:w="2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0B7" w:rsidRPr="00623453" w:rsidRDefault="003460B7" w:rsidP="00E818FD">
            <w:pPr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r w:rsidRPr="00E818FD">
              <w:rPr>
                <w:b/>
                <w:i/>
                <w:sz w:val="18"/>
                <w:szCs w:val="18"/>
                <w:lang w:val="en-US"/>
              </w:rPr>
              <w:t>Младшая</w:t>
            </w:r>
            <w:r w:rsidRPr="00E818FD">
              <w:rPr>
                <w:b/>
                <w:i/>
                <w:spacing w:val="-5"/>
                <w:sz w:val="18"/>
                <w:szCs w:val="18"/>
                <w:lang w:val="en-US"/>
              </w:rPr>
              <w:t xml:space="preserve"> </w:t>
            </w:r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r w:rsidRPr="00E818FD">
              <w:rPr>
                <w:b/>
                <w:i/>
                <w:sz w:val="18"/>
                <w:szCs w:val="18"/>
                <w:lang w:val="en-US"/>
              </w:rPr>
              <w:t>Средняя</w:t>
            </w:r>
            <w:r w:rsidRPr="00E818FD">
              <w:rPr>
                <w:b/>
                <w:i/>
                <w:spacing w:val="-6"/>
                <w:sz w:val="18"/>
                <w:szCs w:val="18"/>
                <w:lang w:val="en-US"/>
              </w:rPr>
              <w:t xml:space="preserve"> </w:t>
            </w:r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r w:rsidRPr="00E818FD">
              <w:rPr>
                <w:b/>
                <w:i/>
                <w:sz w:val="18"/>
                <w:szCs w:val="18"/>
                <w:lang w:val="en-US"/>
              </w:rPr>
              <w:t>Старшая</w:t>
            </w:r>
            <w:r w:rsidRPr="00E818FD">
              <w:rPr>
                <w:b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D56C3D">
            <w:pPr>
              <w:pStyle w:val="TableParagraph"/>
              <w:spacing w:line="210" w:lineRule="atLeast"/>
              <w:ind w:left="0"/>
              <w:rPr>
                <w:b/>
                <w:i/>
                <w:sz w:val="18"/>
                <w:szCs w:val="18"/>
                <w:lang w:val="en-US"/>
              </w:rPr>
            </w:pPr>
            <w:r w:rsidRPr="00E818FD">
              <w:rPr>
                <w:b/>
                <w:i/>
                <w:spacing w:val="-1"/>
                <w:sz w:val="18"/>
                <w:szCs w:val="18"/>
                <w:lang w:val="en-US"/>
              </w:rPr>
              <w:t>Подготовительная</w:t>
            </w:r>
            <w:r w:rsidRPr="00E818FD">
              <w:rPr>
                <w:b/>
                <w:i/>
                <w:spacing w:val="-42"/>
                <w:sz w:val="18"/>
                <w:szCs w:val="18"/>
                <w:lang w:val="en-US"/>
              </w:rPr>
              <w:t xml:space="preserve"> </w:t>
            </w:r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</w:p>
        </w:tc>
      </w:tr>
      <w:tr w:rsidR="00B072EF" w:rsidRPr="009638C7" w:rsidTr="00D56C3D">
        <w:trPr>
          <w:trHeight w:val="86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B072EF" w:rsidRPr="00E818FD" w:rsidRDefault="00B072EF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spacing w:line="242" w:lineRule="auto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Двигательная</w:t>
            </w:r>
            <w:r w:rsidRPr="00E818FD">
              <w:rPr>
                <w:spacing w:val="27"/>
                <w:lang w:val="en-US"/>
              </w:rPr>
              <w:t xml:space="preserve"> </w:t>
            </w:r>
            <w:r w:rsidRPr="00E818FD">
              <w:rPr>
                <w:lang w:val="en-US"/>
              </w:rPr>
              <w:t>деятельность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</w:t>
            </w:r>
            <w:r w:rsidRPr="00E818FD">
              <w:rPr>
                <w:spacing w:val="-7"/>
                <w:lang w:val="en-US"/>
              </w:rPr>
              <w:t xml:space="preserve"> </w:t>
            </w:r>
            <w:r w:rsidRPr="00E818FD">
              <w:rPr>
                <w:lang w:val="en-US"/>
              </w:rPr>
              <w:t>занятия</w:t>
            </w:r>
            <w:r w:rsidRPr="00E818FD">
              <w:rPr>
                <w:spacing w:val="-6"/>
                <w:lang w:val="en-US"/>
              </w:rPr>
              <w:t xml:space="preserve"> </w:t>
            </w:r>
            <w:r w:rsidRPr="00E818FD">
              <w:rPr>
                <w:lang w:val="en-US"/>
              </w:rPr>
              <w:t>физической</w:t>
            </w:r>
            <w:r w:rsidRPr="00E818FD">
              <w:rPr>
                <w:spacing w:val="-7"/>
                <w:lang w:val="en-US"/>
              </w:rPr>
              <w:t xml:space="preserve"> </w:t>
            </w:r>
            <w:r w:rsidRPr="00E818FD">
              <w:rPr>
                <w:lang w:val="en-US"/>
              </w:rPr>
              <w:t>культурой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ind w:left="0"/>
            </w:pPr>
            <w:r w:rsidRPr="00E818FD">
              <w:t>3</w:t>
            </w:r>
            <w:r w:rsidRPr="00E818FD">
              <w:rPr>
                <w:spacing w:val="1"/>
              </w:rPr>
              <w:t xml:space="preserve"> </w:t>
            </w:r>
            <w:r w:rsidRPr="00E818FD">
              <w:t>занятия</w:t>
            </w:r>
            <w:r w:rsidRPr="00E818FD">
              <w:rPr>
                <w:spacing w:val="1"/>
              </w:rPr>
              <w:t xml:space="preserve"> </w:t>
            </w:r>
            <w:r w:rsidRPr="00E818FD">
              <w:t>физической</w:t>
            </w:r>
            <w:r w:rsidRPr="00E818FD">
              <w:rPr>
                <w:spacing w:val="1"/>
              </w:rPr>
              <w:t xml:space="preserve"> </w:t>
            </w:r>
            <w:r w:rsidRPr="00E818FD">
              <w:t>культурой, одно из которых</w:t>
            </w:r>
            <w:r w:rsidRPr="00E818FD">
              <w:rPr>
                <w:spacing w:val="1"/>
              </w:rPr>
              <w:t xml:space="preserve"> </w:t>
            </w:r>
            <w:r w:rsidRPr="00E818FD">
              <w:t>проводится</w:t>
            </w:r>
            <w:r w:rsidRPr="00E818FD">
              <w:rPr>
                <w:spacing w:val="1"/>
              </w:rPr>
              <w:t xml:space="preserve"> </w:t>
            </w:r>
            <w:r w:rsidRPr="00E818FD">
              <w:t>на</w:t>
            </w:r>
            <w:r w:rsidRPr="00E818FD">
              <w:rPr>
                <w:spacing w:val="-42"/>
              </w:rPr>
              <w:t xml:space="preserve"> </w:t>
            </w:r>
            <w:r w:rsidRPr="00E818FD">
              <w:t>открытом</w:t>
            </w:r>
            <w:r w:rsidRPr="00E818FD">
              <w:rPr>
                <w:spacing w:val="-2"/>
              </w:rPr>
              <w:t xml:space="preserve"> </w:t>
            </w:r>
            <w:r w:rsidRPr="00E818FD">
              <w:t>воздухе</w:t>
            </w:r>
          </w:p>
        </w:tc>
      </w:tr>
      <w:tr w:rsidR="003460B7" w:rsidRPr="00E818FD" w:rsidTr="00D56C3D">
        <w:trPr>
          <w:trHeight w:val="227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</w:p>
          <w:p w:rsidR="003460B7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  <w:r w:rsidRPr="00E818FD">
              <w:rPr>
                <w:b/>
              </w:rPr>
              <w:t xml:space="preserve">                                                </w:t>
            </w:r>
            <w:r w:rsidR="003460B7" w:rsidRPr="00E818FD">
              <w:rPr>
                <w:b/>
                <w:lang w:val="en-US"/>
              </w:rPr>
              <w:t>2.</w:t>
            </w:r>
            <w:r w:rsidR="003460B7" w:rsidRPr="00E818FD">
              <w:rPr>
                <w:b/>
                <w:spacing w:val="-10"/>
                <w:lang w:val="en-US"/>
              </w:rPr>
              <w:t xml:space="preserve"> </w:t>
            </w:r>
            <w:r w:rsidR="003460B7" w:rsidRPr="00E818FD">
              <w:rPr>
                <w:b/>
                <w:lang w:val="en-US"/>
              </w:rPr>
              <w:t>Коммуникативная</w:t>
            </w:r>
            <w:r w:rsidR="003460B7" w:rsidRPr="00E818FD">
              <w:rPr>
                <w:b/>
                <w:spacing w:val="-9"/>
                <w:lang w:val="en-US"/>
              </w:rPr>
              <w:t xml:space="preserve"> </w:t>
            </w:r>
            <w:r w:rsidR="003460B7" w:rsidRPr="00E818FD">
              <w:rPr>
                <w:b/>
                <w:lang w:val="en-US"/>
              </w:rPr>
              <w:t>деятельность</w:t>
            </w:r>
          </w:p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</w:p>
        </w:tc>
      </w:tr>
      <w:tr w:rsidR="003460B7" w:rsidRPr="009638C7" w:rsidTr="00D56C3D">
        <w:trPr>
          <w:trHeight w:val="44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2.1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Развитие</w:t>
            </w:r>
            <w:r w:rsidRPr="00E818FD">
              <w:rPr>
                <w:spacing w:val="-6"/>
                <w:lang w:val="en-US"/>
              </w:rPr>
              <w:t xml:space="preserve"> </w:t>
            </w:r>
            <w:r w:rsidRPr="00E818FD">
              <w:rPr>
                <w:lang w:val="en-US"/>
              </w:rPr>
              <w:t>речи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</w:pPr>
            <w:r w:rsidRPr="00E818FD">
              <w:t>1</w:t>
            </w:r>
            <w:r w:rsidRPr="00E818FD">
              <w:rPr>
                <w:spacing w:val="4"/>
              </w:rPr>
              <w:t xml:space="preserve"> </w:t>
            </w:r>
            <w:r w:rsidRPr="00E818FD">
              <w:t>образовательная</w:t>
            </w:r>
            <w:r w:rsidRPr="00E818FD">
              <w:rPr>
                <w:spacing w:val="5"/>
              </w:rPr>
              <w:t xml:space="preserve"> </w:t>
            </w:r>
            <w:r w:rsidRPr="00E818FD">
              <w:t>ситуация,</w:t>
            </w:r>
            <w:r w:rsidRPr="00E818FD">
              <w:rPr>
                <w:spacing w:val="5"/>
              </w:rPr>
              <w:t xml:space="preserve"> </w:t>
            </w:r>
            <w:r w:rsidRPr="00E818FD">
              <w:t>а</w:t>
            </w:r>
            <w:r w:rsidRPr="00E818FD">
              <w:rPr>
                <w:spacing w:val="5"/>
              </w:rPr>
              <w:t xml:space="preserve"> </w:t>
            </w:r>
            <w:r w:rsidRPr="00E818FD">
              <w:t>также</w:t>
            </w:r>
            <w:r w:rsidRPr="00E818FD">
              <w:rPr>
                <w:spacing w:val="5"/>
              </w:rPr>
              <w:t xml:space="preserve"> </w:t>
            </w:r>
            <w:r w:rsidRPr="00E818FD">
              <w:t>во</w:t>
            </w:r>
            <w:r w:rsidRPr="00E818FD">
              <w:rPr>
                <w:spacing w:val="4"/>
              </w:rPr>
              <w:t xml:space="preserve"> </w:t>
            </w:r>
            <w:r w:rsidRPr="00E818FD">
              <w:t>всех</w:t>
            </w:r>
            <w:r w:rsidRPr="00E818FD">
              <w:rPr>
                <w:spacing w:val="5"/>
              </w:rPr>
              <w:t xml:space="preserve"> </w:t>
            </w:r>
            <w:r w:rsidR="00B072EF" w:rsidRPr="00E818FD">
              <w:t>об</w:t>
            </w:r>
            <w:r w:rsidRPr="00E818FD">
              <w:t>разовательных</w:t>
            </w:r>
            <w:r w:rsidRPr="00E818FD">
              <w:rPr>
                <w:spacing w:val="-1"/>
              </w:rPr>
              <w:t xml:space="preserve"> </w:t>
            </w:r>
            <w:r w:rsidRPr="00E818FD">
              <w:t>ситуациях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</w:pPr>
            <w:r w:rsidRPr="00E818FD">
              <w:t>2</w:t>
            </w:r>
            <w:r w:rsidRPr="00E818FD">
              <w:rPr>
                <w:spacing w:val="-4"/>
              </w:rPr>
              <w:t xml:space="preserve"> </w:t>
            </w:r>
            <w:r w:rsidRPr="00E818FD">
              <w:t>образовательные</w:t>
            </w:r>
            <w:r w:rsidRPr="00E818FD">
              <w:rPr>
                <w:spacing w:val="-2"/>
              </w:rPr>
              <w:t xml:space="preserve"> </w:t>
            </w:r>
            <w:r w:rsidRPr="00E818FD">
              <w:t>ситуации,</w:t>
            </w:r>
            <w:r w:rsidRPr="00E818FD">
              <w:rPr>
                <w:spacing w:val="-3"/>
              </w:rPr>
              <w:t xml:space="preserve"> </w:t>
            </w:r>
            <w:r w:rsidRPr="00E818FD">
              <w:t>а</w:t>
            </w:r>
            <w:r w:rsidRPr="00E818FD">
              <w:rPr>
                <w:spacing w:val="-3"/>
              </w:rPr>
              <w:t xml:space="preserve"> </w:t>
            </w:r>
            <w:r w:rsidRPr="00E818FD">
              <w:t>также</w:t>
            </w:r>
            <w:r w:rsidRPr="00E818FD">
              <w:rPr>
                <w:spacing w:val="-3"/>
              </w:rPr>
              <w:t xml:space="preserve"> </w:t>
            </w:r>
            <w:r w:rsidRPr="00E818FD">
              <w:t>во</w:t>
            </w:r>
            <w:r w:rsidRPr="00E818FD">
              <w:rPr>
                <w:spacing w:val="-3"/>
              </w:rPr>
              <w:t xml:space="preserve"> </w:t>
            </w:r>
            <w:r w:rsidRPr="00E818FD">
              <w:t>всех</w:t>
            </w:r>
            <w:r w:rsidRPr="00E818FD">
              <w:rPr>
                <w:spacing w:val="-2"/>
              </w:rPr>
              <w:t xml:space="preserve"> </w:t>
            </w:r>
            <w:r w:rsidR="00B072EF" w:rsidRPr="00E818FD">
              <w:t>об</w:t>
            </w:r>
            <w:r w:rsidRPr="00E818FD">
              <w:t>разовательных</w:t>
            </w:r>
            <w:r w:rsidRPr="00E818FD">
              <w:rPr>
                <w:spacing w:val="-1"/>
              </w:rPr>
              <w:t xml:space="preserve"> </w:t>
            </w:r>
            <w:r w:rsidRPr="00E818FD">
              <w:t>ситуациях</w:t>
            </w:r>
          </w:p>
        </w:tc>
      </w:tr>
      <w:tr w:rsidR="003460B7" w:rsidRPr="00E818FD" w:rsidTr="00D56C3D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2.2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r w:rsidRPr="00E818FD">
              <w:rPr>
                <w:spacing w:val="-2"/>
                <w:lang w:val="en-US"/>
              </w:rPr>
              <w:t xml:space="preserve">Подготовка </w:t>
            </w:r>
            <w:r w:rsidRPr="00E818FD">
              <w:rPr>
                <w:spacing w:val="-1"/>
                <w:lang w:val="en-US"/>
              </w:rPr>
              <w:t>к обучению</w:t>
            </w:r>
            <w:r w:rsidRPr="00E818FD">
              <w:rPr>
                <w:spacing w:val="-42"/>
                <w:lang w:val="en-US"/>
              </w:rPr>
              <w:t xml:space="preserve"> </w:t>
            </w:r>
            <w:r w:rsidR="00B072EF" w:rsidRPr="00E818FD">
              <w:rPr>
                <w:spacing w:val="-42"/>
              </w:rPr>
              <w:t xml:space="preserve"> </w:t>
            </w:r>
            <w:r w:rsidRPr="00E818FD">
              <w:rPr>
                <w:lang w:val="en-US"/>
              </w:rPr>
              <w:t>грамоте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—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spacing w:line="200" w:lineRule="exact"/>
              <w:ind w:left="0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 xml:space="preserve">   </w:t>
            </w:r>
          </w:p>
          <w:p w:rsidR="00B072EF" w:rsidRPr="00E818FD" w:rsidRDefault="003460B7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образовательная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ситуация</w:t>
            </w:r>
          </w:p>
          <w:p w:rsidR="003460B7" w:rsidRPr="00E818FD" w:rsidRDefault="00B072EF" w:rsidP="00E818FD">
            <w:pPr>
              <w:pStyle w:val="TableParagraph"/>
              <w:spacing w:line="200" w:lineRule="exact"/>
              <w:ind w:left="0"/>
            </w:pPr>
            <w:r w:rsidRPr="00E818FD">
              <w:t xml:space="preserve">   </w:t>
            </w:r>
            <w:r w:rsidR="003460B7" w:rsidRPr="00E818FD">
              <w:rPr>
                <w:spacing w:val="-4"/>
                <w:lang w:val="en-US"/>
              </w:rPr>
              <w:t xml:space="preserve"> </w:t>
            </w:r>
            <w:r w:rsidR="003460B7" w:rsidRPr="00E818FD">
              <w:rPr>
                <w:lang w:val="en-US"/>
              </w:rPr>
              <w:t>в</w:t>
            </w:r>
            <w:r w:rsidR="003460B7" w:rsidRPr="00E818FD">
              <w:rPr>
                <w:spacing w:val="-3"/>
                <w:lang w:val="en-US"/>
              </w:rPr>
              <w:t xml:space="preserve"> </w:t>
            </w:r>
            <w:r w:rsidR="003460B7" w:rsidRPr="00E818FD">
              <w:rPr>
                <w:lang w:val="en-US"/>
              </w:rPr>
              <w:t>2</w:t>
            </w:r>
            <w:r w:rsidR="003460B7" w:rsidRPr="00E818FD">
              <w:rPr>
                <w:spacing w:val="-3"/>
                <w:lang w:val="en-US"/>
              </w:rPr>
              <w:t xml:space="preserve"> </w:t>
            </w:r>
            <w:r w:rsidR="003460B7" w:rsidRPr="00E818FD">
              <w:rPr>
                <w:lang w:val="en-US"/>
              </w:rPr>
              <w:t>недели</w:t>
            </w:r>
          </w:p>
          <w:p w:rsidR="004D4748" w:rsidRPr="00E818FD" w:rsidRDefault="004D4748" w:rsidP="00E818FD">
            <w:pPr>
              <w:pStyle w:val="TableParagraph"/>
              <w:spacing w:line="200" w:lineRule="exact"/>
              <w:ind w:left="0"/>
            </w:pPr>
          </w:p>
        </w:tc>
      </w:tr>
      <w:tr w:rsidR="003460B7" w:rsidRPr="00E818FD" w:rsidTr="00D56C3D">
        <w:trPr>
          <w:trHeight w:val="254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4D4748" w:rsidP="00E818FD">
            <w:pPr>
              <w:pStyle w:val="TableParagraph"/>
              <w:ind w:left="0"/>
              <w:rPr>
                <w:b/>
              </w:rPr>
            </w:pPr>
            <w:r w:rsidRPr="00E818FD">
              <w:rPr>
                <w:b/>
              </w:rPr>
              <w:t xml:space="preserve">                            </w:t>
            </w:r>
            <w:r w:rsidR="003460B7" w:rsidRPr="00E818FD">
              <w:rPr>
                <w:b/>
                <w:lang w:val="en-US"/>
              </w:rPr>
              <w:t>3.</w:t>
            </w:r>
            <w:r w:rsidR="003460B7" w:rsidRPr="00E818FD">
              <w:rPr>
                <w:b/>
                <w:spacing w:val="-11"/>
                <w:lang w:val="en-US"/>
              </w:rPr>
              <w:t xml:space="preserve"> </w:t>
            </w:r>
            <w:r w:rsidR="003460B7" w:rsidRPr="00E818FD">
              <w:rPr>
                <w:b/>
                <w:lang w:val="en-US"/>
              </w:rPr>
              <w:t>Познавательно-исследовательская</w:t>
            </w:r>
            <w:r w:rsidR="003460B7" w:rsidRPr="00E818FD">
              <w:rPr>
                <w:b/>
                <w:spacing w:val="-11"/>
                <w:lang w:val="en-US"/>
              </w:rPr>
              <w:t xml:space="preserve"> </w:t>
            </w:r>
            <w:r w:rsidR="003460B7" w:rsidRPr="00E818FD">
              <w:rPr>
                <w:b/>
                <w:lang w:val="en-US"/>
              </w:rPr>
              <w:t>деятельность</w:t>
            </w:r>
          </w:p>
          <w:p w:rsidR="004D4748" w:rsidRPr="00E818FD" w:rsidRDefault="004D4748" w:rsidP="00E818FD">
            <w:pPr>
              <w:pStyle w:val="TableParagraph"/>
              <w:ind w:left="0"/>
              <w:rPr>
                <w:b/>
              </w:rPr>
            </w:pPr>
          </w:p>
        </w:tc>
      </w:tr>
      <w:tr w:rsidR="003460B7" w:rsidRPr="00E818FD" w:rsidTr="00D56C3D">
        <w:trPr>
          <w:trHeight w:val="150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3.1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r w:rsidRPr="00E818FD">
              <w:t>Исследование объек-</w:t>
            </w:r>
            <w:r w:rsidRPr="00E818FD">
              <w:rPr>
                <w:spacing w:val="1"/>
              </w:rPr>
              <w:t xml:space="preserve"> </w:t>
            </w:r>
            <w:r w:rsidRPr="00E818FD">
              <w:t>тов живой и неживой</w:t>
            </w:r>
            <w:r w:rsidRPr="00E818FD">
              <w:rPr>
                <w:spacing w:val="1"/>
              </w:rPr>
              <w:t xml:space="preserve"> </w:t>
            </w:r>
            <w:r w:rsidRPr="00E818FD">
              <w:t>природы, эксперимен-</w:t>
            </w:r>
            <w:r w:rsidRPr="00E818FD">
              <w:rPr>
                <w:spacing w:val="1"/>
              </w:rPr>
              <w:t xml:space="preserve"> </w:t>
            </w:r>
            <w:r w:rsidRPr="00E818FD">
              <w:t xml:space="preserve">тирование. </w:t>
            </w:r>
            <w:r w:rsidRPr="00E818FD">
              <w:rPr>
                <w:lang w:val="en-US"/>
              </w:rPr>
              <w:t>Познание</w:t>
            </w:r>
            <w:r w:rsidRPr="00E818FD">
              <w:rPr>
                <w:spacing w:val="1"/>
                <w:lang w:val="en-US"/>
              </w:rPr>
              <w:t xml:space="preserve"> </w:t>
            </w:r>
            <w:r w:rsidRPr="00E818FD">
              <w:rPr>
                <w:lang w:val="en-US"/>
              </w:rPr>
              <w:t>предметного и соци-</w:t>
            </w:r>
            <w:r w:rsidRPr="00E818FD">
              <w:rPr>
                <w:spacing w:val="1"/>
                <w:lang w:val="en-US"/>
              </w:rPr>
              <w:t xml:space="preserve"> </w:t>
            </w:r>
            <w:r w:rsidRPr="00E818FD">
              <w:rPr>
                <w:lang w:val="en-US"/>
              </w:rPr>
              <w:t>ального мира, освоение</w:t>
            </w:r>
            <w:r w:rsidRPr="00E818FD">
              <w:rPr>
                <w:spacing w:val="-42"/>
                <w:lang w:val="en-US"/>
              </w:rPr>
              <w:t xml:space="preserve"> </w:t>
            </w:r>
            <w:r w:rsidRPr="00E818FD">
              <w:rPr>
                <w:lang w:val="en-US"/>
              </w:rPr>
              <w:t>безопасного</w:t>
            </w:r>
            <w:r w:rsidRPr="00E818FD">
              <w:rPr>
                <w:spacing w:val="-8"/>
                <w:lang w:val="en-US"/>
              </w:rPr>
              <w:t xml:space="preserve"> </w:t>
            </w:r>
            <w:r w:rsidRPr="00E818FD">
              <w:rPr>
                <w:lang w:val="en-US"/>
              </w:rPr>
              <w:t>поведения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образовательная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ситуация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2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недели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C43619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t>3</w:t>
            </w:r>
            <w:r w:rsidR="003460B7" w:rsidRPr="00E818FD">
              <w:rPr>
                <w:spacing w:val="-5"/>
                <w:lang w:val="en-US"/>
              </w:rPr>
              <w:t xml:space="preserve"> </w:t>
            </w:r>
            <w:r w:rsidR="003460B7" w:rsidRPr="00E818FD">
              <w:rPr>
                <w:lang w:val="en-US"/>
              </w:rPr>
              <w:t>образовательные</w:t>
            </w:r>
            <w:r w:rsidR="003460B7" w:rsidRPr="00E818FD">
              <w:rPr>
                <w:spacing w:val="-5"/>
                <w:lang w:val="en-US"/>
              </w:rPr>
              <w:t xml:space="preserve"> </w:t>
            </w:r>
            <w:r w:rsidR="003460B7" w:rsidRPr="00E818FD">
              <w:rPr>
                <w:lang w:val="en-US"/>
              </w:rPr>
              <w:t>ситуации</w:t>
            </w:r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3.2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 w:firstLine="45"/>
            </w:pPr>
            <w:r w:rsidRPr="00E818FD">
              <w:t>Математическое</w:t>
            </w:r>
            <w:r w:rsidRPr="00E818FD">
              <w:rPr>
                <w:spacing w:val="-8"/>
              </w:rPr>
              <w:t xml:space="preserve"> </w:t>
            </w:r>
            <w:r w:rsidRPr="00E818FD">
              <w:t>и</w:t>
            </w:r>
            <w:r w:rsidRPr="00E818FD">
              <w:rPr>
                <w:spacing w:val="-7"/>
              </w:rPr>
              <w:t xml:space="preserve"> </w:t>
            </w:r>
            <w:r w:rsidRPr="00E818FD">
              <w:t>сен-</w:t>
            </w:r>
            <w:r w:rsidRPr="00E818FD">
              <w:rPr>
                <w:spacing w:val="-42"/>
              </w:rPr>
              <w:t xml:space="preserve"> </w:t>
            </w:r>
            <w:r w:rsidRPr="00E818FD">
              <w:t>сорное</w:t>
            </w:r>
            <w:r w:rsidRPr="00E818FD">
              <w:rPr>
                <w:spacing w:val="-1"/>
              </w:rPr>
              <w:t xml:space="preserve"> </w:t>
            </w:r>
            <w:r w:rsidRPr="00E818FD">
              <w:t>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5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образовательная</w:t>
            </w:r>
            <w:r w:rsidRPr="00E818FD">
              <w:rPr>
                <w:spacing w:val="-6"/>
                <w:lang w:val="en-US"/>
              </w:rPr>
              <w:t xml:space="preserve"> </w:t>
            </w:r>
            <w:r w:rsidRPr="00E818FD">
              <w:rPr>
                <w:lang w:val="en-US"/>
              </w:rPr>
              <w:t>ситуация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C43619" w:rsidP="00E818FD">
            <w:pPr>
              <w:pStyle w:val="TableParagraph"/>
              <w:spacing w:line="210" w:lineRule="atLeast"/>
              <w:ind w:left="0" w:hanging="1"/>
            </w:pPr>
            <w:r w:rsidRPr="00E818FD">
              <w:t>1</w:t>
            </w:r>
            <w:r w:rsidR="003460B7" w:rsidRPr="00E818FD">
              <w:rPr>
                <w:spacing w:val="1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образовательн</w:t>
            </w:r>
            <w:r w:rsidRPr="00E818FD">
              <w:t>ая</w:t>
            </w:r>
            <w:r w:rsidR="003460B7" w:rsidRPr="00E818FD">
              <w:rPr>
                <w:spacing w:val="1"/>
                <w:lang w:val="en-US"/>
              </w:rPr>
              <w:t xml:space="preserve"> </w:t>
            </w:r>
            <w:r w:rsidR="00B072EF" w:rsidRPr="00E818FD">
              <w:rPr>
                <w:lang w:val="en-US"/>
              </w:rPr>
              <w:t>си</w:t>
            </w:r>
            <w:r w:rsidRPr="00E818FD">
              <w:rPr>
                <w:lang w:val="en-US"/>
              </w:rPr>
              <w:t>туаци</w:t>
            </w:r>
            <w:r w:rsidRPr="00E818FD">
              <w:t>я</w:t>
            </w:r>
          </w:p>
        </w:tc>
      </w:tr>
      <w:tr w:rsidR="003460B7" w:rsidRPr="00E818FD" w:rsidTr="00D56C3D">
        <w:trPr>
          <w:trHeight w:val="8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4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</w:pPr>
            <w:r w:rsidRPr="00E818FD">
              <w:t>Изобразительная дея-</w:t>
            </w:r>
            <w:r w:rsidRPr="00E818FD">
              <w:rPr>
                <w:spacing w:val="-42"/>
              </w:rPr>
              <w:t xml:space="preserve"> </w:t>
            </w:r>
            <w:r w:rsidRPr="00E818FD">
              <w:t>тельность (рисование,</w:t>
            </w:r>
            <w:r w:rsidRPr="00E818FD">
              <w:rPr>
                <w:spacing w:val="-42"/>
              </w:rPr>
              <w:t xml:space="preserve"> </w:t>
            </w:r>
            <w:r w:rsidRPr="00E818FD">
              <w:t>лепка, аппликация) и</w:t>
            </w:r>
            <w:r w:rsidRPr="00E818FD">
              <w:rPr>
                <w:spacing w:val="1"/>
              </w:rPr>
              <w:t xml:space="preserve"> </w:t>
            </w:r>
            <w:r w:rsidRPr="00E818FD">
              <w:t>конструирование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</w:t>
            </w:r>
            <w:r w:rsidRPr="00E818FD">
              <w:rPr>
                <w:spacing w:val="-5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образовательные</w:t>
            </w:r>
            <w:r w:rsidRPr="00E818FD">
              <w:rPr>
                <w:spacing w:val="-5"/>
                <w:lang w:val="en-US"/>
              </w:rPr>
              <w:t xml:space="preserve"> </w:t>
            </w:r>
            <w:r w:rsidRPr="00E818FD">
              <w:rPr>
                <w:lang w:val="en-US"/>
              </w:rPr>
              <w:t>ситуации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</w:t>
            </w:r>
            <w:r w:rsidRPr="00E818FD">
              <w:rPr>
                <w:spacing w:val="1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образовательные</w:t>
            </w:r>
            <w:r w:rsidRPr="00E818FD">
              <w:rPr>
                <w:spacing w:val="1"/>
                <w:lang w:val="en-US"/>
              </w:rPr>
              <w:t xml:space="preserve"> </w:t>
            </w:r>
            <w:r w:rsidR="00B072EF" w:rsidRPr="00E818FD">
              <w:rPr>
                <w:lang w:val="en-US"/>
              </w:rPr>
              <w:t>си</w:t>
            </w:r>
            <w:r w:rsidRPr="00E818FD">
              <w:rPr>
                <w:lang w:val="en-US"/>
              </w:rPr>
              <w:t>туации</w:t>
            </w:r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5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Музыкальная</w:t>
            </w:r>
            <w:r w:rsidRPr="00E818FD">
              <w:rPr>
                <w:spacing w:val="26"/>
                <w:lang w:val="en-US"/>
              </w:rPr>
              <w:t xml:space="preserve"> </w:t>
            </w:r>
            <w:r w:rsidRPr="00E818FD">
              <w:rPr>
                <w:lang w:val="en-US"/>
              </w:rPr>
              <w:t>деятель-</w:t>
            </w:r>
            <w:r w:rsidRPr="00E818FD">
              <w:rPr>
                <w:spacing w:val="-42"/>
                <w:lang w:val="en-US"/>
              </w:rPr>
              <w:t xml:space="preserve"> </w:t>
            </w:r>
            <w:r w:rsidRPr="00E818FD">
              <w:rPr>
                <w:lang w:val="en-US"/>
              </w:rPr>
              <w:t>ность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музыкальных</w:t>
            </w:r>
            <w:r w:rsidRPr="00E818FD">
              <w:rPr>
                <w:spacing w:val="-2"/>
                <w:lang w:val="en-US"/>
              </w:rPr>
              <w:t xml:space="preserve"> </w:t>
            </w:r>
            <w:r w:rsidRPr="00E818FD">
              <w:rPr>
                <w:lang w:val="en-US"/>
              </w:rPr>
              <w:t>занятия</w:t>
            </w:r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6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B072EF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r w:rsidRPr="00E818FD">
              <w:rPr>
                <w:spacing w:val="-2"/>
                <w:lang w:val="en-US"/>
              </w:rPr>
              <w:t>Чтение художествен</w:t>
            </w:r>
            <w:r w:rsidR="003460B7" w:rsidRPr="00E818FD">
              <w:rPr>
                <w:lang w:val="en-US"/>
              </w:rPr>
              <w:t>ной</w:t>
            </w:r>
            <w:r w:rsidR="003460B7" w:rsidRPr="00E818FD">
              <w:rPr>
                <w:spacing w:val="-1"/>
                <w:lang w:val="en-US"/>
              </w:rPr>
              <w:t xml:space="preserve"> </w:t>
            </w:r>
            <w:r w:rsidR="003460B7" w:rsidRPr="00E818FD">
              <w:rPr>
                <w:lang w:val="en-US"/>
              </w:rPr>
              <w:t>литературы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образовательная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ситуация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2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недели</w:t>
            </w:r>
          </w:p>
        </w:tc>
      </w:tr>
      <w:tr w:rsidR="003460B7" w:rsidRPr="00E818FD" w:rsidTr="00D56C3D">
        <w:trPr>
          <w:trHeight w:val="4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Всего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2"/>
                <w:lang w:val="en-US"/>
              </w:rPr>
              <w:t xml:space="preserve"> </w:t>
            </w:r>
            <w:r w:rsidRPr="00E818FD">
              <w:rPr>
                <w:lang w:val="en-US"/>
              </w:rPr>
              <w:t>неделю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10</w:t>
            </w:r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образовательных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ситуаций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и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D56C3D" w:rsidRDefault="00C43619" w:rsidP="00E818FD">
            <w:pPr>
              <w:pStyle w:val="TableParagraph"/>
              <w:tabs>
                <w:tab w:val="left" w:pos="551"/>
              </w:tabs>
              <w:spacing w:line="242" w:lineRule="auto"/>
              <w:ind w:left="0"/>
              <w:rPr>
                <w:spacing w:val="-2"/>
              </w:rPr>
            </w:pPr>
            <w:r w:rsidRPr="00D56C3D">
              <w:t>13</w:t>
            </w:r>
            <w:r w:rsidRPr="00E818FD">
              <w:t>,5</w:t>
            </w:r>
            <w:r w:rsidR="00D56C3D">
              <w:t xml:space="preserve"> </w:t>
            </w:r>
            <w:r w:rsidR="003460B7" w:rsidRPr="00D56C3D">
              <w:rPr>
                <w:spacing w:val="-1"/>
              </w:rPr>
              <w:t>образователь</w:t>
            </w:r>
            <w:r w:rsidR="00D56C3D">
              <w:rPr>
                <w:spacing w:val="-1"/>
              </w:rPr>
              <w:t xml:space="preserve"> </w:t>
            </w:r>
            <w:r w:rsidR="003460B7" w:rsidRPr="00D56C3D">
              <w:rPr>
                <w:spacing w:val="-1"/>
              </w:rPr>
              <w:t>ных</w:t>
            </w:r>
            <w:r w:rsidR="003460B7" w:rsidRPr="00D56C3D">
              <w:rPr>
                <w:spacing w:val="-42"/>
              </w:rPr>
              <w:t xml:space="preserve"> </w:t>
            </w:r>
            <w:r w:rsidR="003460B7" w:rsidRPr="00D56C3D">
              <w:t>ситуаций</w:t>
            </w:r>
            <w:r w:rsidR="003460B7" w:rsidRPr="00D56C3D">
              <w:rPr>
                <w:spacing w:val="-2"/>
              </w:rPr>
              <w:t xml:space="preserve"> </w:t>
            </w:r>
          </w:p>
          <w:p w:rsidR="003460B7" w:rsidRPr="00D56C3D" w:rsidRDefault="003460B7" w:rsidP="00E818FD">
            <w:pPr>
              <w:pStyle w:val="TableParagraph"/>
              <w:tabs>
                <w:tab w:val="left" w:pos="551"/>
              </w:tabs>
              <w:spacing w:line="242" w:lineRule="auto"/>
              <w:ind w:left="0"/>
            </w:pPr>
            <w:r w:rsidRPr="00D56C3D">
              <w:t>и</w:t>
            </w:r>
            <w:r w:rsidRPr="00D56C3D">
              <w:rPr>
                <w:spacing w:val="-1"/>
              </w:rPr>
              <w:t xml:space="preserve"> </w:t>
            </w:r>
            <w:r w:rsidRPr="00D56C3D">
              <w:t>занятий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pacing w:val="-10"/>
              </w:rPr>
            </w:pPr>
            <w:r w:rsidRPr="00E818FD">
              <w:t>15</w:t>
            </w:r>
            <w:r w:rsidRPr="00E818FD">
              <w:rPr>
                <w:spacing w:val="-10"/>
              </w:rPr>
              <w:t xml:space="preserve"> </w:t>
            </w:r>
            <w:r w:rsidRPr="00E818FD">
              <w:t>образовательных</w:t>
            </w:r>
            <w:r w:rsidRPr="00E818FD">
              <w:rPr>
                <w:spacing w:val="-10"/>
              </w:rPr>
              <w:t xml:space="preserve"> </w:t>
            </w:r>
          </w:p>
          <w:p w:rsidR="003460B7" w:rsidRPr="00E818FD" w:rsidRDefault="003460B7" w:rsidP="00E818FD">
            <w:pPr>
              <w:pStyle w:val="TableParagraph"/>
              <w:spacing w:line="210" w:lineRule="atLeast"/>
              <w:ind w:left="0"/>
            </w:pPr>
            <w:r w:rsidRPr="00E818FD">
              <w:t>ситуаций</w:t>
            </w:r>
            <w:r w:rsidRPr="00E818FD">
              <w:rPr>
                <w:spacing w:val="-2"/>
              </w:rPr>
              <w:t xml:space="preserve"> </w:t>
            </w:r>
            <w:r w:rsidRPr="00E818FD">
              <w:t>и занятий</w:t>
            </w:r>
          </w:p>
        </w:tc>
      </w:tr>
    </w:tbl>
    <w:p w:rsidR="00B072EF" w:rsidRPr="00E818FD" w:rsidRDefault="00B072EF" w:rsidP="00E818F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460B7" w:rsidRPr="00E818FD" w:rsidRDefault="003460B7" w:rsidP="00E818FD">
      <w:pPr>
        <w:pStyle w:val="a3"/>
        <w:widowControl w:val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Примерная</w:t>
      </w:r>
      <w:r w:rsidRPr="00E818F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сетка</w:t>
      </w:r>
      <w:r w:rsidRPr="00E818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E818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E818F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культурных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практик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b/>
          <w:sz w:val="28"/>
          <w:szCs w:val="28"/>
        </w:rPr>
        <w:t>в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режимных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моментах</w:t>
      </w:r>
    </w:p>
    <w:p w:rsidR="00F82500" w:rsidRPr="00E818FD" w:rsidRDefault="00F82500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4"/>
        <w:gridCol w:w="1561"/>
        <w:gridCol w:w="139"/>
        <w:gridCol w:w="1700"/>
        <w:gridCol w:w="1137"/>
      </w:tblGrid>
      <w:tr w:rsidR="00511D1D" w:rsidRPr="009638C7" w:rsidTr="00C43619">
        <w:trPr>
          <w:trHeight w:val="458"/>
        </w:trPr>
        <w:tc>
          <w:tcPr>
            <w:tcW w:w="2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 w:firstLine="482"/>
              <w:rPr>
                <w:b/>
              </w:rPr>
            </w:pPr>
            <w:r w:rsidRPr="00E818FD">
              <w:rPr>
                <w:b/>
              </w:rPr>
              <w:t>Формы образовательной</w:t>
            </w:r>
            <w:r w:rsidRPr="00E818FD">
              <w:rPr>
                <w:b/>
                <w:spacing w:val="1"/>
              </w:rPr>
              <w:t xml:space="preserve"> </w:t>
            </w:r>
            <w:r w:rsidRPr="00E818FD">
              <w:rPr>
                <w:b/>
              </w:rPr>
              <w:t>деятельности</w:t>
            </w:r>
            <w:r w:rsidRPr="00E818FD">
              <w:rPr>
                <w:b/>
                <w:spacing w:val="-6"/>
              </w:rPr>
              <w:t xml:space="preserve"> </w:t>
            </w:r>
            <w:r w:rsidRPr="00E818FD">
              <w:rPr>
                <w:b/>
              </w:rPr>
              <w:t>в</w:t>
            </w:r>
            <w:r w:rsidRPr="00E818FD">
              <w:rPr>
                <w:b/>
                <w:spacing w:val="-4"/>
              </w:rPr>
              <w:t xml:space="preserve"> </w:t>
            </w:r>
            <w:r w:rsidRPr="00E818FD">
              <w:rPr>
                <w:b/>
              </w:rPr>
              <w:t>режимных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моментах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</w:rPr>
            </w:pPr>
            <w:r w:rsidRPr="00E818FD">
              <w:rPr>
                <w:b/>
              </w:rPr>
              <w:t>Количество</w:t>
            </w:r>
            <w:r w:rsidRPr="00E818FD">
              <w:rPr>
                <w:b/>
                <w:spacing w:val="-9"/>
              </w:rPr>
              <w:t xml:space="preserve"> </w:t>
            </w:r>
            <w:r w:rsidRPr="00E818FD">
              <w:rPr>
                <w:b/>
              </w:rPr>
              <w:t>форм</w:t>
            </w:r>
            <w:r w:rsidRPr="00E818FD">
              <w:rPr>
                <w:b/>
                <w:spacing w:val="-9"/>
              </w:rPr>
              <w:t xml:space="preserve"> </w:t>
            </w:r>
            <w:r w:rsidRPr="00E818FD">
              <w:rPr>
                <w:b/>
              </w:rPr>
              <w:t>образовательной</w:t>
            </w:r>
            <w:r w:rsidRPr="00E818FD">
              <w:rPr>
                <w:b/>
                <w:spacing w:val="-7"/>
              </w:rPr>
              <w:t xml:space="preserve"> </w:t>
            </w:r>
            <w:r w:rsidRPr="00E818FD">
              <w:rPr>
                <w:b/>
              </w:rPr>
              <w:t>деятельности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</w:rPr>
            </w:pPr>
            <w:r w:rsidRPr="00E818FD">
              <w:rPr>
                <w:b/>
              </w:rPr>
              <w:t>и</w:t>
            </w:r>
            <w:r w:rsidRPr="00E818FD">
              <w:rPr>
                <w:b/>
                <w:spacing w:val="-6"/>
              </w:rPr>
              <w:t xml:space="preserve"> </w:t>
            </w:r>
            <w:r w:rsidRPr="00E818FD">
              <w:rPr>
                <w:b/>
              </w:rPr>
              <w:t>культурных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практик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в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неделю</w:t>
            </w:r>
          </w:p>
        </w:tc>
      </w:tr>
      <w:tr w:rsidR="00511D1D" w:rsidRPr="00E818FD" w:rsidTr="00C43619">
        <w:trPr>
          <w:trHeight w:val="458"/>
        </w:trPr>
        <w:tc>
          <w:tcPr>
            <w:tcW w:w="2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1D1D" w:rsidRPr="00623453" w:rsidRDefault="00511D1D" w:rsidP="00E818FD">
            <w:pPr>
              <w:rPr>
                <w:b/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r w:rsidRPr="00E818FD">
              <w:rPr>
                <w:b/>
                <w:i/>
                <w:sz w:val="20"/>
                <w:szCs w:val="20"/>
                <w:lang w:val="en-US"/>
              </w:rPr>
              <w:t>Младшая</w:t>
            </w:r>
            <w:r w:rsidRPr="00E818FD">
              <w:rPr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r w:rsidRPr="00E818FD">
              <w:rPr>
                <w:b/>
                <w:i/>
                <w:sz w:val="20"/>
                <w:szCs w:val="20"/>
                <w:lang w:val="en-US"/>
              </w:rPr>
              <w:t>Средняя</w:t>
            </w:r>
            <w:r w:rsidRPr="00E818FD">
              <w:rPr>
                <w:b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r w:rsidRPr="00E818FD">
              <w:rPr>
                <w:b/>
                <w:i/>
                <w:sz w:val="20"/>
                <w:szCs w:val="20"/>
                <w:lang w:val="en-US"/>
              </w:rPr>
              <w:t>Старшая</w:t>
            </w:r>
            <w:r w:rsidRPr="00E818FD">
              <w:rPr>
                <w:b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818FD">
              <w:rPr>
                <w:b/>
                <w:i/>
                <w:sz w:val="20"/>
                <w:szCs w:val="20"/>
                <w:lang w:val="en-US"/>
              </w:rPr>
              <w:t>Подготовительная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</w:p>
        </w:tc>
      </w:tr>
      <w:tr w:rsidR="00511D1D" w:rsidRPr="00E818FD" w:rsidTr="00C43619">
        <w:trPr>
          <w:trHeight w:val="448"/>
        </w:trPr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lang w:val="en-US"/>
              </w:rPr>
            </w:pPr>
            <w:r w:rsidRPr="00E818FD">
              <w:rPr>
                <w:b/>
                <w:i/>
                <w:lang w:val="en-US"/>
              </w:rPr>
              <w:t>Общение</w:t>
            </w:r>
          </w:p>
        </w:tc>
      </w:tr>
      <w:tr w:rsidR="00511D1D" w:rsidRPr="00E818FD" w:rsidTr="00C43619">
        <w:trPr>
          <w:trHeight w:val="689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Ситуации общения воспитателя с</w:t>
            </w:r>
            <w:r w:rsidRPr="00E818FD">
              <w:rPr>
                <w:spacing w:val="1"/>
              </w:rPr>
              <w:t xml:space="preserve"> </w:t>
            </w:r>
            <w:r w:rsidRPr="00E818FD">
              <w:rPr>
                <w:spacing w:val="-1"/>
              </w:rPr>
              <w:t>детьми</w:t>
            </w:r>
            <w:r w:rsidRPr="00E818FD">
              <w:rPr>
                <w:spacing w:val="-10"/>
              </w:rPr>
              <w:t xml:space="preserve"> </w:t>
            </w:r>
            <w:r w:rsidRPr="00E818FD">
              <w:t>и</w:t>
            </w:r>
            <w:r w:rsidRPr="00E818FD">
              <w:rPr>
                <w:spacing w:val="-9"/>
              </w:rPr>
              <w:t xml:space="preserve"> </w:t>
            </w:r>
            <w:r w:rsidRPr="00E818FD">
              <w:t>накопления</w:t>
            </w:r>
            <w:r w:rsidRPr="00E818FD">
              <w:rPr>
                <w:spacing w:val="-9"/>
              </w:rPr>
              <w:t xml:space="preserve"> </w:t>
            </w:r>
            <w:r w:rsidRPr="00E818FD">
              <w:t>положительного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социально-эмоционального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опыта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Ежедневно</w:t>
            </w:r>
          </w:p>
        </w:tc>
      </w:tr>
      <w:tr w:rsidR="00511D1D" w:rsidRPr="00E818FD" w:rsidTr="00C43619">
        <w:trPr>
          <w:trHeight w:val="461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Беседы</w:t>
            </w:r>
            <w:r w:rsidRPr="00E818FD">
              <w:rPr>
                <w:spacing w:val="22"/>
              </w:rPr>
              <w:t xml:space="preserve"> </w:t>
            </w:r>
            <w:r w:rsidRPr="00E818FD">
              <w:t>и</w:t>
            </w:r>
            <w:r w:rsidRPr="00E818FD">
              <w:rPr>
                <w:spacing w:val="23"/>
              </w:rPr>
              <w:t xml:space="preserve"> </w:t>
            </w:r>
            <w:r w:rsidRPr="00E818FD">
              <w:t>разговоры</w:t>
            </w:r>
            <w:r w:rsidRPr="00E818FD">
              <w:rPr>
                <w:spacing w:val="23"/>
              </w:rPr>
              <w:t xml:space="preserve"> </w:t>
            </w:r>
            <w:r w:rsidRPr="00E818FD">
              <w:t>с</w:t>
            </w:r>
            <w:r w:rsidRPr="00E818FD">
              <w:rPr>
                <w:spacing w:val="23"/>
              </w:rPr>
              <w:t xml:space="preserve"> </w:t>
            </w:r>
            <w:r w:rsidRPr="00E818FD">
              <w:t>детьми</w:t>
            </w:r>
            <w:r w:rsidRPr="00E818FD">
              <w:rPr>
                <w:spacing w:val="23"/>
              </w:rPr>
              <w:t xml:space="preserve"> </w:t>
            </w:r>
            <w:r w:rsidRPr="00E818FD">
              <w:t>по</w:t>
            </w:r>
            <w:r w:rsidRPr="00E818FD">
              <w:rPr>
                <w:spacing w:val="23"/>
              </w:rPr>
              <w:t xml:space="preserve"> </w:t>
            </w:r>
            <w:r w:rsidRPr="00E818FD">
              <w:t>их</w:t>
            </w:r>
            <w:r w:rsidRPr="00E818FD">
              <w:rPr>
                <w:spacing w:val="23"/>
              </w:rPr>
              <w:t xml:space="preserve"> </w:t>
            </w:r>
            <w:r w:rsidR="00E94439" w:rsidRPr="00E818FD">
              <w:t>ин</w:t>
            </w:r>
            <w:r w:rsidRPr="00E818FD">
              <w:t>тересам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Ежедневно</w:t>
            </w:r>
          </w:p>
        </w:tc>
      </w:tr>
      <w:tr w:rsidR="00511D1D" w:rsidRPr="009638C7" w:rsidTr="00C43619">
        <w:trPr>
          <w:trHeight w:val="446"/>
        </w:trPr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</w:rPr>
            </w:pPr>
            <w:r w:rsidRPr="00E818FD">
              <w:rPr>
                <w:b/>
                <w:i/>
              </w:rPr>
              <w:t>Игровая</w:t>
            </w:r>
            <w:r w:rsidRPr="00E818FD">
              <w:rPr>
                <w:b/>
                <w:i/>
                <w:spacing w:val="-7"/>
              </w:rPr>
              <w:t xml:space="preserve"> </w:t>
            </w:r>
            <w:r w:rsidRPr="00E818FD">
              <w:rPr>
                <w:b/>
                <w:i/>
              </w:rPr>
              <w:t>деятельность</w:t>
            </w:r>
            <w:r w:rsidRPr="00E818FD">
              <w:t>,</w:t>
            </w:r>
            <w:r w:rsidRPr="00E818FD">
              <w:rPr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включая</w:t>
            </w:r>
            <w:r w:rsidRPr="00E818FD">
              <w:rPr>
                <w:b/>
                <w:i/>
                <w:spacing w:val="-6"/>
              </w:rPr>
              <w:t xml:space="preserve"> </w:t>
            </w:r>
            <w:r w:rsidRPr="00E818FD">
              <w:rPr>
                <w:b/>
                <w:i/>
              </w:rPr>
              <w:t>сюжетно-ролевую</w:t>
            </w:r>
            <w:r w:rsidRPr="00E818FD">
              <w:rPr>
                <w:b/>
                <w:i/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игру</w:t>
            </w:r>
            <w:r w:rsidRPr="00E818FD">
              <w:rPr>
                <w:b/>
                <w:i/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с</w:t>
            </w:r>
            <w:r w:rsidRPr="00E818FD">
              <w:rPr>
                <w:b/>
                <w:i/>
                <w:spacing w:val="-6"/>
              </w:rPr>
              <w:t xml:space="preserve"> </w:t>
            </w:r>
            <w:r w:rsidRPr="00E818FD">
              <w:rPr>
                <w:b/>
                <w:i/>
              </w:rPr>
              <w:t>правилами</w:t>
            </w:r>
            <w:r w:rsidRPr="00E818FD">
              <w:rPr>
                <w:b/>
                <w:i/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и</w:t>
            </w:r>
            <w:r w:rsidRPr="00E818FD">
              <w:rPr>
                <w:b/>
                <w:i/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другие</w:t>
            </w:r>
            <w:r w:rsidRPr="00E818FD">
              <w:rPr>
                <w:b/>
                <w:i/>
                <w:spacing w:val="-6"/>
              </w:rPr>
              <w:t xml:space="preserve"> </w:t>
            </w:r>
            <w:r w:rsidRPr="00E818FD">
              <w:rPr>
                <w:b/>
                <w:i/>
              </w:rPr>
              <w:t>виды</w:t>
            </w:r>
            <w:r w:rsidRPr="00E818FD">
              <w:rPr>
                <w:b/>
                <w:i/>
                <w:spacing w:val="-6"/>
              </w:rPr>
              <w:t xml:space="preserve"> </w:t>
            </w:r>
            <w:r w:rsidRPr="00E818FD">
              <w:rPr>
                <w:b/>
                <w:i/>
              </w:rPr>
              <w:t>игр</w:t>
            </w:r>
          </w:p>
        </w:tc>
      </w:tr>
      <w:tr w:rsidR="00511D1D" w:rsidRPr="00E818FD" w:rsidTr="00D56C3D">
        <w:trPr>
          <w:trHeight w:val="41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Индивидуальные игры с детьми</w:t>
            </w:r>
            <w:r w:rsidRPr="00E818FD">
              <w:rPr>
                <w:spacing w:val="1"/>
              </w:rPr>
              <w:t xml:space="preserve"> </w:t>
            </w:r>
            <w:r w:rsidRPr="00E818FD">
              <w:rPr>
                <w:spacing w:val="-1"/>
              </w:rPr>
              <w:t xml:space="preserve">(сюжетно-ролевая, </w:t>
            </w:r>
            <w:r w:rsidRPr="00E818FD">
              <w:t>режиссерская,</w:t>
            </w:r>
            <w:r w:rsidRPr="00E818FD">
              <w:rPr>
                <w:spacing w:val="-42"/>
              </w:rPr>
              <w:t xml:space="preserve"> </w:t>
            </w:r>
            <w:r w:rsidRPr="00E818FD">
              <w:t>игра-драматизация,</w:t>
            </w:r>
            <w:r w:rsidRPr="00E818FD">
              <w:rPr>
                <w:spacing w:val="-7"/>
              </w:rPr>
              <w:t xml:space="preserve"> </w:t>
            </w:r>
            <w:r w:rsidRPr="00E818FD">
              <w:t>строительно-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конструктивные</w:t>
            </w:r>
            <w:r w:rsidRPr="00E818FD">
              <w:rPr>
                <w:spacing w:val="-9"/>
                <w:lang w:val="en-US"/>
              </w:rPr>
              <w:t xml:space="preserve"> </w:t>
            </w:r>
            <w:r w:rsidRPr="00E818FD">
              <w:rPr>
                <w:lang w:val="en-US"/>
              </w:rPr>
              <w:t>игры)</w:t>
            </w:r>
          </w:p>
        </w:tc>
        <w:tc>
          <w:tcPr>
            <w:tcW w:w="3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Ежедневно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раза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неделю</w:t>
            </w:r>
          </w:p>
        </w:tc>
      </w:tr>
      <w:tr w:rsidR="00511D1D" w:rsidRPr="00E818FD" w:rsidTr="00C43619">
        <w:trPr>
          <w:trHeight w:val="914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 w:hanging="1"/>
            </w:pPr>
            <w:r w:rsidRPr="00E818FD">
              <w:t>С</w:t>
            </w:r>
            <w:r w:rsidR="00B072EF" w:rsidRPr="00E818FD">
              <w:t>овместная игра воспитателя и де</w:t>
            </w:r>
            <w:r w:rsidRPr="00E818FD">
              <w:rPr>
                <w:spacing w:val="-1"/>
              </w:rPr>
              <w:t xml:space="preserve">тей (сюжетно-ролевая, </w:t>
            </w:r>
            <w:r w:rsidRPr="00E818FD">
              <w:t>режиссерская,</w:t>
            </w:r>
            <w:r w:rsidRPr="00E818FD">
              <w:rPr>
                <w:spacing w:val="-42"/>
              </w:rPr>
              <w:t xml:space="preserve"> </w:t>
            </w:r>
            <w:r w:rsidRPr="00E818FD">
              <w:t>игра-драматизация,</w:t>
            </w:r>
            <w:r w:rsidRPr="00E818FD">
              <w:rPr>
                <w:spacing w:val="-2"/>
              </w:rPr>
              <w:t xml:space="preserve"> </w:t>
            </w:r>
            <w:r w:rsidRPr="00E818FD">
              <w:t>строительно-</w:t>
            </w:r>
          </w:p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конструктивные</w:t>
            </w:r>
            <w:r w:rsidRPr="00E818FD">
              <w:rPr>
                <w:spacing w:val="-9"/>
                <w:lang w:val="en-US"/>
              </w:rPr>
              <w:t xml:space="preserve"> </w:t>
            </w:r>
            <w:r w:rsidRPr="00E818FD">
              <w:rPr>
                <w:lang w:val="en-US"/>
              </w:rPr>
              <w:t>игры)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раза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неделю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раза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неделю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раза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неделю</w:t>
            </w:r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Детская</w:t>
            </w:r>
            <w:r w:rsidRPr="00E818FD">
              <w:rPr>
                <w:spacing w:val="-6"/>
                <w:lang w:val="en-US"/>
              </w:rPr>
              <w:t xml:space="preserve"> </w:t>
            </w:r>
            <w:r w:rsidRPr="00E818FD">
              <w:rPr>
                <w:lang w:val="en-US"/>
              </w:rPr>
              <w:t>студия</w:t>
            </w:r>
            <w:r w:rsidRPr="00E818FD">
              <w:rPr>
                <w:spacing w:val="-6"/>
                <w:lang w:val="en-US"/>
              </w:rPr>
              <w:t xml:space="preserve"> </w:t>
            </w:r>
            <w:r w:rsidRPr="00E818FD">
              <w:rPr>
                <w:lang w:val="en-US"/>
              </w:rPr>
              <w:t>(театрализованные</w:t>
            </w:r>
            <w:r w:rsidRPr="00E818FD">
              <w:rPr>
                <w:spacing w:val="-6"/>
                <w:lang w:val="en-US"/>
              </w:rPr>
              <w:t xml:space="preserve"> </w:t>
            </w:r>
            <w:r w:rsidRPr="00E818FD">
              <w:rPr>
                <w:lang w:val="en-US"/>
              </w:rPr>
              <w:t>игры)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раз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2 недели</w:t>
            </w:r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</w:pPr>
            <w:r w:rsidRPr="00E818FD">
              <w:t>Досуг</w:t>
            </w:r>
            <w:r w:rsidRPr="00E818FD">
              <w:rPr>
                <w:spacing w:val="-3"/>
              </w:rPr>
              <w:t xml:space="preserve"> </w:t>
            </w:r>
            <w:r w:rsidRPr="00E818FD">
              <w:t>здоровья</w:t>
            </w:r>
            <w:r w:rsidRPr="00E818FD">
              <w:rPr>
                <w:spacing w:val="-4"/>
              </w:rPr>
              <w:t xml:space="preserve"> </w:t>
            </w:r>
            <w:r w:rsidRPr="00E818FD">
              <w:t>и</w:t>
            </w:r>
            <w:r w:rsidRPr="00E818FD">
              <w:rPr>
                <w:spacing w:val="-2"/>
              </w:rPr>
              <w:t xml:space="preserve"> </w:t>
            </w:r>
            <w:r w:rsidRPr="00E818FD">
              <w:t>подвижных</w:t>
            </w:r>
            <w:r w:rsidRPr="00E818FD">
              <w:rPr>
                <w:spacing w:val="-4"/>
              </w:rPr>
              <w:t xml:space="preserve"> </w:t>
            </w:r>
            <w:r w:rsidRPr="00E818FD">
              <w:t>игр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2"/>
                <w:lang w:val="en-US"/>
              </w:rPr>
              <w:t xml:space="preserve"> </w:t>
            </w:r>
            <w:r w:rsidRPr="00E818FD">
              <w:rPr>
                <w:lang w:val="en-US"/>
              </w:rPr>
              <w:t>раз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2 недели</w:t>
            </w:r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lastRenderedPageBreak/>
              <w:t>Подвижные</w:t>
            </w:r>
            <w:r w:rsidRPr="00E818FD">
              <w:rPr>
                <w:spacing w:val="-6"/>
                <w:lang w:val="en-US"/>
              </w:rPr>
              <w:t xml:space="preserve"> </w:t>
            </w:r>
            <w:r w:rsidRPr="00E818FD">
              <w:rPr>
                <w:lang w:val="en-US"/>
              </w:rPr>
              <w:t>игры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Ежедневно</w:t>
            </w:r>
          </w:p>
        </w:tc>
      </w:tr>
      <w:tr w:rsidR="00511D1D" w:rsidRPr="00E818FD" w:rsidTr="00C43619">
        <w:trPr>
          <w:trHeight w:val="443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lang w:val="en-US"/>
              </w:rPr>
            </w:pPr>
            <w:r w:rsidRPr="00E818FD">
              <w:rPr>
                <w:b/>
                <w:i/>
                <w:spacing w:val="-1"/>
                <w:lang w:val="en-US"/>
              </w:rPr>
              <w:t>Познавательная</w:t>
            </w:r>
            <w:r w:rsidRPr="00E818FD">
              <w:rPr>
                <w:b/>
                <w:i/>
                <w:spacing w:val="-9"/>
                <w:lang w:val="en-US"/>
              </w:rPr>
              <w:t xml:space="preserve"> </w:t>
            </w:r>
            <w:r w:rsidRPr="00E818FD">
              <w:rPr>
                <w:b/>
                <w:i/>
                <w:spacing w:val="-1"/>
                <w:lang w:val="en-US"/>
              </w:rPr>
              <w:t>и</w:t>
            </w:r>
            <w:r w:rsidRPr="00E818FD">
              <w:rPr>
                <w:b/>
                <w:i/>
                <w:spacing w:val="-8"/>
                <w:lang w:val="en-US"/>
              </w:rPr>
              <w:t xml:space="preserve"> </w:t>
            </w:r>
            <w:r w:rsidRPr="00E818FD">
              <w:rPr>
                <w:b/>
                <w:i/>
                <w:spacing w:val="-1"/>
                <w:lang w:val="en-US"/>
              </w:rPr>
              <w:t>исследовательская</w:t>
            </w:r>
            <w:r w:rsidRPr="00E818FD">
              <w:rPr>
                <w:b/>
                <w:i/>
                <w:spacing w:val="-8"/>
                <w:lang w:val="en-US"/>
              </w:rPr>
              <w:t xml:space="preserve"> </w:t>
            </w:r>
            <w:r w:rsidRPr="00E818FD">
              <w:rPr>
                <w:b/>
                <w:i/>
                <w:lang w:val="en-US"/>
              </w:rPr>
              <w:t>деятельность</w:t>
            </w:r>
          </w:p>
        </w:tc>
      </w:tr>
      <w:tr w:rsidR="00511D1D" w:rsidRPr="00E818FD" w:rsidTr="00C43619">
        <w:trPr>
          <w:trHeight w:val="899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Опыты,</w:t>
            </w:r>
            <w:r w:rsidRPr="00E818FD">
              <w:rPr>
                <w:spacing w:val="-9"/>
              </w:rPr>
              <w:t xml:space="preserve"> </w:t>
            </w:r>
            <w:r w:rsidRPr="00E818FD">
              <w:t>эксперименты,</w:t>
            </w:r>
            <w:r w:rsidRPr="00E818FD">
              <w:rPr>
                <w:spacing w:val="-8"/>
              </w:rPr>
              <w:t xml:space="preserve"> </w:t>
            </w:r>
            <w:r w:rsidRPr="00E818FD">
              <w:t>наблюдения</w:t>
            </w:r>
          </w:p>
          <w:p w:rsidR="00511D1D" w:rsidRPr="00E818FD" w:rsidRDefault="00511D1D" w:rsidP="00E818FD">
            <w:pPr>
              <w:pStyle w:val="a3"/>
            </w:pPr>
            <w:r w:rsidRPr="00E818FD">
              <w:t>(в</w:t>
            </w:r>
            <w:r w:rsidRPr="00E818FD">
              <w:rPr>
                <w:spacing w:val="-9"/>
              </w:rPr>
              <w:t xml:space="preserve"> </w:t>
            </w:r>
            <w:r w:rsidRPr="00E818FD">
              <w:t>том</w:t>
            </w:r>
            <w:r w:rsidRPr="00E818FD">
              <w:rPr>
                <w:spacing w:val="-9"/>
              </w:rPr>
              <w:t xml:space="preserve"> </w:t>
            </w:r>
            <w:r w:rsidRPr="00E818FD">
              <w:t>числе</w:t>
            </w:r>
            <w:r w:rsidRPr="00E818FD">
              <w:rPr>
                <w:spacing w:val="-9"/>
              </w:rPr>
              <w:t xml:space="preserve"> </w:t>
            </w:r>
            <w:r w:rsidRPr="00E818FD">
              <w:t>экологической</w:t>
            </w:r>
            <w:r w:rsidRPr="00E818FD">
              <w:rPr>
                <w:spacing w:val="-9"/>
              </w:rPr>
              <w:t xml:space="preserve"> </w:t>
            </w:r>
            <w:r w:rsidR="00E94439" w:rsidRPr="00E818FD">
              <w:t>направлен</w:t>
            </w:r>
            <w:r w:rsidRPr="00E818FD">
              <w:t>ности)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</w:t>
            </w:r>
            <w:r w:rsidRPr="00E818FD">
              <w:rPr>
                <w:spacing w:val="-1"/>
              </w:rPr>
              <w:t xml:space="preserve"> </w:t>
            </w:r>
            <w:r w:rsidRPr="00E818FD">
              <w:t>раз</w:t>
            </w:r>
            <w:r w:rsidRPr="00E818FD">
              <w:rPr>
                <w:spacing w:val="-1"/>
              </w:rPr>
              <w:t xml:space="preserve"> </w:t>
            </w:r>
            <w:r w:rsidRPr="00E818FD">
              <w:t>в</w:t>
            </w:r>
            <w:r w:rsidRPr="00E818FD">
              <w:rPr>
                <w:spacing w:val="-1"/>
              </w:rPr>
              <w:t xml:space="preserve"> </w:t>
            </w:r>
            <w:r w:rsidRPr="00E818FD">
              <w:t>2 недели</w:t>
            </w:r>
          </w:p>
        </w:tc>
      </w:tr>
      <w:tr w:rsidR="00511D1D" w:rsidRPr="00E818FD" w:rsidTr="00C43619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Наблюдения</w:t>
            </w:r>
            <w:r w:rsidRPr="00E818FD">
              <w:rPr>
                <w:spacing w:val="-10"/>
              </w:rPr>
              <w:t xml:space="preserve"> </w:t>
            </w:r>
            <w:r w:rsidRPr="00E818FD">
              <w:t>за</w:t>
            </w:r>
            <w:r w:rsidRPr="00E818FD">
              <w:rPr>
                <w:spacing w:val="-8"/>
              </w:rPr>
              <w:t xml:space="preserve"> </w:t>
            </w:r>
            <w:r w:rsidRPr="00E818FD">
              <w:t>природой</w:t>
            </w:r>
            <w:r w:rsidRPr="00E818FD">
              <w:rPr>
                <w:spacing w:val="-9"/>
              </w:rPr>
              <w:t xml:space="preserve"> </w:t>
            </w:r>
            <w:r w:rsidRPr="00E818FD">
              <w:t>(на</w:t>
            </w:r>
            <w:r w:rsidRPr="00E818FD">
              <w:rPr>
                <w:spacing w:val="-8"/>
              </w:rPr>
              <w:t xml:space="preserve"> </w:t>
            </w:r>
            <w:r w:rsidRPr="00E818FD">
              <w:t>прогулке)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Ежедневно</w:t>
            </w:r>
          </w:p>
        </w:tc>
      </w:tr>
      <w:tr w:rsidR="00511D1D" w:rsidRPr="009638C7" w:rsidTr="00C43619">
        <w:trPr>
          <w:trHeight w:val="276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</w:rPr>
            </w:pPr>
            <w:r w:rsidRPr="00E818FD">
              <w:rPr>
                <w:b/>
                <w:i/>
                <w:spacing w:val="-1"/>
              </w:rPr>
              <w:t>Формы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  <w:spacing w:val="-1"/>
              </w:rPr>
              <w:t>творческой</w:t>
            </w:r>
            <w:r w:rsidRPr="00E818FD">
              <w:rPr>
                <w:b/>
                <w:i/>
                <w:spacing w:val="-10"/>
              </w:rPr>
              <w:t xml:space="preserve"> </w:t>
            </w:r>
            <w:r w:rsidRPr="00E818FD">
              <w:rPr>
                <w:b/>
                <w:i/>
                <w:spacing w:val="-1"/>
              </w:rPr>
              <w:t>активности</w:t>
            </w:r>
            <w:r w:rsidRPr="00E818FD">
              <w:rPr>
                <w:spacing w:val="-1"/>
              </w:rPr>
              <w:t>,</w:t>
            </w:r>
            <w:r w:rsidRPr="00E818FD">
              <w:rPr>
                <w:spacing w:val="-8"/>
              </w:rPr>
              <w:t xml:space="preserve"> </w:t>
            </w:r>
            <w:r w:rsidRPr="00E818FD">
              <w:rPr>
                <w:b/>
                <w:i/>
              </w:rPr>
              <w:t>обеспечивающей</w:t>
            </w:r>
            <w:r w:rsidRPr="00E818FD">
              <w:rPr>
                <w:b/>
                <w:i/>
                <w:spacing w:val="-10"/>
              </w:rPr>
              <w:t xml:space="preserve"> </w:t>
            </w:r>
            <w:r w:rsidRPr="00E818FD">
              <w:rPr>
                <w:b/>
                <w:i/>
              </w:rPr>
              <w:t>художественно-эстетическое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</w:rPr>
              <w:t>развитие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</w:rPr>
              <w:t>детей</w:t>
            </w:r>
          </w:p>
        </w:tc>
      </w:tr>
      <w:tr w:rsidR="00511D1D" w:rsidRPr="00E818FD" w:rsidTr="00C43619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Музыкально-театральная</w:t>
            </w:r>
            <w:r w:rsidRPr="00E818FD">
              <w:rPr>
                <w:spacing w:val="-4"/>
              </w:rPr>
              <w:t xml:space="preserve"> </w:t>
            </w:r>
            <w:r w:rsidRPr="00E818FD">
              <w:t>гостиная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2 недели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неделю</w:t>
            </w:r>
          </w:p>
        </w:tc>
      </w:tr>
      <w:tr w:rsidR="00511D1D" w:rsidRPr="00E818FD" w:rsidTr="00C43619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Творческая</w:t>
            </w:r>
            <w:r w:rsidRPr="00E818FD">
              <w:rPr>
                <w:spacing w:val="28"/>
              </w:rPr>
              <w:t xml:space="preserve"> </w:t>
            </w:r>
            <w:r w:rsidRPr="00E818FD">
              <w:t>мастерская</w:t>
            </w:r>
            <w:r w:rsidRPr="00E818FD">
              <w:rPr>
                <w:spacing w:val="29"/>
              </w:rPr>
              <w:t xml:space="preserve"> </w:t>
            </w:r>
            <w:r w:rsidRPr="00E818FD">
              <w:t>(рисование,</w:t>
            </w:r>
            <w:r w:rsidRPr="00E818FD">
              <w:rPr>
                <w:spacing w:val="28"/>
              </w:rPr>
              <w:t xml:space="preserve"> </w:t>
            </w:r>
            <w:r w:rsidR="00E94439" w:rsidRPr="00E818FD">
              <w:t>леп</w:t>
            </w:r>
            <w:r w:rsidRPr="00E818FD">
              <w:t>ка,</w:t>
            </w:r>
            <w:r w:rsidR="00E94439" w:rsidRPr="00E818FD">
              <w:rPr>
                <w:spacing w:val="-8"/>
              </w:rPr>
              <w:t xml:space="preserve"> </w:t>
            </w:r>
            <w:r w:rsidRPr="00E818FD">
              <w:t>художественный</w:t>
            </w:r>
            <w:r w:rsidRPr="00E818FD">
              <w:rPr>
                <w:spacing w:val="-9"/>
              </w:rPr>
              <w:t xml:space="preserve"> </w:t>
            </w:r>
            <w:r w:rsidRPr="00E818FD">
              <w:t>труд</w:t>
            </w:r>
            <w:r w:rsidRPr="00E818FD">
              <w:rPr>
                <w:spacing w:val="-8"/>
              </w:rPr>
              <w:t xml:space="preserve"> </w:t>
            </w:r>
            <w:r w:rsidRPr="00E818FD">
              <w:t>по</w:t>
            </w:r>
            <w:r w:rsidRPr="00E818FD">
              <w:rPr>
                <w:spacing w:val="-8"/>
              </w:rPr>
              <w:t xml:space="preserve"> </w:t>
            </w:r>
            <w:r w:rsidRPr="00E818FD">
              <w:t>интересам)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неделю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Чтение художественной литературы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ежедневно</w:t>
            </w:r>
          </w:p>
        </w:tc>
      </w:tr>
      <w:tr w:rsidR="00511D1D" w:rsidRPr="009638C7" w:rsidTr="00C43619">
        <w:trPr>
          <w:trHeight w:val="263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b/>
                <w:i/>
              </w:rPr>
            </w:pPr>
            <w:r w:rsidRPr="00E818FD">
              <w:rPr>
                <w:b/>
                <w:i/>
              </w:rPr>
              <w:t xml:space="preserve">                             Самообслуживание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</w:rPr>
              <w:t>и</w:t>
            </w:r>
            <w:r w:rsidRPr="00E818FD">
              <w:rPr>
                <w:b/>
                <w:i/>
                <w:spacing w:val="-8"/>
              </w:rPr>
              <w:t xml:space="preserve"> </w:t>
            </w:r>
            <w:r w:rsidRPr="00E818FD">
              <w:rPr>
                <w:b/>
                <w:i/>
              </w:rPr>
              <w:t>элементарный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</w:rPr>
              <w:t>бытовой</w:t>
            </w:r>
            <w:r w:rsidRPr="00E818FD">
              <w:rPr>
                <w:b/>
                <w:i/>
                <w:spacing w:val="-8"/>
              </w:rPr>
              <w:t xml:space="preserve"> </w:t>
            </w:r>
            <w:r w:rsidRPr="00E818FD">
              <w:rPr>
                <w:b/>
                <w:i/>
              </w:rPr>
              <w:t>труд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Самообслуживание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ежедневно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spacing w:val="42"/>
              </w:rPr>
            </w:pPr>
            <w:r w:rsidRPr="00E818FD">
              <w:t>Трудовые</w:t>
            </w:r>
            <w:r w:rsidRPr="00E818FD">
              <w:rPr>
                <w:spacing w:val="41"/>
              </w:rPr>
              <w:t xml:space="preserve"> </w:t>
            </w:r>
            <w:r w:rsidRPr="00E818FD">
              <w:t>поручения</w:t>
            </w:r>
            <w:r w:rsidRPr="00E818FD">
              <w:rPr>
                <w:spacing w:val="42"/>
              </w:rPr>
              <w:t xml:space="preserve"> </w:t>
            </w:r>
            <w:r w:rsidRPr="00E818FD">
              <w:t>(индивидуально</w:t>
            </w:r>
            <w:r w:rsidRPr="00E818FD">
              <w:rPr>
                <w:spacing w:val="42"/>
              </w:rPr>
              <w:t xml:space="preserve"> </w:t>
            </w:r>
          </w:p>
          <w:p w:rsidR="00511D1D" w:rsidRPr="00E818FD" w:rsidRDefault="00511D1D" w:rsidP="00E818FD">
            <w:pPr>
              <w:pStyle w:val="a3"/>
            </w:pPr>
            <w:r w:rsidRPr="00E818FD">
              <w:t>и</w:t>
            </w:r>
          </w:p>
          <w:p w:rsidR="00511D1D" w:rsidRPr="00E818FD" w:rsidRDefault="00511D1D" w:rsidP="00E818FD">
            <w:pPr>
              <w:pStyle w:val="a3"/>
            </w:pPr>
            <w:r w:rsidRPr="00E818FD">
              <w:t>подгруппами)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ежедневно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Трудовые</w:t>
            </w:r>
            <w:r w:rsidRPr="00E818FD">
              <w:rPr>
                <w:spacing w:val="20"/>
              </w:rPr>
              <w:t xml:space="preserve"> </w:t>
            </w:r>
            <w:r w:rsidRPr="00E818FD">
              <w:t>поручения</w:t>
            </w:r>
            <w:r w:rsidRPr="00E818FD">
              <w:rPr>
                <w:spacing w:val="20"/>
              </w:rPr>
              <w:t xml:space="preserve"> </w:t>
            </w:r>
            <w:r w:rsidRPr="00E818FD">
              <w:t>(общий</w:t>
            </w:r>
            <w:r w:rsidRPr="00E818FD">
              <w:rPr>
                <w:spacing w:val="20"/>
              </w:rPr>
              <w:t xml:space="preserve"> </w:t>
            </w:r>
            <w:r w:rsidRPr="00E818FD">
              <w:t>и</w:t>
            </w:r>
            <w:r w:rsidRPr="00E818FD">
              <w:rPr>
                <w:spacing w:val="21"/>
              </w:rPr>
              <w:t xml:space="preserve"> </w:t>
            </w:r>
            <w:r w:rsidRPr="00E818FD">
              <w:t>совместный</w:t>
            </w:r>
            <w:r w:rsidRPr="00E818FD">
              <w:rPr>
                <w:spacing w:val="-1"/>
              </w:rPr>
              <w:t xml:space="preserve"> </w:t>
            </w:r>
            <w:r w:rsidRPr="00E818FD">
              <w:t>труд)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неделю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2 недели</w:t>
            </w:r>
          </w:p>
        </w:tc>
      </w:tr>
    </w:tbl>
    <w:p w:rsidR="00E94439" w:rsidRPr="00E818FD" w:rsidRDefault="00E9443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439" w:rsidRPr="00E818FD" w:rsidRDefault="00E94439" w:rsidP="00613EA8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месяца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837"/>
      </w:tblGrid>
      <w:tr w:rsidR="00E94439" w:rsidRPr="00E818FD" w:rsidTr="00FC0BDC">
        <w:tc>
          <w:tcPr>
            <w:tcW w:w="4342" w:type="dxa"/>
          </w:tcPr>
          <w:p w:rsidR="00E94439" w:rsidRPr="00E818FD" w:rsidRDefault="004D4748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Вид деятельности</w:t>
            </w:r>
          </w:p>
        </w:tc>
        <w:tc>
          <w:tcPr>
            <w:tcW w:w="4837" w:type="dxa"/>
          </w:tcPr>
          <w:p w:rsidR="00E94439" w:rsidRPr="00E818FD" w:rsidRDefault="004D4748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Распределение времени</w:t>
            </w:r>
          </w:p>
        </w:tc>
      </w:tr>
      <w:tr w:rsidR="00E94439" w:rsidRPr="009638C7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в рамках реализации плана проектных недель</w:t>
            </w:r>
          </w:p>
        </w:tc>
        <w:tc>
          <w:tcPr>
            <w:tcW w:w="4837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Ежедневно, в соответствии с расписанием</w:t>
            </w:r>
          </w:p>
        </w:tc>
      </w:tr>
      <w:tr w:rsidR="00E94439" w:rsidRPr="00E818FD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детьми, направленная на реализацию задач воспитания по различным образовательным областям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</w:t>
            </w:r>
            <w:r w:rsidRPr="00E818FD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 деятельность по интересам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FC0BDC">
        <w:tc>
          <w:tcPr>
            <w:tcW w:w="4342" w:type="dxa"/>
          </w:tcPr>
          <w:p w:rsidR="002D42F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E818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работа с детьми с целью оказания помощи в освоении образовательной программы,  </w:t>
            </w:r>
          </w:p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работа с одаренными  детьми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42F9" w:rsidRPr="00E818FD" w:rsidTr="00FC0BDC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Творческие соревнования (конкурсы, выставки)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1-2 раза в месяц</w:t>
            </w:r>
          </w:p>
        </w:tc>
      </w:tr>
      <w:tr w:rsidR="002D42F9" w:rsidRPr="00E818FD" w:rsidTr="00FC0BDC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Музыкальные праздники и развлечения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D42F9" w:rsidRPr="00E818FD" w:rsidTr="00FC0BDC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Фольклорные мероприятия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D42F9" w:rsidRPr="00E818FD" w:rsidTr="00FC0BDC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</w:t>
            </w:r>
          </w:p>
          <w:p w:rsidR="004D4748" w:rsidRPr="00E818FD" w:rsidRDefault="004D4748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785D5E" w:rsidRDefault="00785D5E" w:rsidP="00613EA8">
      <w:pPr>
        <w:spacing w:after="0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13EA8" w:rsidRDefault="00613EA8" w:rsidP="00613EA8">
      <w:pPr>
        <w:spacing w:after="0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371C7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Модель   года</w:t>
      </w:r>
    </w:p>
    <w:p w:rsidR="00A81010" w:rsidRPr="00A81010" w:rsidRDefault="00A81010" w:rsidP="00613EA8">
      <w:pPr>
        <w:spacing w:after="0"/>
        <w:contextualSpacing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группы общеобразовательной направленности</w:t>
      </w:r>
    </w:p>
    <w:p w:rsidR="00613EA8" w:rsidRDefault="00613EA8" w:rsidP="00613EA8">
      <w:pPr>
        <w:spacing w:after="0"/>
        <w:contextualSpacing/>
        <w:jc w:val="center"/>
        <w:rPr>
          <w:sz w:val="28"/>
          <w:szCs w:val="28"/>
        </w:rPr>
      </w:pPr>
      <w:bookmarkStart w:id="3" w:name="__DdeLink__43545_9099021411"/>
      <w:bookmarkEnd w:id="3"/>
      <w:r>
        <w:rPr>
          <w:rFonts w:ascii="Times New Roman" w:hAnsi="Times New Roman"/>
          <w:b/>
          <w:bCs/>
          <w:spacing w:val="-1"/>
          <w:sz w:val="28"/>
          <w:szCs w:val="28"/>
        </w:rPr>
        <w:t>Первые  младшие группы</w:t>
      </w:r>
    </w:p>
    <w:tbl>
      <w:tblPr>
        <w:tblW w:w="9660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82"/>
        <w:gridCol w:w="1275"/>
        <w:gridCol w:w="2553"/>
        <w:gridCol w:w="2552"/>
        <w:gridCol w:w="2398"/>
      </w:tblGrid>
      <w:tr w:rsidR="00785D5E" w:rsidTr="00070DCF"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85D5E" w:rsidRDefault="00785D5E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85D5E" w:rsidRDefault="00785D5E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5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85D5E" w:rsidRPr="00785D5E" w:rsidRDefault="00785D5E" w:rsidP="00785D5E">
            <w:pPr>
              <w:spacing w:after="0"/>
              <w:contextualSpacing/>
              <w:jc w:val="center"/>
            </w:pPr>
          </w:p>
        </w:tc>
      </w:tr>
      <w:tr w:rsidR="00613EA8" w:rsidTr="00785D5E">
        <w:tc>
          <w:tcPr>
            <w:tcW w:w="8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3EA8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13EA8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510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EA8" w:rsidRPr="009638C7" w:rsidTr="00785D5E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в гости к нам идет».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в гости к нам идет»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в гости к нам идет»</w:t>
            </w:r>
          </w:p>
        </w:tc>
      </w:tr>
      <w:tr w:rsidR="00613EA8" w:rsidTr="00785D5E">
        <w:trPr>
          <w:trHeight w:val="539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Pr="00613EA8" w:rsidRDefault="00613EA8" w:rsidP="00613EA8">
            <w:pPr>
              <w:spacing w:after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Золотая осень»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</w:tr>
      <w:tr w:rsidR="00613EA8" w:rsidTr="00785D5E">
        <w:trPr>
          <w:trHeight w:val="52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</w:tr>
      <w:tr w:rsidR="00613EA8" w:rsidTr="00785D5E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</w:tr>
      <w:tr w:rsidR="00613EA8" w:rsidTr="00785D5E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3E589D">
            <w:pPr>
              <w:spacing w:before="0" w:beforeAutospacing="0" w:after="0" w:afterAutospacing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EA8" w:rsidTr="00785D5E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3E589D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3EA8" w:rsidRDefault="00613EA8" w:rsidP="003E5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13EA8" w:rsidRDefault="00613EA8" w:rsidP="003E5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13EA8" w:rsidRDefault="00613EA8" w:rsidP="003E5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3E589D" w:rsidP="003E589D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13EA8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13EA8" w:rsidRDefault="00613EA8" w:rsidP="003E589D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13EA8" w:rsidRDefault="00613EA8" w:rsidP="003E589D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 сказки»</w:t>
            </w:r>
          </w:p>
        </w:tc>
      </w:tr>
      <w:tr w:rsidR="00613EA8" w:rsidTr="00785D5E">
        <w:trPr>
          <w:trHeight w:val="495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613EA8" w:rsidTr="00785D5E">
        <w:trPr>
          <w:trHeight w:val="417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613EA8" w:rsidTr="00785D5E">
        <w:trPr>
          <w:trHeight w:val="42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</w:tr>
      <w:tr w:rsidR="00613EA8" w:rsidTr="00785D5E">
        <w:trPr>
          <w:trHeight w:val="555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613EA8" w:rsidTr="00785D5E">
        <w:trPr>
          <w:trHeight w:val="448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</w:tr>
      <w:tr w:rsidR="00613EA8" w:rsidTr="00785D5E">
        <w:trPr>
          <w:cantSplit/>
          <w:trHeight w:val="410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</w:tr>
      <w:tr w:rsidR="00613EA8" w:rsidTr="00785D5E">
        <w:trPr>
          <w:trHeight w:val="41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613EA8" w:rsidTr="00785D5E">
        <w:trPr>
          <w:trHeight w:val="300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613EA8" w:rsidTr="00785D5E">
        <w:trPr>
          <w:trHeight w:val="300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</w:tr>
      <w:tr w:rsidR="00613EA8" w:rsidTr="00785D5E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</w:tr>
      <w:tr w:rsidR="00613EA8" w:rsidTr="00785D5E">
        <w:trPr>
          <w:trHeight w:val="608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</w:tr>
      <w:tr w:rsidR="00613EA8" w:rsidTr="00785D5E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</w:tr>
      <w:tr w:rsidR="00613EA8" w:rsidTr="00785D5E">
        <w:trPr>
          <w:trHeight w:val="343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613EA8" w:rsidTr="00785D5E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</w:tr>
    </w:tbl>
    <w:p w:rsidR="00613EA8" w:rsidRPr="001E086D" w:rsidRDefault="00613EA8" w:rsidP="00613EA8">
      <w:pPr>
        <w:spacing w:after="0"/>
        <w:ind w:right="666"/>
        <w:contextualSpacing/>
        <w:jc w:val="center"/>
        <w:rPr>
          <w:sz w:val="24"/>
          <w:szCs w:val="24"/>
        </w:rPr>
      </w:pPr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>Вторые  младшие группы</w:t>
      </w:r>
    </w:p>
    <w:tbl>
      <w:tblPr>
        <w:tblW w:w="962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1882"/>
        <w:gridCol w:w="2847"/>
        <w:gridCol w:w="3621"/>
      </w:tblGrid>
      <w:tr w:rsidR="00785D5E" w:rsidRPr="00276813" w:rsidTr="00681450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85D5E" w:rsidRPr="00276813" w:rsidRDefault="00785D5E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85D5E" w:rsidRPr="00276813" w:rsidRDefault="00785D5E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85D5E" w:rsidRPr="00276813" w:rsidRDefault="00785D5E" w:rsidP="00785D5E">
            <w:pPr>
              <w:spacing w:after="0"/>
              <w:contextualSpacing/>
              <w:jc w:val="center"/>
            </w:pPr>
          </w:p>
        </w:tc>
      </w:tr>
      <w:tr w:rsidR="00613EA8" w:rsidRPr="00276813" w:rsidTr="00613EA8"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8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613EA8" w:rsidRPr="009638C7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группа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«Мой любимый детский сад. Наша   группа»</w:t>
            </w:r>
          </w:p>
        </w:tc>
      </w:tr>
      <w:tr w:rsidR="00613EA8" w:rsidRPr="00276813" w:rsidTr="00613EA8">
        <w:trPr>
          <w:trHeight w:val="539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игрушки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грушки»</w:t>
            </w:r>
          </w:p>
        </w:tc>
      </w:tr>
      <w:tr w:rsidR="00613EA8" w:rsidRPr="00276813" w:rsidTr="00613EA8">
        <w:trPr>
          <w:trHeight w:val="64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Pr="00486F20">
              <w:rPr>
                <w:rFonts w:ascii="Times New Roman" w:hAnsi="Times New Roman"/>
                <w:sz w:val="28"/>
                <w:szCs w:val="28"/>
              </w:rPr>
              <w:t>Труд  помощника  воспитателя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Мой любимый город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5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Друзья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у осени в корзинке? </w:t>
            </w:r>
            <w:r>
              <w:rPr>
                <w:rFonts w:ascii="Times New Roman" w:hAnsi="Times New Roman"/>
                <w:sz w:val="28"/>
                <w:szCs w:val="28"/>
              </w:rPr>
              <w:t>(Овощи)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знакомиться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у осени в корзинке ? </w:t>
            </w:r>
            <w:r>
              <w:rPr>
                <w:rFonts w:ascii="Times New Roman" w:hAnsi="Times New Roman"/>
                <w:sz w:val="28"/>
                <w:szCs w:val="28"/>
              </w:rPr>
              <w:t>(Фрукты)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золотая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«Осень. Яркие признаки осени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«Лес. Ягоды. Грибы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«Продукты питания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сказкам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9638C7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«Домашние животные и их </w:t>
            </w: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детеныши»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«Дикие животные и их детеныши 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про меня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«Пусть всегда будет мама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обитатели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«Зимующие птицы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на дороге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«Обувь. Головные уборы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3E589D">
        <w:trPr>
          <w:trHeight w:val="72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«Зимушка - зима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праздник «Новый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3E589D">
        <w:trPr>
          <w:trHeight w:val="597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3E589D">
            <w:pPr>
              <w:spacing w:after="0"/>
              <w:contextualSpacing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кого какие шубки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589D" w:rsidRPr="003E589D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41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развлечения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Севера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4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врача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жарких стран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повара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«Папин праздник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взрослых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448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«Защитники Отечества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cantSplit/>
          <w:trHeight w:val="599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Масленица.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Мамин  праздник»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«Первые весенние цветы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«Гости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«Мебель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«Квартира (мебель)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«Пернатые друзья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улицах города. (ПДД)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«Человек. Азбука здоровья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«Магазин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65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C23A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безопасность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C23A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пришла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Праздник Победы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взрослых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53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 на окне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«Безопасность. Правила дорожного движения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_DdeLink__2041_16605776891"/>
            <w:bookmarkEnd w:id="4"/>
            <w:r>
              <w:rPr>
                <w:rFonts w:ascii="Times New Roman" w:hAnsi="Times New Roman"/>
                <w:sz w:val="28"/>
                <w:szCs w:val="28"/>
              </w:rPr>
              <w:t>«Лето. Цветы на лугу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3EA8" w:rsidRPr="004371C7" w:rsidRDefault="00613EA8" w:rsidP="00613EA8">
      <w:pPr>
        <w:pStyle w:val="a3"/>
        <w:rPr>
          <w:sz w:val="24"/>
          <w:szCs w:val="24"/>
        </w:rPr>
      </w:pPr>
      <w:r w:rsidRPr="00276813">
        <w:rPr>
          <w:rFonts w:ascii="Times New Roman" w:hAnsi="Times New Roman"/>
          <w:b/>
          <w:sz w:val="28"/>
          <w:szCs w:val="28"/>
        </w:rPr>
        <w:t xml:space="preserve">       </w:t>
      </w:r>
      <w:r w:rsidRPr="004371C7">
        <w:rPr>
          <w:rFonts w:ascii="Times New Roman" w:hAnsi="Times New Roman"/>
          <w:b/>
          <w:bCs/>
          <w:sz w:val="24"/>
          <w:szCs w:val="24"/>
        </w:rPr>
        <w:t>Средние группы</w:t>
      </w:r>
    </w:p>
    <w:tbl>
      <w:tblPr>
        <w:tblW w:w="9639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6507"/>
        <w:gridCol w:w="13"/>
      </w:tblGrid>
      <w:tr w:rsidR="00613EA8" w:rsidRPr="00276813" w:rsidTr="00613EA8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</w:tr>
      <w:tr w:rsidR="00613EA8" w:rsidRPr="00276813" w:rsidTr="00613EA8">
        <w:trPr>
          <w:gridAfter w:val="1"/>
          <w:wAfter w:w="13" w:type="dxa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6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«Я в детском саду</w:t>
            </w:r>
            <w:r w:rsidRPr="0027681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613EA8" w:rsidRPr="00276813" w:rsidRDefault="00613EA8" w:rsidP="003E589D">
            <w:pPr>
              <w:pStyle w:val="a3"/>
              <w:spacing w:line="240" w:lineRule="atLeast"/>
              <w:jc w:val="center"/>
            </w:pPr>
          </w:p>
        </w:tc>
      </w:tr>
      <w:tr w:rsidR="00613EA8" w:rsidRPr="00276813" w:rsidTr="00613EA8">
        <w:trPr>
          <w:trHeight w:val="539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«Я и моя семья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40" w:lineRule="atLeast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город»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живем на Кубани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9638C7" w:rsidTr="00613EA8">
        <w:trPr>
          <w:trHeight w:val="5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 xml:space="preserve">V  неделя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Природа вокруг нас.</w:t>
            </w:r>
          </w:p>
          <w:p w:rsidR="00613EA8" w:rsidRPr="00276813" w:rsidRDefault="00613EA8" w:rsidP="003E58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</w:tr>
      <w:tr w:rsidR="00613EA8" w:rsidRPr="009638C7" w:rsidTr="00613EA8">
        <w:trPr>
          <w:trHeight w:val="525"/>
        </w:trPr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</w:rPr>
            </w:pPr>
            <w:r w:rsidRPr="00276813">
              <w:rPr>
                <w:rFonts w:ascii="Times New Roman" w:hAnsi="Times New Roman"/>
              </w:rPr>
              <w:t xml:space="preserve">   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I</w:t>
            </w:r>
            <w:r w:rsidRPr="00276813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Падают листья (Осень)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613EA8" w:rsidRDefault="00613EA8" w:rsidP="00613EA8">
            <w:pPr>
              <w:spacing w:after="0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Что нам осень подарила (фрукты, овощи)»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В лес осенний мы пойдем.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(ягоды, грибы)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вокруг нас.</w:t>
            </w:r>
          </w:p>
          <w:p w:rsidR="00613EA8" w:rsidRPr="00276813" w:rsidRDefault="00613EA8" w:rsidP="003E58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«Большие и маленькими (домашние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животные и их детеныши)</w:t>
            </w:r>
          </w:p>
        </w:tc>
      </w:tr>
      <w:tr w:rsidR="00613EA8" w:rsidRPr="009638C7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«Большие и маленькими (дикие животные и их детеныши)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E46B80" w:rsidRDefault="00613EA8" w:rsidP="003E589D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Страна в которой я живу. «Что мы знаем о России»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Страна в которой я живу.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«Мы на транспорте поедим» (транспорт)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(Человек. День матери)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I неделя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E46B8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Начало зимы!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(Зима)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Начало зимы!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«Мир зимней одежды и обуви»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«Из чего сделаны предметы?»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pStyle w:val="a3"/>
              <w:jc w:val="center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К нам приходит Новый Год.  «Мастерская Деда Мороза. (Новый Год)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Новый год у нас в гостях.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(зимник забавы)</w:t>
            </w:r>
          </w:p>
        </w:tc>
      </w:tr>
      <w:tr w:rsidR="00613EA8" w:rsidRPr="00276813" w:rsidTr="00613EA8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вокруг нас.</w:t>
            </w:r>
          </w:p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 Кто к кормушке прилетел»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(зимующие птицы)</w:t>
            </w:r>
          </w:p>
        </w:tc>
      </w:tr>
      <w:tr w:rsidR="00613EA8" w:rsidRPr="009638C7" w:rsidTr="00613EA8">
        <w:trPr>
          <w:trHeight w:val="417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«Мир профессий»</w:t>
            </w:r>
          </w:p>
        </w:tc>
      </w:tr>
      <w:tr w:rsidR="00613EA8" w:rsidRPr="009638C7" w:rsidTr="00613EA8">
        <w:trPr>
          <w:trHeight w:val="765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 нас.</w:t>
            </w:r>
          </w:p>
          <w:p w:rsidR="00613EA8" w:rsidRPr="00615220" w:rsidRDefault="00613EA8" w:rsidP="003E58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«Дорожная безопасность»</w:t>
            </w:r>
          </w:p>
        </w:tc>
      </w:tr>
      <w:tr w:rsidR="00613EA8" w:rsidRPr="009638C7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технических чудес.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«Как нам помогает техника в д\с и дома»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 нас.</w:t>
            </w:r>
          </w:p>
          <w:p w:rsidR="00613EA8" w:rsidRPr="00276813" w:rsidRDefault="00613EA8" w:rsidP="003E58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«Будь осторожен: опасное и безопасное вокруг нас» (опасные предметы)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«Защитники отечества Наши папы»</w:t>
            </w:r>
          </w:p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(Наша Армия)</w:t>
            </w:r>
          </w:p>
        </w:tc>
      </w:tr>
      <w:tr w:rsidR="00613EA8" w:rsidRPr="00276813" w:rsidTr="00613EA8">
        <w:trPr>
          <w:trHeight w:val="448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«Витамины – помощники здоровья»</w:t>
            </w:r>
          </w:p>
        </w:tc>
      </w:tr>
      <w:tr w:rsidR="00613EA8" w:rsidRPr="00276813" w:rsidTr="00613EA8">
        <w:trPr>
          <w:cantSplit/>
          <w:trHeight w:val="599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pStyle w:val="a3"/>
              <w:jc w:val="center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Весна пришла. «Поздравляем мам»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Весна пришла.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«Природа просыпается после зимы»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613EA8" w:rsidRPr="00276813" w:rsidTr="00613EA8">
        <w:trPr>
          <w:trHeight w:val="300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«Рыбы»</w:t>
            </w:r>
          </w:p>
        </w:tc>
      </w:tr>
      <w:tr w:rsidR="00613EA8" w:rsidRPr="00276813" w:rsidTr="00613E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613EA8" w:rsidRPr="0061522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613EA8" w:rsidRPr="003E589D" w:rsidTr="00613EA8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I неделя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7E3AE9" w:rsidRDefault="00613EA8" w:rsidP="003E589D">
            <w:pPr>
              <w:pStyle w:val="a3"/>
              <w:jc w:val="center"/>
              <w:rPr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«Тайна третьей планеты: путешествие в космос. День космонавтики»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3E589D" w:rsidRDefault="00613EA8" w:rsidP="00613EA8">
            <w:pPr>
              <w:spacing w:after="0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Природа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7E3AE9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 нас.</w:t>
            </w:r>
          </w:p>
          <w:p w:rsidR="00613EA8" w:rsidRPr="00276813" w:rsidRDefault="00613EA8" w:rsidP="003E58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7E3AE9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«День Победы.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Наша Родина»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«Дружат дети всей земли»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7E3AE9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613EA8" w:rsidRPr="009638C7" w:rsidTr="00613EA8">
        <w:trPr>
          <w:trHeight w:val="53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5" w:name="__DdeLink__2041_16605776892"/>
            <w:bookmarkEnd w:id="5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«Здравствуй, солнечное лето»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pStyle w:val="a3"/>
              <w:spacing w:line="240" w:lineRule="atLeast"/>
            </w:pPr>
          </w:p>
        </w:tc>
        <w:bookmarkStart w:id="6" w:name="__DdeLink__2041_166057768911"/>
        <w:bookmarkEnd w:id="6"/>
      </w:tr>
    </w:tbl>
    <w:p w:rsidR="00613EA8" w:rsidRPr="00004983" w:rsidRDefault="00613EA8" w:rsidP="00613EA8">
      <w:pPr>
        <w:spacing w:after="0"/>
        <w:ind w:right="666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4983">
        <w:rPr>
          <w:rFonts w:ascii="Times New Roman" w:hAnsi="Times New Roman"/>
          <w:b/>
          <w:bCs/>
          <w:spacing w:val="-1"/>
          <w:sz w:val="24"/>
          <w:szCs w:val="24"/>
        </w:rPr>
        <w:t>Старшие группы</w:t>
      </w:r>
    </w:p>
    <w:tbl>
      <w:tblPr>
        <w:tblW w:w="962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76"/>
        <w:gridCol w:w="1882"/>
        <w:gridCol w:w="3079"/>
        <w:gridCol w:w="3389"/>
      </w:tblGrid>
      <w:tr w:rsidR="00785D5E" w:rsidRPr="00B6435D" w:rsidTr="00B75CC5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D5E" w:rsidRPr="00004983" w:rsidRDefault="00785D5E" w:rsidP="00613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85D5E" w:rsidRPr="00004983" w:rsidRDefault="00785D5E" w:rsidP="00613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D5E" w:rsidRPr="00004983" w:rsidRDefault="00785D5E" w:rsidP="00785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EA8" w:rsidRPr="00B6435D" w:rsidTr="00613EA8"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3EA8" w:rsidRPr="00B6435D" w:rsidRDefault="00613EA8" w:rsidP="00613EA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613EA8" w:rsidRPr="00B6435D" w:rsidRDefault="00613EA8" w:rsidP="00613EA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613EA8" w:rsidRPr="00B6435D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</w:tc>
      </w:tr>
      <w:tr w:rsidR="00613EA8" w:rsidRPr="00B6435D" w:rsidTr="00613EA8">
        <w:trPr>
          <w:trHeight w:val="539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(овощи)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(овощи)</w:t>
            </w:r>
          </w:p>
        </w:tc>
      </w:tr>
      <w:tr w:rsidR="00613EA8" w:rsidRPr="009638C7" w:rsidTr="00613EA8">
        <w:trPr>
          <w:trHeight w:val="77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(фрукты)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(фрукты)</w:t>
            </w:r>
          </w:p>
        </w:tc>
      </w:tr>
      <w:tr w:rsidR="00613EA8" w:rsidRPr="00B6435D" w:rsidTr="00613EA8">
        <w:trPr>
          <w:trHeight w:val="775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«Детский сад для ребят»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«Детский сад для ребят»</w:t>
            </w:r>
          </w:p>
        </w:tc>
      </w:tr>
      <w:tr w:rsidR="00613EA8" w:rsidRPr="009638C7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«Листопад, листопад листья желтые летят»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«Листопад, листопад листья желтые летят»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«Кладовая леса. Грибы. Ягоды»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«Кладовая леса. Грибы. Ягоды»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предметов техники»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предметов техники»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«Здравствуй сказка!»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«Здравствуй сказка!»</w:t>
            </w:r>
          </w:p>
        </w:tc>
      </w:tr>
      <w:tr w:rsidR="00613EA8" w:rsidRPr="00B6435D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«Мебель. Части мебели»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«Мебель. Части мебели.»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Осенний лес.»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вкруг нас. Осенний лес»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«Пусть всегда будет мама. Пусть всегда буду 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«Пусть всегда будет мама. Пусть всегда буду я.»</w:t>
            </w:r>
          </w:p>
        </w:tc>
      </w:tr>
      <w:tr w:rsidR="00613EA8" w:rsidRPr="009638C7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P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«На дворе снежок метет – это к нам зима идет»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«На дворе снежок метет – это к нам зима идет»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Птицы.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Птицы.»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</w:tr>
      <w:tr w:rsidR="00613EA8" w:rsidRPr="00B6435D" w:rsidTr="00C23A67">
        <w:trPr>
          <w:trHeight w:val="477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B6435D" w:rsidRDefault="00613EA8" w:rsidP="00613EA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C23A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23A67" w:rsidRPr="00C23A67" w:rsidRDefault="00613EA8" w:rsidP="00C23A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613EA8" w:rsidRPr="009638C7" w:rsidTr="00613EA8">
        <w:trPr>
          <w:trHeight w:val="56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«Едем, плывем, летим – виды транспорта»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«Едем, плывем, летим – виды транспорта»</w:t>
            </w:r>
          </w:p>
        </w:tc>
      </w:tr>
      <w:tr w:rsidR="00613EA8" w:rsidRPr="009638C7" w:rsidTr="00613EA8">
        <w:trPr>
          <w:trHeight w:val="41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Деревья зимой.»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Деревья зимой.»</w:t>
            </w:r>
          </w:p>
        </w:tc>
      </w:tr>
      <w:tr w:rsidR="00613EA8" w:rsidRPr="009638C7" w:rsidTr="00613EA8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Pr="00613EA8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«Мир вокруг нас. Комнатные растения.»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«Мир вокруг нас. Комнатные растения.»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C23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«Мир вокруг нас. Подводный мир.»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«Мир вокруг нас. Подводный мир.»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C23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«Защитники Отечества.»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«Защитники Отечества.»</w:t>
            </w:r>
          </w:p>
        </w:tc>
      </w:tr>
      <w:tr w:rsidR="00613EA8" w:rsidRPr="00B6435D" w:rsidTr="00613EA8">
        <w:trPr>
          <w:trHeight w:val="4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B6435D" w:rsidRDefault="00613EA8" w:rsidP="00613EA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«Масленица. Мамин праздник.»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«Масленица. Мамин праздник.»</w:t>
            </w:r>
          </w:p>
        </w:tc>
      </w:tr>
      <w:tr w:rsidR="00613EA8" w:rsidRPr="00B6435D" w:rsidTr="00613EA8">
        <w:trPr>
          <w:cantSplit/>
          <w:trHeight w:val="599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«Зовем Весну-красну.»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«Зовем Весну-красну.»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«Дикие животные и их детеныши.»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«Дикие животные и их детеныши.»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 xml:space="preserve">«Домашние животные и </w:t>
            </w: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их детеныши. 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«Домашние животные и их </w:t>
            </w: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детеныши. »</w:t>
            </w:r>
          </w:p>
        </w:tc>
      </w:tr>
      <w:tr w:rsidR="00613EA8" w:rsidRPr="00B6435D" w:rsidTr="00613EA8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V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</w:tr>
      <w:tr w:rsidR="00613EA8" w:rsidRPr="00B6435D" w:rsidTr="00613EA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B6435D" w:rsidRDefault="00613EA8" w:rsidP="00613EA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«Покорители космоса»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«Покорители космоса»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«Народная культура в традиции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«Народная культура в традиции»</w:t>
            </w:r>
          </w:p>
        </w:tc>
      </w:tr>
      <w:tr w:rsidR="00613EA8" w:rsidRPr="00B6435D" w:rsidTr="00613EA8">
        <w:trPr>
          <w:trHeight w:val="63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«Соблюдай правила движения»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«Соблюдай правила движения»</w:t>
            </w:r>
          </w:p>
        </w:tc>
      </w:tr>
      <w:tr w:rsidR="00613EA8" w:rsidRPr="00B6435D" w:rsidTr="00613EA8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EA8" w:rsidRPr="00B6435D" w:rsidRDefault="00613EA8" w:rsidP="00613EA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</w:tr>
      <w:tr w:rsidR="00613EA8" w:rsidRPr="009638C7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Насекомые и растения.»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Насекомые и растения.»</w:t>
            </w:r>
          </w:p>
        </w:tc>
      </w:tr>
      <w:tr w:rsidR="00613EA8" w:rsidRPr="00B6435D" w:rsidTr="00613EA8">
        <w:trPr>
          <w:trHeight w:val="53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«Мы – будущие школьники»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«Мы – будущие школьники»</w:t>
            </w:r>
          </w:p>
        </w:tc>
      </w:tr>
    </w:tbl>
    <w:p w:rsidR="00613EA8" w:rsidRPr="0083707B" w:rsidRDefault="00613EA8" w:rsidP="00613EA8">
      <w:pPr>
        <w:pStyle w:val="a3"/>
        <w:rPr>
          <w:rFonts w:ascii="Times New Roman" w:hAnsi="Times New Roman"/>
          <w:b/>
          <w:sz w:val="24"/>
          <w:szCs w:val="24"/>
        </w:rPr>
      </w:pPr>
      <w:r w:rsidRPr="0083707B">
        <w:rPr>
          <w:rFonts w:ascii="Times New Roman" w:hAnsi="Times New Roman"/>
          <w:b/>
          <w:sz w:val="24"/>
          <w:szCs w:val="24"/>
        </w:rPr>
        <w:t>Подготовительные к школе группы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3118"/>
        <w:gridCol w:w="3402"/>
      </w:tblGrid>
      <w:tr w:rsidR="00785D5E" w:rsidRPr="0083707B" w:rsidTr="002E4B7B"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85D5E" w:rsidRPr="0083707B" w:rsidRDefault="00785D5E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D5E" w:rsidRPr="0083707B" w:rsidRDefault="00785D5E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D5E" w:rsidRPr="0083707B" w:rsidRDefault="00785D5E" w:rsidP="00785D5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613EA8" w:rsidRPr="009638C7" w:rsidTr="00613EA8">
        <w:trPr>
          <w:trHeight w:val="34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«День знаний. Скоро в школу»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«День знаний. Скоро в школу»</w:t>
            </w:r>
          </w:p>
        </w:tc>
      </w:tr>
      <w:tr w:rsidR="00613EA8" w:rsidRPr="0083707B" w:rsidTr="00613EA8">
        <w:trPr>
          <w:trHeight w:val="33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A8" w:rsidRPr="0083707B" w:rsidTr="00613EA8">
        <w:trPr>
          <w:trHeight w:val="24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</w:tr>
      <w:tr w:rsidR="00613EA8" w:rsidRPr="0083707B" w:rsidTr="00613EA8">
        <w:trPr>
          <w:trHeight w:val="39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613EA8" w:rsidRPr="0083707B" w:rsidTr="00613EA8">
        <w:trPr>
          <w:trHeight w:val="39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V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</w:tr>
      <w:tr w:rsidR="00613EA8" w:rsidRPr="0083707B" w:rsidTr="00613EA8">
        <w:trPr>
          <w:trHeight w:val="30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осени. Уборка урожая»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осени. Уборка урожая»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A8" w:rsidRPr="0083707B" w:rsidTr="00613EA8">
        <w:trPr>
          <w:trHeight w:val="32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художники»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художники»»</w:t>
            </w:r>
          </w:p>
        </w:tc>
      </w:tr>
      <w:tr w:rsidR="00613EA8" w:rsidRPr="0083707B" w:rsidTr="00613EA8">
        <w:trPr>
          <w:trHeight w:val="36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«Профессия. Строители»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«Профессия. Строители»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3EA8" w:rsidRPr="009638C7" w:rsidTr="00613EA8">
        <w:trPr>
          <w:trHeight w:val="60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</w:tr>
      <w:tr w:rsidR="00613EA8" w:rsidRPr="009638C7" w:rsidTr="00613EA8">
        <w:trPr>
          <w:trHeight w:val="34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на опушке краски разводила»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на опушке краски разводила»</w:t>
            </w:r>
          </w:p>
        </w:tc>
      </w:tr>
      <w:tr w:rsidR="00613EA8" w:rsidRPr="0083707B" w:rsidTr="00613EA8">
        <w:trPr>
          <w:trHeight w:val="36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Дикие животные осенью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Дикие животные осенью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0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Моя любимая мамочка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Моя любимая мамочка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3EA8" w:rsidRPr="0083707B" w:rsidRDefault="00613EA8" w:rsidP="00C23A67">
      <w:pPr>
        <w:tabs>
          <w:tab w:val="left" w:pos="675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886"/>
        <w:gridCol w:w="3161"/>
        <w:gridCol w:w="3402"/>
      </w:tblGrid>
      <w:tr w:rsidR="00613EA8" w:rsidRPr="0083707B" w:rsidTr="00613EA8">
        <w:trPr>
          <w:trHeight w:val="394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Вот зима кругом бела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Вот зима кругом бела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8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15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</w:tr>
      <w:tr w:rsidR="00613EA8" w:rsidRPr="0083707B" w:rsidTr="00613EA8">
        <w:trPr>
          <w:trHeight w:val="284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9638C7" w:rsidTr="00613EA8">
        <w:trPr>
          <w:trHeight w:val="343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V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«Весело, весело встретим Новый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«Весело, весело встретим Новый год»</w:t>
            </w:r>
          </w:p>
        </w:tc>
      </w:tr>
      <w:tr w:rsidR="00613EA8" w:rsidRPr="0083707B" w:rsidTr="00613EA8">
        <w:trPr>
          <w:trHeight w:val="326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01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Деревья зимой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Деревья зимой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6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43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66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Посуда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Посуда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284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43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пап. Наша Армия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пап. Наша Армия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3EA8" w:rsidRPr="0083707B" w:rsidRDefault="00613EA8" w:rsidP="00613E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903"/>
        <w:gridCol w:w="3178"/>
        <w:gridCol w:w="3402"/>
      </w:tblGrid>
      <w:tr w:rsidR="00613EA8" w:rsidRPr="0083707B" w:rsidTr="00613EA8">
        <w:trPr>
          <w:trHeight w:val="611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мам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мам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29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0F21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0F21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9638C7" w:rsidTr="00613EA8">
        <w:trPr>
          <w:trHeight w:val="29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0F21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«Цветущие растения леса, сада, луга»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613EA8" w:rsidRDefault="00613EA8" w:rsidP="000F21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«Цветущие растения леса, сада, луга»</w:t>
            </w:r>
          </w:p>
        </w:tc>
      </w:tr>
      <w:tr w:rsidR="00613EA8" w:rsidRPr="0083707B" w:rsidTr="00613EA8">
        <w:trPr>
          <w:trHeight w:val="343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культуры и традиции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культуры и традиции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60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3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09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9638C7" w:rsidTr="00613EA8">
        <w:trPr>
          <w:trHeight w:val="31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V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«Животный мир морей и океанов»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«Животный мир морей и океанов»</w:t>
            </w:r>
          </w:p>
        </w:tc>
      </w:tr>
      <w:tr w:rsidR="00613EA8" w:rsidRPr="0083707B" w:rsidTr="00613EA8">
        <w:trPr>
          <w:trHeight w:val="411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4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6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9638C7" w:rsidTr="00613EA8">
        <w:trPr>
          <w:trHeight w:val="377"/>
        </w:trPr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 детский сад! Здравствуй школа!»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 детский сад! Здравствуй школа!»</w:t>
            </w:r>
          </w:p>
        </w:tc>
      </w:tr>
    </w:tbl>
    <w:p w:rsidR="001E4950" w:rsidRPr="00E818FD" w:rsidRDefault="001E4950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18AA" w:rsidRPr="00207A8F" w:rsidRDefault="00F818AA" w:rsidP="00A81010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8F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A81010" w:rsidRDefault="00F818AA" w:rsidP="00A81010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группы компенсирующей </w:t>
      </w:r>
      <w:r w:rsidR="00F74569"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направленности</w:t>
      </w:r>
    </w:p>
    <w:p w:rsidR="00F818AA" w:rsidRPr="00A81010" w:rsidRDefault="00A81010" w:rsidP="00A81010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дошкольный возраст от 5 до 8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078"/>
        <w:gridCol w:w="3120"/>
        <w:gridCol w:w="3680"/>
      </w:tblGrid>
      <w:tr w:rsidR="00A81010" w:rsidRPr="00A81010" w:rsidTr="000C4C7A">
        <w:tc>
          <w:tcPr>
            <w:tcW w:w="1555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Месяц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Подготовительная  группа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Диагностика.                                      «Детский сад»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Диагностика.     «Детский сад»</w:t>
            </w:r>
          </w:p>
        </w:tc>
      </w:tr>
      <w:tr w:rsidR="00A81010" w:rsidRPr="009638C7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Диагностика.                                               « Профессии в детском саду»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Диагностика.                       «Профессии в детском саду»                                           </w:t>
            </w:r>
          </w:p>
        </w:tc>
      </w:tr>
      <w:tr w:rsidR="00A81010" w:rsidRPr="009638C7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Диагностика.                                                  « Мы читаем А.С. Пушкин»                                             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Диагностика. </w:t>
            </w: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« Мы читаем А.С. Пушкин»                                                                                        </w:t>
            </w:r>
          </w:p>
        </w:tc>
      </w:tr>
      <w:tr w:rsidR="00A81010" w:rsidRPr="009638C7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 Осень»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«Осень. Осенние месяцы. Периоды осени».</w:t>
            </w:r>
          </w:p>
        </w:tc>
      </w:tr>
      <w:tr w:rsidR="00A81010" w:rsidRPr="009638C7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«Овощи. Огород»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«Овощи. Труд взрослых на полях»</w:t>
            </w:r>
          </w:p>
        </w:tc>
      </w:tr>
      <w:tr w:rsidR="00A81010" w:rsidRPr="009638C7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Октябрь.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«Сад. Фрукты»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«Фрукты. Труд взрослых в садах»</w:t>
            </w:r>
          </w:p>
        </w:tc>
      </w:tr>
      <w:tr w:rsidR="00A81010" w:rsidRPr="009638C7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«Лес. Грибы. Ягоды»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«Ягоды и грибы. Лес осенью»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«Одежда»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«Одежда. Головные уборы»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«Обувь»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«Одежда- обувь»</w:t>
            </w:r>
          </w:p>
        </w:tc>
      </w:tr>
      <w:tr w:rsidR="00A81010" w:rsidRPr="009638C7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Ноябрь.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«Мы читаем А.Л.Барто»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Декабрь.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«Дикие животные наших лесов»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«Дикие животные наших лесов»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«Дикие животные жарких стран»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«Дикие животные жарких стран»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«Зима. Зимующие птицы»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«Зима. Зимующие птицы»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Январь.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«Инструменты»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«Орудия труда. Инструменты»</w:t>
            </w:r>
          </w:p>
        </w:tc>
      </w:tr>
      <w:tr w:rsidR="00A81010" w:rsidRPr="009638C7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Февраль.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«Аквариумные и пресноводные рыбы. Животный мир морей и океанов»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«Аквариумные и пресноводные рыбы. Животный мир морей и океанов»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Родина-Россия»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Родина-Россия»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 город. Наша Кубань»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Родина Кубань»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Март.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«Насекомые и пауки»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«Насекомые и пауки»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«Весна. Мамин </w:t>
            </w:r>
            <w:r w:rsidRPr="00A81010">
              <w:rPr>
                <w:rFonts w:ascii="Times New Roman" w:hAnsi="Times New Roman"/>
                <w:sz w:val="28"/>
                <w:szCs w:val="28"/>
              </w:rPr>
              <w:lastRenderedPageBreak/>
              <w:t>праздник»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«Ранняя весна. Мамин </w:t>
            </w:r>
            <w:r w:rsidRPr="00A81010">
              <w:rPr>
                <w:rFonts w:ascii="Times New Roman" w:hAnsi="Times New Roman"/>
                <w:sz w:val="28"/>
                <w:szCs w:val="28"/>
              </w:rPr>
              <w:lastRenderedPageBreak/>
              <w:t>праздник»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«Сельскохозяйственные работы»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«Труд на селе»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A81010" w:rsidRPr="009638C7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«Мы читаем С.Я.Маршак»</w:t>
            </w:r>
          </w:p>
        </w:tc>
      </w:tr>
      <w:tr w:rsidR="00A81010" w:rsidRPr="009638C7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Апрель.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«Хлеб»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«Мы читаем К.И. Чуковский»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«Полевые цветы»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«Полевые цветы»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 Май.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«Школа. Школьные пренодлежности»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«Лето. Повторение пройденного материала»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«Лето»</w:t>
            </w:r>
          </w:p>
        </w:tc>
      </w:tr>
    </w:tbl>
    <w:p w:rsidR="00D56C3D" w:rsidRDefault="00F82500" w:rsidP="001C0A04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3.2. Взаимодействия взрослого с детьми. События МАДОУ</w:t>
      </w:r>
    </w:p>
    <w:p w:rsidR="00F12653" w:rsidRPr="00D56C3D" w:rsidRDefault="00F12653" w:rsidP="00207A8F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Задача педагогов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F12653" w:rsidRPr="00E818FD" w:rsidRDefault="00F12653" w:rsidP="001C0A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на формирование развивающей предметно-пространственной среды с учетом  результатов как внутренней, так и внешней оценки качества реализации программы МАДОУ.</w:t>
      </w:r>
    </w:p>
    <w:p w:rsidR="00D56C3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Планирование деятельности МАДОУ направлено на повышение качества образования и воспитания воспитанников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Календарно-тематическое планирование в группах разработано в соответствии с комплексной образовательной программой дошкольного образования «Детство» /В.И. Логинова, Т.И. Бабаева, Н.А. Ноткина и др.; под редакцией Т.И. Бабаевой, З.А. Михайловой, Л.М. Гу</w:t>
      </w:r>
      <w:r w:rsidR="00703FF8" w:rsidRPr="00E818FD">
        <w:rPr>
          <w:rFonts w:ascii="Times New Roman" w:hAnsi="Times New Roman" w:cs="Times New Roman"/>
          <w:sz w:val="28"/>
          <w:szCs w:val="28"/>
        </w:rPr>
        <w:t>рович: СПб.: Детство Пресс, 2019</w:t>
      </w:r>
      <w:r w:rsidRPr="00E818FD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организации традиционных событий эффективно используется сюжетно-тематическое планирование образовательного процесса. Темы определены исходя из интересов и потребностей детей, необходимости обогащения детского опыта. 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   </w:t>
      </w:r>
      <w:r w:rsidRPr="00E818FD">
        <w:rPr>
          <w:rFonts w:ascii="Times New Roman" w:hAnsi="Times New Roman" w:cs="Times New Roman"/>
          <w:sz w:val="28"/>
          <w:szCs w:val="28"/>
        </w:rPr>
        <w:t xml:space="preserve">Единая тема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E818FD">
        <w:rPr>
          <w:rFonts w:ascii="Times New Roman" w:hAnsi="Times New Roman" w:cs="Times New Roman"/>
          <w:sz w:val="28"/>
          <w:szCs w:val="28"/>
        </w:rPr>
        <w:t xml:space="preserve">недели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учитывается принцип сезонности. Тема «Времена года» находит отражение как в планировании образовательной ситуации, так и в свободной, игровой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детей.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жизнедеятельности деятельности  МАДОУ </w:t>
      </w:r>
      <w:r w:rsidRPr="00E818FD">
        <w:rPr>
          <w:rFonts w:ascii="Times New Roman" w:hAnsi="Times New Roman" w:cs="Times New Roman"/>
          <w:sz w:val="28"/>
          <w:szCs w:val="28"/>
        </w:rPr>
        <w:t>учитываются также доступные пониманию детей сезонные праздники (Новый год, масленица, День защитника Отечества, Международный женский день, День Победы и др.)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рамках краткосрочных, долгосрочных проектов воспитатели проводят отдельные дни необычно – День космических превращений, День волшебных превращений   др.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 второй половине дня проводятся занятия по программам дополнительного уровня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Во вторую половину дня также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доверительное общение педагога с детьми, обсуждение интересующих их проблем.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в группах с 10,5 часовым пребыванием осуществляется в различных видах деятельности с учетом возраста детей, индивидуальных особенностей на протяжении всего года. </w:t>
      </w:r>
    </w:p>
    <w:p w:rsidR="00F418F5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</w:t>
      </w:r>
      <w:r w:rsidR="00703FF8" w:rsidRPr="00E818FD">
        <w:rPr>
          <w:rFonts w:ascii="Times New Roman" w:hAnsi="Times New Roman" w:cs="Times New Roman"/>
          <w:sz w:val="28"/>
          <w:szCs w:val="28"/>
        </w:rPr>
        <w:t>педагоги планируют с  детьми различные виды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деятельности: игровой, проектной, познавательной, игровой, художественно-эстетической, трудовой, опытно-экспериментальной. Педагоги используют разнообразные формы работы с детьми: развлечения, наблюдения, подвижные игры, сюжетно-ролевые игры, дидактические игры-задания, свободная деятельность, опыты, эксперименты, игры с песком и водой. Данная деятельность осуществляется на основе календарно-тематического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 планирования в летний период </w:t>
      </w:r>
      <w:r w:rsidRPr="00E818FD">
        <w:rPr>
          <w:rFonts w:ascii="Times New Roman" w:hAnsi="Times New Roman" w:cs="Times New Roman"/>
          <w:sz w:val="28"/>
          <w:szCs w:val="28"/>
        </w:rPr>
        <w:t>в соответствии с расписанием музыкальных и физкультурных мероприятий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</w:p>
    <w:p w:rsidR="00703FF8" w:rsidRPr="00FC0BDC" w:rsidRDefault="00703FF8" w:rsidP="001C0A04">
      <w:pPr>
        <w:pStyle w:val="a3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BDC"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Pr="00FC0BDC">
        <w:rPr>
          <w:rFonts w:ascii="Times New Roman" w:hAnsi="Times New Roman" w:cs="Times New Roman"/>
          <w:b/>
          <w:bCs/>
          <w:sz w:val="28"/>
          <w:szCs w:val="28"/>
        </w:rPr>
        <w:t>Праздники</w:t>
      </w:r>
    </w:p>
    <w:tbl>
      <w:tblPr>
        <w:tblpPr w:leftFromText="180" w:rightFromText="180" w:bottomFromText="200" w:vertAnchor="text" w:horzAnchor="margin" w:tblpX="216" w:tblpY="152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560"/>
        <w:gridCol w:w="2976"/>
      </w:tblGrid>
      <w:tr w:rsidR="00FC0BDC" w:rsidRPr="00FC0BDC" w:rsidTr="00D56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0BDC" w:rsidRPr="009638C7" w:rsidTr="00D56C3D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DC" w:rsidRPr="00FC0BDC" w:rsidRDefault="00703FF8" w:rsidP="00D56C3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 «День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9638C7" w:rsidTr="00D56C3D">
        <w:trPr>
          <w:trHeight w:val="1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Концерт «День пожилых людей»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FC0BDC" w:rsidTr="00D56C3D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«Осень»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BDC" w:rsidRPr="009638C7" w:rsidTr="00D56C3D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«Кубани славные сыны»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BDC" w:rsidRPr="00FC0BDC" w:rsidTr="00D56C3D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«Музыкальное развлечение</w:t>
            </w:r>
          </w:p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C0BDC" w:rsidRPr="00FC0BDC" w:rsidTr="00D56C3D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C0BDC" w:rsidRPr="009638C7" w:rsidTr="00D56C3D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FC0BDC" w:rsidTr="00D56C3D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BDC" w:rsidRPr="00FC0BDC" w:rsidTr="00D56C3D">
        <w:trPr>
          <w:trHeight w:val="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«День 8 Марта»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C0BDC" w:rsidRPr="00FC0BDC" w:rsidTr="00D56C3D">
        <w:trPr>
          <w:trHeight w:val="3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DC" w:rsidRPr="009638C7" w:rsidTr="00D56C3D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9638C7" w:rsidTr="00D56C3D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48" w:rsidRPr="00FC0BDC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48" w:rsidRPr="00FC0BDC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48" w:rsidRPr="00FC0BDC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48" w:rsidRPr="00FC0BDC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FC0BDC" w:rsidTr="00D56C3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«Выпуск детей в школу»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03FF8" w:rsidRPr="00F7142B" w:rsidRDefault="001C0A04" w:rsidP="001C0A04">
      <w:pPr>
        <w:pStyle w:val="a3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03FF8" w:rsidRPr="00F7142B">
        <w:rPr>
          <w:rFonts w:ascii="Times New Roman" w:hAnsi="Times New Roman" w:cs="Times New Roman"/>
          <w:b/>
          <w:bCs/>
          <w:sz w:val="28"/>
          <w:szCs w:val="28"/>
        </w:rPr>
        <w:t>3.2.2 Выставки и конкурсы</w:t>
      </w:r>
      <w:r w:rsidR="00036992">
        <w:rPr>
          <w:rFonts w:ascii="Times New Roman" w:hAnsi="Times New Roman" w:cs="Times New Roman"/>
          <w:b/>
          <w:bCs/>
          <w:sz w:val="28"/>
          <w:szCs w:val="28"/>
        </w:rPr>
        <w:t>, акции</w:t>
      </w:r>
    </w:p>
    <w:p w:rsidR="00703FF8" w:rsidRPr="00E818FD" w:rsidRDefault="00703FF8" w:rsidP="00E818FD">
      <w:pPr>
        <w:pStyle w:val="a3"/>
        <w:widowControl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701"/>
        <w:gridCol w:w="284"/>
        <w:gridCol w:w="2410"/>
      </w:tblGrid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Общесадовские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Неделе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поделок «Дары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«Дню матери»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Выставка Конкурс декоративно-прикладного творчества «Цветы для мамы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Бессмертный полк «Мы помним, мы гордимся»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sz w:val="24"/>
                <w:szCs w:val="24"/>
              </w:rPr>
              <w:t>2.Муниципальные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«Шахматная палитра»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«Семейные экологические проекты»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«Неопалимая купина»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864451" w:rsidRDefault="00864451" w:rsidP="001C0A04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05" w:rsidRPr="00E818FD" w:rsidRDefault="00F82500" w:rsidP="001C0A04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3.3. Организация предметно-пространственной среды</w:t>
      </w:r>
    </w:p>
    <w:p w:rsidR="008D6E05" w:rsidRPr="00E818FD" w:rsidRDefault="008D6E05" w:rsidP="001A5C9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МАДОУ (далее – РППС) соответствует требованиям Стандарта и санитарно-эпидемиологическим требованиям (см. раздел 3.9. Перечень нормативных и нормативно-методических документов). </w:t>
      </w:r>
    </w:p>
    <w:p w:rsidR="008D6E05" w:rsidRPr="00E818FD" w:rsidRDefault="008D6E05" w:rsidP="001C0A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реализацию основной образовательной программы, разработанную с учетом с Комплексной образовательной программой дошкольного образования «Детство» /В.И. Логинова, Т.И. Бабаева, Н.А. Ноткина и др.; под редакцией Т.И. Бабаевой, З.А. Михайловой, Л.М. Гурович. </w:t>
      </w:r>
      <w:r w:rsidR="001A5C9D">
        <w:rPr>
          <w:rFonts w:ascii="Times New Roman" w:hAnsi="Times New Roman" w:cs="Times New Roman"/>
          <w:sz w:val="28"/>
          <w:szCs w:val="28"/>
        </w:rPr>
        <w:t>2019 г.</w:t>
      </w:r>
    </w:p>
    <w:p w:rsidR="008D6E05" w:rsidRPr="00E818FD" w:rsidRDefault="008D6E05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РППС МАДОУ спроектирована на основе целей, задач и принципов Программы с учетом особенностей образовательной деятельности, социокультурных, экономических и других условий, требований, используемых вариативных образовательных программ, возможностей и потребностей участников образовательной деятельности (детей и их семей, педагогов и других сотрудников МАДОУ, участников сетевого взаимодействия и пр.).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МАДОУ, 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соответствии со Стандартом РППС МАДОУ  обеспечивает и гарантирует: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E818F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максимальную реализацию образовательного потенциала пространства МАДОУ, групп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равных условий, максимально способствующих реализации различных образовательных программ в МАДОУ,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МАДОУ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РППС МАДОУ: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содержательно-насыщенная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трансформируемая –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полифункциональная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доступная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безопасная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все элементы РППС соответствую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Pr="00E818F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РППС МАДОУ учитывает целостность образовательного процесса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8D6E05" w:rsidRPr="00E818FD" w:rsidRDefault="00F347DD" w:rsidP="00E818F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помещений МАДОУ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2672"/>
        <w:gridCol w:w="4206"/>
        <w:gridCol w:w="1323"/>
      </w:tblGrid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Помещения для организации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образовательной деятельности: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музыкальн</w:t>
            </w:r>
            <w:r w:rsidR="004F06EE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4F06EE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06EE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  для  осуществления присмотра и ухода за детьми: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групповые ячейки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раздевальные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  <w:r w:rsidR="004F0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  <w:r w:rsidR="004F0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 для проведения оздоровительной работы с детьми: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- спортивно-игровые площадки,  оборудованные  игровым и физкультурным инвентарём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-площадка для проведения физкультурных занятий на свежем воздухе.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</w:t>
            </w:r>
            <w:r w:rsidR="004F06EE">
              <w:rPr>
                <w:rFonts w:ascii="Times New Roman" w:hAnsi="Times New Roman"/>
                <w:sz w:val="24"/>
                <w:szCs w:val="24"/>
              </w:rPr>
              <w:t>розарий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  <w:r w:rsidR="004F0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  <w:r w:rsidR="004F0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и других помещениях, предназначенных для образовательной </w:t>
      </w:r>
      <w:r w:rsidR="00D56C3D">
        <w:rPr>
          <w:rFonts w:ascii="Times New Roman" w:hAnsi="Times New Roman" w:cs="Times New Roman"/>
          <w:sz w:val="28"/>
          <w:szCs w:val="28"/>
        </w:rPr>
        <w:t>деятельности детей (музыкально</w:t>
      </w:r>
      <w:r w:rsidR="004F06EE">
        <w:rPr>
          <w:rFonts w:ascii="Times New Roman" w:hAnsi="Times New Roman" w:cs="Times New Roman"/>
          <w:sz w:val="28"/>
          <w:szCs w:val="28"/>
        </w:rPr>
        <w:t xml:space="preserve">м, </w:t>
      </w:r>
      <w:r w:rsidRPr="00E818FD">
        <w:rPr>
          <w:rFonts w:ascii="Times New Roman" w:hAnsi="Times New Roman" w:cs="Times New Roman"/>
          <w:sz w:val="28"/>
          <w:szCs w:val="28"/>
        </w:rPr>
        <w:t>спортивн</w:t>
      </w:r>
      <w:r w:rsidR="004F06EE">
        <w:rPr>
          <w:rFonts w:ascii="Times New Roman" w:hAnsi="Times New Roman" w:cs="Times New Roman"/>
          <w:sz w:val="28"/>
          <w:szCs w:val="28"/>
        </w:rPr>
        <w:t>ом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залах, кабинетах дополнительного образования и др.),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прогулочных участках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Дети имеют доступ к объектам инфраструктуры МАДОУ, а также к играм, игрушкам, материалам, пособиям, обеспечивающим все основные виды детской активности.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 позволяющая заниматься разными видами деятельности, общаться и играть со сверстниками.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помещениях достаточно пространства для свободного передвижения детей, выделены зоны для разных видов двигательной активности детей. 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МАДОУ обеспечивает условия для эмоционального благополучия детей и комфортной  работы педагогических и учебно-вспомогательных сотрудников.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обеспечивает условия для развития игровой и познавательно-исследовательской  деятельности детей.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помещениях и на прилегающих территориях (прогулочные участки, теневые навесы) пространство воспитанники могут играть в различные, в том числе сюжетно-ролевые игры. Имеется  оборудование, игрушки и материалы для разнообразных сюжетно-ролевых и дидактических игр, в том числе предметы-заместители.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познавательно-исследовательского развития детей: в групповые помещения, кабинеты дополнительного образования  оснащены оборудованием и информационными ресурсами, приборами и материалами для разных видов познавательной деятельности детей. На прилегающей территории оборудованы цветники, экологическая тропа для организации познавательно-исследовательской деятельности.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художественно-эстетического развития детей. Помещения МАДОУ (группы, холлы, кабинеты специалистов) и прилегающие территории оформлены с художественным вкусом.  В групповых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созданы условия для информатизации образовательного процесса. В групповых и прочих помещениях МАДОУ имеется </w:t>
      </w:r>
      <w:r w:rsidR="00F12653" w:rsidRPr="00E818FD">
        <w:rPr>
          <w:rFonts w:ascii="Times New Roman" w:hAnsi="Times New Roman" w:cs="Times New Roman"/>
          <w:sz w:val="28"/>
          <w:szCs w:val="28"/>
        </w:rPr>
        <w:t xml:space="preserve">оборудование для использования </w:t>
      </w:r>
      <w:r w:rsidRPr="00E818F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    В методическом кабинете обеспечено подключение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Компьютерно-техническое оснащение МАДОУ используется для различных целей: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поиска в информационной среде материалов, обеспечивающих реализацию основной образовательной программы;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F12653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 и т. п.</w:t>
      </w:r>
    </w:p>
    <w:p w:rsidR="00F12653" w:rsidRPr="00E818FD" w:rsidRDefault="00F12653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Наполняемость развивающей предметно-пространственной среды МАДОУ обеспечивает</w:t>
      </w:r>
    </w:p>
    <w:p w:rsidR="00F12653" w:rsidRPr="00E818FD" w:rsidRDefault="00F12653" w:rsidP="00C24172">
      <w:pPr>
        <w:pStyle w:val="a9"/>
        <w:ind w:left="0" w:firstLine="0"/>
        <w:rPr>
          <w:sz w:val="28"/>
          <w:szCs w:val="28"/>
        </w:rPr>
      </w:pPr>
      <w:r w:rsidRPr="00E818FD">
        <w:rPr>
          <w:sz w:val="28"/>
          <w:szCs w:val="28"/>
        </w:rPr>
        <w:t>целостность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воспитательного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процесса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рамках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реализации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рабочей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программы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воспитания.</w:t>
      </w:r>
    </w:p>
    <w:p w:rsidR="00F12653" w:rsidRPr="00E818FD" w:rsidRDefault="00F12653" w:rsidP="00C24172">
      <w:pPr>
        <w:pStyle w:val="a9"/>
        <w:ind w:left="0" w:firstLine="0"/>
        <w:rPr>
          <w:sz w:val="28"/>
          <w:szCs w:val="28"/>
        </w:rPr>
      </w:pPr>
      <w:r w:rsidRPr="00E818FD">
        <w:rPr>
          <w:sz w:val="28"/>
          <w:szCs w:val="28"/>
        </w:rPr>
        <w:t xml:space="preserve"> Материально-техническое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оснащение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развивающей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предметно-пространственной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среды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изменяется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дополняется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соответствии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возрастом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воспитанников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календарным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планом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воспитательной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работы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МАДОУ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на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текущий</w:t>
      </w:r>
      <w:r w:rsidRPr="00E818FD">
        <w:rPr>
          <w:spacing w:val="6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год.</w:t>
      </w:r>
      <w:r w:rsidR="00036992">
        <w:rPr>
          <w:sz w:val="28"/>
          <w:szCs w:val="28"/>
        </w:rPr>
        <w:t xml:space="preserve"> Подробное описание РППС находится в основной общеобразовательной программе – образовательной программе МАДОУ ЦРР – д/с № 2.</w:t>
      </w:r>
    </w:p>
    <w:p w:rsidR="00F82500" w:rsidRPr="00E818FD" w:rsidRDefault="00F82500" w:rsidP="00C24172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3.4. Кадровое обеспечение воспитательного процесса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МАДОУ укомплектован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осуществляется:</w:t>
      </w:r>
    </w:p>
    <w:p w:rsidR="008D6E05" w:rsidRPr="00D56C3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1)педагогическими работниками в течение всего времени пребывания воспитанников в МАДОУ.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2)учебно-вспомогательными работниками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группе в течени</w:t>
      </w:r>
      <w:r w:rsidR="00D56C3D">
        <w:rPr>
          <w:rFonts w:ascii="Times New Roman" w:hAnsi="Times New Roman" w:cs="Times New Roman"/>
          <w:sz w:val="28"/>
          <w:szCs w:val="28"/>
        </w:rPr>
        <w:t>е всего времени пребывания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воспитанников в МАДОУ.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группах компенсирующей направленности для детей с тяжелыми нарушениями речи работают педагоги, имеющие соответствующую квалификацию для работы в соответствии со спецификой ограничения здоровья детей. </w:t>
      </w:r>
    </w:p>
    <w:p w:rsidR="00F12653" w:rsidRPr="00E818FD" w:rsidRDefault="00F12653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Реализация РПВ</w:t>
      </w:r>
      <w:r w:rsidR="008D6E05"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от МАДОУ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</w:t>
      </w:r>
      <w:r w:rsidR="00C241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6E05" w:rsidRPr="00C24172" w:rsidRDefault="008D6E05" w:rsidP="00C24172">
      <w:pPr>
        <w:pStyle w:val="a3"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1;</w:t>
      </w:r>
      <w:r w:rsidR="00C2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воспитатель-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818FD">
        <w:rPr>
          <w:rFonts w:ascii="Times New Roman" w:hAnsi="Times New Roman" w:cs="Times New Roman"/>
          <w:sz w:val="28"/>
          <w:szCs w:val="28"/>
        </w:rPr>
        <w:t>заведующий хозяйством-1</w:t>
      </w:r>
      <w:r w:rsidR="00C2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E818FD">
        <w:rPr>
          <w:rFonts w:ascii="Times New Roman" w:hAnsi="Times New Roman" w:cs="Times New Roman"/>
          <w:sz w:val="28"/>
          <w:szCs w:val="28"/>
        </w:rPr>
        <w:t>главный бухгалтер – 1</w:t>
      </w:r>
      <w:r w:rsidR="00C24172">
        <w:rPr>
          <w:rFonts w:ascii="Times New Roman" w:hAnsi="Times New Roman" w:cs="Times New Roman"/>
          <w:sz w:val="28"/>
          <w:szCs w:val="28"/>
        </w:rPr>
        <w:t>;</w:t>
      </w:r>
      <w:r w:rsidRPr="00E818FD">
        <w:rPr>
          <w:rFonts w:ascii="Times New Roman" w:hAnsi="Times New Roman" w:cs="Times New Roman"/>
          <w:sz w:val="28"/>
          <w:szCs w:val="28"/>
        </w:rPr>
        <w:t xml:space="preserve"> бухгалтер -1</w:t>
      </w:r>
      <w:r w:rsidR="00C24172">
        <w:rPr>
          <w:rFonts w:ascii="Times New Roman" w:hAnsi="Times New Roman" w:cs="Times New Roman"/>
          <w:sz w:val="28"/>
          <w:szCs w:val="28"/>
        </w:rPr>
        <w:t>; старшая медсестра – 2.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F12653" w:rsidRPr="00E818FD">
        <w:rPr>
          <w:rFonts w:ascii="Times New Roman" w:hAnsi="Times New Roman" w:cs="Times New Roman"/>
          <w:sz w:val="28"/>
          <w:szCs w:val="28"/>
          <w:lang w:eastAsia="ru-RU"/>
        </w:rPr>
        <w:t>эффективной реализации РПВ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в МАДОУ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МАДОУ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</w:t>
      </w:r>
    </w:p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lang w:eastAsia="ru-RU"/>
        </w:rPr>
      </w:pPr>
    </w:p>
    <w:tbl>
      <w:tblPr>
        <w:tblpPr w:leftFromText="181" w:rightFromText="181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7"/>
        <w:gridCol w:w="2025"/>
        <w:gridCol w:w="2555"/>
      </w:tblGrid>
      <w:tr w:rsidR="008D6E05" w:rsidRPr="00E818FD" w:rsidTr="008D6E05">
        <w:trPr>
          <w:trHeight w:val="60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94" w:lineRule="exact"/>
              <w:ind w:left="0"/>
            </w:pPr>
            <w:r w:rsidRPr="00E818FD">
              <w:t>Должность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 xml:space="preserve">Количество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93" w:lineRule="exact"/>
              <w:ind w:left="0"/>
              <w:jc w:val="center"/>
            </w:pPr>
            <w:r w:rsidRPr="00E818FD">
              <w:t>Укомплектованность</w:t>
            </w:r>
          </w:p>
          <w:p w:rsidR="008D6E05" w:rsidRPr="00E818FD" w:rsidRDefault="008D6E05" w:rsidP="00E818FD">
            <w:pPr>
              <w:pStyle w:val="TableParagraph"/>
              <w:spacing w:line="287" w:lineRule="exact"/>
              <w:ind w:left="0"/>
              <w:jc w:val="center"/>
            </w:pPr>
            <w:r w:rsidRPr="00E818FD">
              <w:t>кадрами</w:t>
            </w:r>
          </w:p>
        </w:tc>
      </w:tr>
      <w:tr w:rsidR="008D6E05" w:rsidRPr="00E818FD" w:rsidTr="008D6E05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77" w:lineRule="exact"/>
              <w:ind w:left="0"/>
            </w:pPr>
            <w:r w:rsidRPr="00E818FD">
              <w:t>Заведующий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CE39D2" w:rsidP="00E818FD">
            <w:pPr>
              <w:pStyle w:val="TableParagraph"/>
              <w:spacing w:line="280" w:lineRule="exact"/>
              <w:ind w:left="0"/>
            </w:pPr>
            <w:r>
              <w:t>Старший воспитатель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lang w:val="en-US"/>
              </w:rPr>
            </w:pPr>
            <w:r w:rsidRPr="00E818FD"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Воспитатель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C52AD1" w:rsidP="00E818FD">
            <w:pPr>
              <w:pStyle w:val="TableParagraph"/>
              <w:spacing w:line="280" w:lineRule="exact"/>
              <w:ind w:left="0"/>
              <w:jc w:val="center"/>
            </w:pPr>
            <w:r>
              <w:t>1</w:t>
            </w:r>
            <w:r w:rsidR="00F91A8D"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Музыкальный</w:t>
            </w:r>
            <w:r w:rsidRPr="00E818FD">
              <w:rPr>
                <w:spacing w:val="62"/>
              </w:rPr>
              <w:t xml:space="preserve"> </w:t>
            </w:r>
            <w:r w:rsidRPr="00E818FD">
              <w:t>руководитель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77" w:lineRule="exact"/>
              <w:ind w:left="0"/>
            </w:pPr>
            <w:r w:rsidRPr="00E818FD">
              <w:t>Учитель-логопед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4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Инструктор по физкультуре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F91A8D" w:rsidP="00E818FD">
            <w:pPr>
              <w:pStyle w:val="TableParagraph"/>
              <w:spacing w:line="280" w:lineRule="exact"/>
              <w:ind w:left="0"/>
              <w:jc w:val="center"/>
            </w:pPr>
            <w:r>
              <w:t>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F91A8D" w:rsidRDefault="00F91A8D" w:rsidP="00E818FD">
            <w:pPr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-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CE39D2" w:rsidP="00E818FD">
            <w:pPr>
              <w:pStyle w:val="TableParagraph"/>
              <w:spacing w:line="280" w:lineRule="exact"/>
              <w:ind w:left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Педагог- психолог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b/>
              </w:rPr>
            </w:pPr>
            <w:r w:rsidRPr="00E818FD">
              <w:rPr>
                <w:b/>
              </w:rPr>
              <w:t xml:space="preserve">Всего педагогических работников – </w:t>
            </w:r>
            <w:r w:rsidR="00C52AD1">
              <w:rPr>
                <w:b/>
              </w:rPr>
              <w:t>2</w:t>
            </w:r>
            <w:r w:rsidR="00F91A8D">
              <w:rPr>
                <w:b/>
              </w:rPr>
              <w:t>2</w:t>
            </w:r>
          </w:p>
        </w:tc>
      </w:tr>
    </w:tbl>
    <w:p w:rsidR="003D7A07" w:rsidRPr="00E818FD" w:rsidRDefault="003D7A07" w:rsidP="001C0A04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pPr w:leftFromText="181" w:rightFromText="181" w:vertAnchor="text" w:horzAnchor="margin" w:tblpXSpec="center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3297"/>
      </w:tblGrid>
      <w:tr w:rsidR="00F12653" w:rsidRPr="00E818FD" w:rsidTr="00F12653">
        <w:trPr>
          <w:trHeight w:val="299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 w:firstLine="108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>ОБРАЗОВАТЕЛЬНЫЙ ЦЕНЗ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Высшее профессиональное образование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C52AD1" w:rsidP="00E818FD">
            <w:pPr>
              <w:pStyle w:val="TableParagraph"/>
              <w:spacing w:line="280" w:lineRule="exact"/>
              <w:ind w:left="0"/>
            </w:pPr>
            <w:r>
              <w:rPr>
                <w:b/>
                <w:sz w:val="28"/>
                <w:szCs w:val="28"/>
              </w:rPr>
              <w:t>5</w:t>
            </w:r>
            <w:r w:rsidR="0086445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</w:t>
            </w:r>
            <w:r w:rsidR="00864451">
              <w:rPr>
                <w:b/>
                <w:sz w:val="28"/>
                <w:szCs w:val="28"/>
              </w:rPr>
              <w:t>6</w:t>
            </w:r>
            <w:r w:rsidRPr="00A71ED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F12653" w:rsidRPr="00E818FD" w:rsidTr="00F12653">
        <w:trPr>
          <w:trHeight w:val="297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77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Среднее профессиональное образование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C52AD1" w:rsidP="00E818FD">
            <w:pPr>
              <w:pStyle w:val="TableParagraph"/>
              <w:spacing w:line="277" w:lineRule="exact"/>
              <w:ind w:left="0"/>
            </w:pPr>
            <w:r>
              <w:rPr>
                <w:b/>
                <w:sz w:val="28"/>
                <w:szCs w:val="28"/>
              </w:rPr>
              <w:t>4</w:t>
            </w:r>
            <w:r w:rsidR="0086445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="0086445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ED6">
              <w:rPr>
                <w:b/>
                <w:sz w:val="28"/>
                <w:szCs w:val="28"/>
              </w:rPr>
              <w:t>%</w:t>
            </w:r>
          </w:p>
        </w:tc>
      </w:tr>
      <w:tr w:rsidR="00F12653" w:rsidRPr="00E818FD" w:rsidTr="00F12653">
        <w:trPr>
          <w:trHeight w:val="299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78" w:lineRule="exact"/>
              <w:ind w:left="0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 xml:space="preserve">                                                      КВАЛИФИКАЦИЯ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Высшая квалификационная категория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864451" w:rsidP="00E818FD">
            <w:pPr>
              <w:pStyle w:val="TableParagraph"/>
              <w:spacing w:line="280" w:lineRule="exact"/>
              <w:ind w:left="0"/>
            </w:pPr>
            <w:r>
              <w:rPr>
                <w:w w:val="99"/>
              </w:rPr>
              <w:t>36,3%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I квалификационная категория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C52AD1" w:rsidRDefault="00864451" w:rsidP="00E818FD">
            <w:pPr>
              <w:pStyle w:val="TableParagraph"/>
              <w:spacing w:line="280" w:lineRule="exact"/>
              <w:ind w:left="0"/>
            </w:pPr>
            <w:r>
              <w:t>45,4%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Соответствие занимаемой должности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3D7A07" w:rsidP="00E818FD">
            <w:pPr>
              <w:pStyle w:val="TableParagraph"/>
              <w:spacing w:line="280" w:lineRule="exact"/>
              <w:ind w:left="0"/>
            </w:pPr>
            <w:r w:rsidRPr="00E818FD">
              <w:rPr>
                <w:lang w:val="en-US"/>
              </w:rPr>
              <w:t xml:space="preserve"> </w:t>
            </w:r>
            <w:r w:rsidR="00864451">
              <w:t>13,6 %</w:t>
            </w:r>
          </w:p>
        </w:tc>
      </w:tr>
    </w:tbl>
    <w:p w:rsidR="001C0A04" w:rsidRDefault="001C0A04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A04" w:rsidRDefault="001C0A04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3.5.Нормативно-методическое обеспечение реализации Программы воспитания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3.1.4.Нормативно-методическое обеспечение реализации Программы воспитания Нормативно – правовое обеспечение: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 декабря 2012 г. № 273-ФЗ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Федеральный закон от 31 июля 2020 г. № 304-ФЗ «О внесении изменений 62 в Федеральный закон «Об образовании в Российской Федерации» по вопросам воспитания обучающихся».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Конвенция о защите прав человека и основных свобод (от 4 ноября 1950 г. с изменениями и дополнениями от 11 мая 1994 г.)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4. Конвенция о правах ребенка (от 20 ноября 1989 г.)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5. Конституция РФ (1993 г. с поправками от 30 декабря 2008 г. № 6-ФКЗ, от 30 декабря 2008 г. № 7-ФКЗ)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Семейный Кодекс РФ от 8 декабря 1995 г. № 223-ФЗ с изменениями, внесенными от 2 января 2000 г. № 32-ФЗ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7. Приказ Минобрнауки России от 17.10.2013 N 1155 «Об утверждении федерального государственного образовательного стандарта дошкольного образования»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 «Федеральный государственный образовательный стандарт дошкольного образования»</w:t>
      </w:r>
      <w:r w:rsidR="00CD79A5">
        <w:rPr>
          <w:rFonts w:ascii="Times New Roman" w:hAnsi="Times New Roman" w:cs="Times New Roman"/>
          <w:sz w:val="28"/>
          <w:szCs w:val="28"/>
        </w:rPr>
        <w:t>.</w:t>
      </w:r>
    </w:p>
    <w:p w:rsidR="004B2D36" w:rsidRPr="00E818FD" w:rsidRDefault="00CD79A5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</w:t>
      </w:r>
      <w:r w:rsidR="00CD79A5">
        <w:rPr>
          <w:rFonts w:ascii="Times New Roman" w:hAnsi="Times New Roman" w:cs="Times New Roman"/>
          <w:sz w:val="28"/>
          <w:szCs w:val="28"/>
        </w:rPr>
        <w:t>0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</w:t>
      </w:r>
      <w:r w:rsidR="00CD79A5">
        <w:rPr>
          <w:rFonts w:ascii="Times New Roman" w:hAnsi="Times New Roman" w:cs="Times New Roman"/>
          <w:sz w:val="28"/>
          <w:szCs w:val="28"/>
        </w:rPr>
        <w:t>1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</w:t>
      </w:r>
      <w:r w:rsidR="00CD79A5">
        <w:rPr>
          <w:rFonts w:ascii="Times New Roman" w:hAnsi="Times New Roman" w:cs="Times New Roman"/>
          <w:sz w:val="28"/>
          <w:szCs w:val="28"/>
        </w:rPr>
        <w:t>2</w:t>
      </w:r>
      <w:r w:rsidRPr="00E818FD">
        <w:rPr>
          <w:rFonts w:ascii="Times New Roman" w:hAnsi="Times New Roman" w:cs="Times New Roman"/>
          <w:sz w:val="28"/>
          <w:szCs w:val="28"/>
        </w:rPr>
        <w:t xml:space="preserve">.СП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</w:t>
      </w:r>
      <w:r w:rsidR="00CD79A5">
        <w:rPr>
          <w:rFonts w:ascii="Times New Roman" w:hAnsi="Times New Roman" w:cs="Times New Roman"/>
          <w:sz w:val="28"/>
          <w:szCs w:val="28"/>
        </w:rPr>
        <w:t>3</w:t>
      </w:r>
      <w:r w:rsidRPr="00E818FD">
        <w:rPr>
          <w:rFonts w:ascii="Times New Roman" w:hAnsi="Times New Roman" w:cs="Times New Roman"/>
          <w:sz w:val="28"/>
          <w:szCs w:val="28"/>
        </w:rPr>
        <w:t xml:space="preserve">. «Примерная рабочая программа воспитания для образовательных организаций, реализующих образовательные программы дошкольного образования», разработанная Институтом стратегии развития образования РАО и одобренная решением Федерального учебно-методического объединения по общему образованию (протокол от 01 июля 2021 г. № 2/21).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</w:t>
      </w:r>
      <w:r w:rsidR="00CD79A5">
        <w:rPr>
          <w:rFonts w:ascii="Times New Roman" w:hAnsi="Times New Roman" w:cs="Times New Roman"/>
          <w:sz w:val="28"/>
          <w:szCs w:val="28"/>
        </w:rPr>
        <w:t>4</w:t>
      </w:r>
      <w:r w:rsidRPr="00E818FD">
        <w:rPr>
          <w:rFonts w:ascii="Times New Roman" w:hAnsi="Times New Roman" w:cs="Times New Roman"/>
          <w:sz w:val="28"/>
          <w:szCs w:val="28"/>
        </w:rPr>
        <w:t>.Основна</w:t>
      </w:r>
      <w:r w:rsidR="004B2D36" w:rsidRPr="00E818FD">
        <w:rPr>
          <w:rFonts w:ascii="Times New Roman" w:hAnsi="Times New Roman" w:cs="Times New Roman"/>
          <w:sz w:val="28"/>
          <w:szCs w:val="28"/>
        </w:rPr>
        <w:t xml:space="preserve">я общеобразовательная программа-основная образовательная программа </w:t>
      </w:r>
      <w:r w:rsidRPr="00E818FD">
        <w:rPr>
          <w:rFonts w:ascii="Times New Roman" w:hAnsi="Times New Roman" w:cs="Times New Roman"/>
          <w:sz w:val="28"/>
          <w:szCs w:val="28"/>
        </w:rPr>
        <w:t>дошкольно</w:t>
      </w:r>
      <w:r w:rsidR="004B2D36" w:rsidRPr="00E818FD">
        <w:rPr>
          <w:rFonts w:ascii="Times New Roman" w:hAnsi="Times New Roman" w:cs="Times New Roman"/>
          <w:sz w:val="28"/>
          <w:szCs w:val="28"/>
        </w:rPr>
        <w:t>го образования муниципального автономного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4B2D36" w:rsidRPr="00E818FD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</w:t>
      </w:r>
      <w:r w:rsidR="00C52AD1">
        <w:rPr>
          <w:rFonts w:ascii="Times New Roman" w:hAnsi="Times New Roman" w:cs="Times New Roman"/>
          <w:sz w:val="28"/>
          <w:szCs w:val="28"/>
        </w:rPr>
        <w:t>2</w:t>
      </w:r>
      <w:r w:rsidR="004B2D36" w:rsidRPr="00E818FD">
        <w:rPr>
          <w:rFonts w:ascii="Times New Roman" w:hAnsi="Times New Roman" w:cs="Times New Roman"/>
          <w:sz w:val="28"/>
          <w:szCs w:val="28"/>
        </w:rPr>
        <w:t xml:space="preserve"> г. Кропоткин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16. </w:t>
      </w:r>
      <w:r w:rsidR="004B2D36" w:rsidRPr="00E818FD">
        <w:rPr>
          <w:rFonts w:ascii="Times New Roman" w:hAnsi="Times New Roman" w:cs="Times New Roman"/>
          <w:sz w:val="28"/>
          <w:szCs w:val="28"/>
        </w:rPr>
        <w:t>Устав МА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</w:p>
    <w:p w:rsidR="004B2D36" w:rsidRPr="00E818FD" w:rsidRDefault="004B2D36" w:rsidP="00C52AD1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Перечень локальных правовых документов МА</w:t>
      </w:r>
      <w:r w:rsidRPr="00E818FD">
        <w:rPr>
          <w:spacing w:val="-2"/>
          <w:sz w:val="28"/>
          <w:szCs w:val="28"/>
        </w:rPr>
        <w:t>ДОУ,</w:t>
      </w:r>
      <w:r w:rsidRPr="00E818FD">
        <w:rPr>
          <w:spacing w:val="-57"/>
          <w:sz w:val="28"/>
          <w:szCs w:val="28"/>
        </w:rPr>
        <w:t xml:space="preserve">  </w:t>
      </w:r>
      <w:r w:rsidRPr="00E818FD">
        <w:rPr>
          <w:sz w:val="28"/>
          <w:szCs w:val="28"/>
        </w:rPr>
        <w:t>в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которые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вносятся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изменения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соответствии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с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рабочей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программой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воспитания:</w:t>
      </w:r>
    </w:p>
    <w:p w:rsidR="004B2D36" w:rsidRPr="00E818FD" w:rsidRDefault="004B2D36" w:rsidP="00212EF0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Программа</w:t>
      </w:r>
      <w:r w:rsidRPr="00E818FD">
        <w:rPr>
          <w:spacing w:val="-7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развития М</w:t>
      </w:r>
      <w:r w:rsidR="00F74569" w:rsidRPr="00E818FD">
        <w:rPr>
          <w:sz w:val="28"/>
          <w:szCs w:val="28"/>
        </w:rPr>
        <w:t>А</w:t>
      </w:r>
      <w:r w:rsidRPr="00E818FD">
        <w:rPr>
          <w:sz w:val="28"/>
          <w:szCs w:val="28"/>
        </w:rPr>
        <w:t>ДОУ</w:t>
      </w:r>
      <w:r w:rsidR="00CD79A5">
        <w:rPr>
          <w:spacing w:val="-2"/>
          <w:sz w:val="28"/>
          <w:szCs w:val="28"/>
        </w:rPr>
        <w:t>;</w:t>
      </w:r>
    </w:p>
    <w:p w:rsidR="004B2D36" w:rsidRPr="00E818FD" w:rsidRDefault="004B2D36" w:rsidP="00212EF0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Годовой</w:t>
      </w:r>
      <w:r w:rsidRPr="00E818FD">
        <w:rPr>
          <w:spacing w:val="-5"/>
          <w:sz w:val="28"/>
          <w:szCs w:val="28"/>
        </w:rPr>
        <w:t xml:space="preserve"> </w:t>
      </w:r>
      <w:r w:rsidRPr="00E818FD">
        <w:rPr>
          <w:sz w:val="28"/>
          <w:szCs w:val="28"/>
        </w:rPr>
        <w:t>план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работы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М</w:t>
      </w:r>
      <w:r w:rsidR="00F74569" w:rsidRPr="00E818FD">
        <w:rPr>
          <w:sz w:val="28"/>
          <w:szCs w:val="28"/>
        </w:rPr>
        <w:t>А</w:t>
      </w:r>
      <w:r w:rsidRPr="00E818FD">
        <w:rPr>
          <w:sz w:val="28"/>
          <w:szCs w:val="28"/>
        </w:rPr>
        <w:t>ДОУ</w:t>
      </w:r>
      <w:r w:rsidRPr="00E818FD">
        <w:rPr>
          <w:spacing w:val="-3"/>
          <w:sz w:val="28"/>
          <w:szCs w:val="28"/>
        </w:rPr>
        <w:t xml:space="preserve">  </w:t>
      </w:r>
      <w:r w:rsidRPr="00E818FD">
        <w:rPr>
          <w:sz w:val="28"/>
          <w:szCs w:val="28"/>
        </w:rPr>
        <w:t>на</w:t>
      </w:r>
      <w:r w:rsidRPr="00E818FD">
        <w:rPr>
          <w:spacing w:val="3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 год</w:t>
      </w:r>
      <w:r w:rsidR="00F74569" w:rsidRPr="00E818FD">
        <w:rPr>
          <w:sz w:val="28"/>
          <w:szCs w:val="28"/>
        </w:rPr>
        <w:t>;</w:t>
      </w:r>
    </w:p>
    <w:p w:rsidR="004B2D36" w:rsidRPr="00E818FD" w:rsidRDefault="004B2D36" w:rsidP="00212EF0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Календарный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график;</w:t>
      </w:r>
    </w:p>
    <w:p w:rsidR="004B2D36" w:rsidRPr="00E818FD" w:rsidRDefault="004B2D36" w:rsidP="00212EF0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Должностные</w:t>
      </w:r>
      <w:r w:rsidRPr="00E818FD">
        <w:rPr>
          <w:spacing w:val="48"/>
          <w:sz w:val="28"/>
          <w:szCs w:val="28"/>
        </w:rPr>
        <w:t xml:space="preserve"> </w:t>
      </w:r>
      <w:r w:rsidRPr="00E818FD">
        <w:rPr>
          <w:sz w:val="28"/>
          <w:szCs w:val="28"/>
        </w:rPr>
        <w:t>инструкции</w:t>
      </w:r>
      <w:r w:rsidRPr="00E818FD">
        <w:rPr>
          <w:spacing w:val="58"/>
          <w:sz w:val="28"/>
          <w:szCs w:val="28"/>
        </w:rPr>
        <w:t xml:space="preserve"> </w:t>
      </w:r>
      <w:r w:rsidRPr="00E818FD">
        <w:rPr>
          <w:sz w:val="28"/>
          <w:szCs w:val="28"/>
        </w:rPr>
        <w:t>педагогов,</w:t>
      </w:r>
      <w:r w:rsidRPr="00E818FD">
        <w:rPr>
          <w:spacing w:val="47"/>
          <w:sz w:val="28"/>
          <w:szCs w:val="28"/>
        </w:rPr>
        <w:t xml:space="preserve"> </w:t>
      </w:r>
      <w:r w:rsidRPr="00E818FD">
        <w:rPr>
          <w:sz w:val="28"/>
          <w:szCs w:val="28"/>
        </w:rPr>
        <w:t>отвечающих</w:t>
      </w:r>
      <w:r w:rsidRPr="00E818FD">
        <w:rPr>
          <w:spacing w:val="49"/>
          <w:sz w:val="28"/>
          <w:szCs w:val="28"/>
        </w:rPr>
        <w:t xml:space="preserve"> </w:t>
      </w:r>
      <w:r w:rsidRPr="00E818FD">
        <w:rPr>
          <w:sz w:val="28"/>
          <w:szCs w:val="28"/>
        </w:rPr>
        <w:t>за</w:t>
      </w:r>
      <w:r w:rsidRPr="00E818FD">
        <w:rPr>
          <w:spacing w:val="53"/>
          <w:sz w:val="28"/>
          <w:szCs w:val="28"/>
        </w:rPr>
        <w:t xml:space="preserve"> </w:t>
      </w:r>
      <w:r w:rsidRPr="00E818FD">
        <w:rPr>
          <w:sz w:val="28"/>
          <w:szCs w:val="28"/>
        </w:rPr>
        <w:t>организацию</w:t>
      </w:r>
      <w:r w:rsidRPr="00E818FD">
        <w:rPr>
          <w:spacing w:val="57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воспитательной</w:t>
      </w:r>
      <w:r w:rsidRPr="00E818FD">
        <w:rPr>
          <w:spacing w:val="-57"/>
          <w:sz w:val="28"/>
          <w:szCs w:val="28"/>
        </w:rPr>
        <w:t xml:space="preserve"> </w:t>
      </w:r>
      <w:r w:rsidRPr="00E818FD">
        <w:rPr>
          <w:sz w:val="28"/>
          <w:szCs w:val="28"/>
        </w:rPr>
        <w:t>деятельности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3"/>
          <w:sz w:val="28"/>
          <w:szCs w:val="28"/>
        </w:rPr>
        <w:t xml:space="preserve"> МА</w:t>
      </w:r>
      <w:r w:rsidRPr="00E818FD">
        <w:rPr>
          <w:sz w:val="28"/>
          <w:szCs w:val="28"/>
        </w:rPr>
        <w:t>ДОУ;</w:t>
      </w:r>
    </w:p>
    <w:p w:rsidR="004B2D36" w:rsidRPr="00E818FD" w:rsidRDefault="004B2D36" w:rsidP="00212EF0">
      <w:pPr>
        <w:pStyle w:val="a3"/>
        <w:widowContro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Подробное</w:t>
      </w:r>
      <w:r w:rsidRPr="00E818F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описание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приведено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сайте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разделе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«Документы»</w:t>
      </w:r>
      <w:r w:rsidRPr="00E818FD">
        <w:rPr>
          <w:rFonts w:ascii="Times New Roman" w:hAnsi="Times New Roman" w:cs="Times New Roman"/>
        </w:rPr>
        <w:t xml:space="preserve"> </w:t>
      </w:r>
      <w:hyperlink r:id="rId12" w:history="1">
        <w:r w:rsidR="00C52AD1" w:rsidRPr="009271CC">
          <w:rPr>
            <w:rStyle w:val="ad"/>
            <w:rFonts w:ascii="Times New Roman" w:hAnsi="Times New Roman" w:cs="Times New Roman"/>
          </w:rPr>
          <w:t>http://kropds2.ru/dokumenty</w:t>
        </w:r>
      </w:hyperlink>
      <w:r w:rsidR="00C52AD1">
        <w:rPr>
          <w:rFonts w:ascii="Times New Roman" w:hAnsi="Times New Roman" w:cs="Times New Roman"/>
        </w:rPr>
        <w:t xml:space="preserve">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3.6. Особые требования к условиям, обеспечивающим достижение планируемых личностных результатов в раб</w:t>
      </w:r>
      <w:r w:rsidR="006C49EB" w:rsidRPr="00E818FD">
        <w:rPr>
          <w:rFonts w:ascii="Times New Roman" w:hAnsi="Times New Roman" w:cs="Times New Roman"/>
          <w:b/>
          <w:sz w:val="28"/>
          <w:szCs w:val="28"/>
        </w:rPr>
        <w:t>оте с особыми категориями детей.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 основанием для проектирования воспитывающих сред, деятельностей и событий.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уклада: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воспитывающих сред: ППС строится как максимально доступная для детей с ОВЗ; событийная воспитывающая среда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деятельностей: педагогическое проектирование совместной деятельности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в коллективе детей и взрослых. </w:t>
      </w:r>
    </w:p>
    <w:p w:rsidR="00F82500" w:rsidRPr="00E818FD" w:rsidRDefault="00F82500" w:rsidP="00092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РПВ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0923AE">
        <w:rPr>
          <w:rFonts w:ascii="Times New Roman" w:hAnsi="Times New Roman" w:cs="Times New Roman"/>
          <w:sz w:val="28"/>
          <w:szCs w:val="28"/>
        </w:rPr>
        <w:t xml:space="preserve"> </w:t>
      </w:r>
      <w:r w:rsidR="004E2493" w:rsidRPr="00E818FD">
        <w:rPr>
          <w:rFonts w:ascii="Times New Roman" w:hAnsi="Times New Roman" w:cs="Times New Roman"/>
          <w:sz w:val="28"/>
          <w:szCs w:val="28"/>
        </w:rPr>
        <w:t>МАДОУ реализующего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инклюзивное образование, являются: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детей в различных видах детской деятельности;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5) активное привлечение ближайшего социального о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кружения к воспитанию ребенка.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6) взаимодействие с семьей для обеспечения полноценного развития детей с ОВЗ;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4E2493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культурных ценностей и принятых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обществе правил и норм поведения в интересах человека, семьи, общества. </w:t>
      </w:r>
    </w:p>
    <w:p w:rsidR="00F82500" w:rsidRPr="00E818FD" w:rsidRDefault="00D62B63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К</w:t>
      </w:r>
      <w:r w:rsidR="00F82500" w:rsidRPr="00E818FD">
        <w:rPr>
          <w:rFonts w:ascii="Times New Roman" w:hAnsi="Times New Roman" w:cs="Times New Roman"/>
          <w:b/>
          <w:sz w:val="28"/>
          <w:szCs w:val="28"/>
        </w:rPr>
        <w:t>алендарный план воспитательной работы</w:t>
      </w:r>
    </w:p>
    <w:p w:rsidR="004E2493" w:rsidRPr="00E818FD" w:rsidRDefault="00D62B63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2493" w:rsidRPr="00E818FD">
        <w:rPr>
          <w:rFonts w:ascii="Times New Roman" w:hAnsi="Times New Roman" w:cs="Times New Roman"/>
          <w:sz w:val="28"/>
          <w:szCs w:val="28"/>
        </w:rPr>
        <w:t>алендарный план воспитательной работы составлен н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а основе рабочей программы воспитания </w:t>
      </w:r>
      <w:r w:rsidR="004E2493" w:rsidRPr="00E818FD">
        <w:rPr>
          <w:rFonts w:ascii="Times New Roman" w:hAnsi="Times New Roman" w:cs="Times New Roman"/>
          <w:sz w:val="28"/>
          <w:szCs w:val="28"/>
        </w:rPr>
        <w:t>МАДОУ.</w:t>
      </w:r>
    </w:p>
    <w:p w:rsidR="00F82500" w:rsidRPr="00E818FD" w:rsidRDefault="00D62B63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лан воспитательной работы строится на основе базовых ценностей по следующим этапам: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разработка коллективного проекта, в рамках которого создаются творческие продукты; </w:t>
      </w:r>
    </w:p>
    <w:p w:rsidR="004E2493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организация события, которое формирует ценности.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4E2493" w:rsidRPr="00E818FD" w:rsidRDefault="004E2493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6DD9" w:rsidRPr="00E818FD" w:rsidRDefault="001C6DD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1C6DD9" w:rsidRPr="00E818FD" w:rsidSect="00FC0BDC">
          <w:pgSz w:w="11920" w:h="16850"/>
          <w:pgMar w:top="1134" w:right="863" w:bottom="1134" w:left="1560" w:header="0" w:footer="302" w:gutter="0"/>
          <w:cols w:space="720"/>
        </w:sectPr>
      </w:pPr>
    </w:p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lang w:val="ru-RU"/>
        </w:rPr>
        <w:t xml:space="preserve">                  </w:t>
      </w:r>
      <w:r w:rsidR="00111BD8" w:rsidRPr="00E818FD">
        <w:rPr>
          <w:rFonts w:ascii="Times New Roman" w:hAnsi="Times New Roman" w:cs="Times New Roman"/>
          <w:lang w:val="ru-RU"/>
        </w:rPr>
        <w:t xml:space="preserve">                    </w:t>
      </w:r>
      <w:r w:rsidRPr="00E818FD">
        <w:rPr>
          <w:rFonts w:ascii="Times New Roman" w:hAnsi="Times New Roman" w:cs="Times New Roman"/>
          <w:lang w:val="ru-RU"/>
        </w:rPr>
        <w:t xml:space="preserve">    </w:t>
      </w:r>
      <w:r w:rsidR="00D62B63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алендарный план воспитательной работы  на </w:t>
      </w:r>
      <w:r w:rsidR="00111BD8" w:rsidRPr="00E818FD">
        <w:rPr>
          <w:rFonts w:ascii="Times New Roman" w:hAnsi="Times New Roman" w:cs="Times New Roman"/>
          <w:b/>
          <w:sz w:val="28"/>
          <w:szCs w:val="28"/>
          <w:lang w:val="ru-RU"/>
        </w:rPr>
        <w:t>период 202</w:t>
      </w:r>
      <w:r w:rsidR="00CD79A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11BD8" w:rsidRPr="00E818FD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CD79A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11BD8" w:rsidRPr="00E81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гг.</w:t>
      </w:r>
    </w:p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3734"/>
        <w:gridCol w:w="3724"/>
        <w:gridCol w:w="2829"/>
        <w:gridCol w:w="3168"/>
      </w:tblGrid>
      <w:tr w:rsidR="00DA7302" w:rsidRPr="00E818FD" w:rsidTr="00CD79A5">
        <w:tc>
          <w:tcPr>
            <w:tcW w:w="1253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CD79A5">
        <w:tc>
          <w:tcPr>
            <w:tcW w:w="14708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D79A5" w:rsidRPr="00A81010" w:rsidTr="00CD79A5">
        <w:tc>
          <w:tcPr>
            <w:tcW w:w="1253" w:type="dxa"/>
            <w:vMerge w:val="restart"/>
          </w:tcPr>
          <w:p w:rsidR="00CD79A5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неделя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734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развлечение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знаний»</w:t>
            </w:r>
          </w:p>
        </w:tc>
        <w:tc>
          <w:tcPr>
            <w:tcW w:w="2829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168" w:type="dxa"/>
          </w:tcPr>
          <w:p w:rsidR="00CD79A5" w:rsidRDefault="00CD79A5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CD79A5" w:rsidRPr="00E818FD" w:rsidRDefault="00CD79A5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818FD">
              <w:rPr>
                <w:sz w:val="24"/>
                <w:szCs w:val="24"/>
              </w:rPr>
              <w:t>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CD79A5" w:rsidRPr="00E818FD" w:rsidRDefault="00CD79A5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CD79A5" w:rsidRPr="00E818FD" w:rsidTr="00CD79A5">
        <w:tc>
          <w:tcPr>
            <w:tcW w:w="1253" w:type="dxa"/>
            <w:vMerge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CD79A5" w:rsidRPr="00E818FD" w:rsidRDefault="00CD79A5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Музыкально-спортивный праздник</w:t>
            </w:r>
          </w:p>
          <w:p w:rsidR="00CD79A5" w:rsidRPr="00E818FD" w:rsidRDefault="00CD79A5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 безопасности»</w:t>
            </w:r>
          </w:p>
        </w:tc>
        <w:tc>
          <w:tcPr>
            <w:tcW w:w="2829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3168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CD79A5" w:rsidRPr="009638C7" w:rsidTr="00CD79A5">
        <w:tc>
          <w:tcPr>
            <w:tcW w:w="1253" w:type="dxa"/>
            <w:vMerge w:val="restart"/>
          </w:tcPr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неделя</w:t>
            </w:r>
          </w:p>
          <w:p w:rsidR="00CD79A5" w:rsidRPr="00E818FD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734" w:type="dxa"/>
          </w:tcPr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Познавательное </w:t>
            </w:r>
          </w:p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3724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Неделя</w:t>
            </w:r>
            <w:r w:rsidRPr="00E818FD">
              <w:rPr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безопасности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3168" w:type="dxa"/>
          </w:tcPr>
          <w:p w:rsidR="00CD79A5" w:rsidRPr="00E818FD" w:rsidRDefault="00CD79A5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CD79A5" w:rsidRPr="00E818FD" w:rsidRDefault="00CD79A5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CD79A5" w:rsidRPr="00E818FD" w:rsidTr="00CD79A5">
        <w:tc>
          <w:tcPr>
            <w:tcW w:w="1253" w:type="dxa"/>
            <w:vMerge/>
          </w:tcPr>
          <w:p w:rsidR="00CD79A5" w:rsidRPr="009638C7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4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Конкурс рисунков «Правила безопасности знаем-всегда их соблюдаем»</w:t>
            </w:r>
          </w:p>
        </w:tc>
        <w:tc>
          <w:tcPr>
            <w:tcW w:w="2829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168" w:type="dxa"/>
          </w:tcPr>
          <w:p w:rsidR="00CD79A5" w:rsidRPr="00E818FD" w:rsidRDefault="00CD79A5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Педагоги доп. образования, воспитатели</w:t>
            </w:r>
          </w:p>
        </w:tc>
      </w:tr>
      <w:tr w:rsidR="00CD79A5" w:rsidRPr="00E818FD" w:rsidTr="00CD79A5">
        <w:tc>
          <w:tcPr>
            <w:tcW w:w="1253" w:type="dxa"/>
            <w:vMerge w:val="restart"/>
          </w:tcPr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неделя</w:t>
            </w:r>
          </w:p>
          <w:p w:rsidR="00CD79A5" w:rsidRPr="00E818FD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734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День</w:t>
            </w:r>
            <w:r w:rsidRPr="00E818FD">
              <w:rPr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дошкольного</w:t>
            </w:r>
            <w:r w:rsidRPr="00E818FD">
              <w:rPr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работника</w:t>
            </w:r>
          </w:p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Оформление стенгазет</w:t>
            </w:r>
          </w:p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 «Наш любимый детский сад»</w:t>
            </w:r>
          </w:p>
        </w:tc>
        <w:tc>
          <w:tcPr>
            <w:tcW w:w="2829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168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79A5" w:rsidRPr="000923AE" w:rsidTr="00CD79A5">
        <w:tc>
          <w:tcPr>
            <w:tcW w:w="1253" w:type="dxa"/>
            <w:vMerge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CD79A5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мероприятиях, посвященных Дню Кавказского района</w:t>
            </w:r>
          </w:p>
          <w:p w:rsidR="005D2984" w:rsidRPr="00E818FD" w:rsidRDefault="005D2984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Посвященных 85- летию образования Краснодарского края</w:t>
            </w:r>
          </w:p>
        </w:tc>
        <w:tc>
          <w:tcPr>
            <w:tcW w:w="2829" w:type="dxa"/>
          </w:tcPr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(законные представители)</w:t>
            </w:r>
          </w:p>
        </w:tc>
        <w:tc>
          <w:tcPr>
            <w:tcW w:w="3168" w:type="dxa"/>
          </w:tcPr>
          <w:p w:rsidR="00CD79A5" w:rsidRPr="000923AE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3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МАДОУ ЦРР – д/с № 2</w:t>
            </w:r>
          </w:p>
          <w:p w:rsidR="00CD79A5" w:rsidRPr="000923AE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3A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A7302" w:rsidRPr="009638C7" w:rsidTr="00953B8E">
        <w:tc>
          <w:tcPr>
            <w:tcW w:w="1105" w:type="dxa"/>
          </w:tcPr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неделя</w:t>
            </w:r>
          </w:p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мероприятие 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пожилых людей»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Концерт, посвященный Дню пожилых людей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 подготовительные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CD79A5" w:rsidRPr="00E818FD" w:rsidTr="00953B8E">
        <w:tc>
          <w:tcPr>
            <w:tcW w:w="1105" w:type="dxa"/>
            <w:vMerge w:val="restart"/>
          </w:tcPr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неделя</w:t>
            </w:r>
          </w:p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CD79A5" w:rsidRPr="00E818FD" w:rsidRDefault="00CD79A5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Спортивное развлечение </w:t>
            </w:r>
          </w:p>
          <w:p w:rsidR="00CD79A5" w:rsidRPr="00E818FD" w:rsidRDefault="00CD79A5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«Кубани славные сыны!»</w:t>
            </w:r>
          </w:p>
        </w:tc>
        <w:tc>
          <w:tcPr>
            <w:tcW w:w="2829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 подготовительные группы</w:t>
            </w:r>
          </w:p>
        </w:tc>
        <w:tc>
          <w:tcPr>
            <w:tcW w:w="3168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CD79A5" w:rsidRPr="009638C7" w:rsidTr="00953B8E">
        <w:tc>
          <w:tcPr>
            <w:tcW w:w="1105" w:type="dxa"/>
            <w:vMerge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Познавательное </w:t>
            </w:r>
          </w:p>
          <w:p w:rsidR="00CD79A5" w:rsidRPr="00623453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3724" w:type="dxa"/>
          </w:tcPr>
          <w:p w:rsidR="00CD79A5" w:rsidRPr="00E818FD" w:rsidRDefault="00CD79A5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  <w:u w:val="single"/>
              </w:rPr>
              <w:t>Тематическая неделя</w:t>
            </w:r>
            <w:r w:rsidRPr="00E818FD">
              <w:rPr>
                <w:sz w:val="24"/>
                <w:szCs w:val="24"/>
              </w:rPr>
              <w:t xml:space="preserve"> «Кубани славные сыны», посвященн</w:t>
            </w:r>
            <w:r w:rsidR="00907D62">
              <w:rPr>
                <w:sz w:val="24"/>
                <w:szCs w:val="24"/>
              </w:rPr>
              <w:t xml:space="preserve">ой </w:t>
            </w:r>
            <w:r w:rsidRPr="00E818FD">
              <w:rPr>
                <w:sz w:val="24"/>
                <w:szCs w:val="24"/>
              </w:rPr>
              <w:t>годовщине освобождения Кубани от немецко-фашистских  захватчиков.</w:t>
            </w:r>
          </w:p>
        </w:tc>
        <w:tc>
          <w:tcPr>
            <w:tcW w:w="2829" w:type="dxa"/>
          </w:tcPr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 подготовительные группы.</w:t>
            </w:r>
          </w:p>
          <w:p w:rsidR="00CD79A5" w:rsidRPr="00E818FD" w:rsidRDefault="00CD79A5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3168" w:type="dxa"/>
          </w:tcPr>
          <w:p w:rsidR="00CD79A5" w:rsidRPr="00E818FD" w:rsidRDefault="00CD79A5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CD79A5" w:rsidRPr="00E818FD" w:rsidRDefault="00CD79A5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неделя</w:t>
            </w:r>
          </w:p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DA7302" w:rsidRPr="00953B8E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Музыкальное развлечение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«Осень»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Музыкальные руководители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</w:tc>
      </w:tr>
      <w:tr w:rsidR="00DA7302" w:rsidRPr="00E818FD" w:rsidTr="00953B8E">
        <w:tc>
          <w:tcPr>
            <w:tcW w:w="1105" w:type="dxa"/>
          </w:tcPr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</w:t>
            </w:r>
          </w:p>
          <w:p w:rsidR="00CD79A5" w:rsidRDefault="00CD79A5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-57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Творческая выставка рисунков и поделок из природного материала   «Дары осени»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 педагоги доп. образования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CD7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ОМЦ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Муниципальный конкурс декоративно-прикладного творчества «Шахматная палитра»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 педагоги доп. образования</w:t>
            </w:r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8B3" w:rsidRPr="009638C7" w:rsidTr="00953B8E">
        <w:tc>
          <w:tcPr>
            <w:tcW w:w="1105" w:type="dxa"/>
            <w:vMerge w:val="restart"/>
          </w:tcPr>
          <w:p w:rsidR="007448B3" w:rsidRDefault="007448B3" w:rsidP="00CD79A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-2 -я неделя</w:t>
            </w:r>
          </w:p>
          <w:p w:rsidR="007448B3" w:rsidRPr="007448B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734" w:type="dxa"/>
          </w:tcPr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Тематические занятия</w:t>
            </w:r>
          </w:p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 руководитель, инструктор по ФК, воспитатели</w:t>
            </w:r>
          </w:p>
        </w:tc>
      </w:tr>
      <w:tr w:rsidR="007448B3" w:rsidRPr="009638C7" w:rsidTr="00953B8E">
        <w:tc>
          <w:tcPr>
            <w:tcW w:w="1105" w:type="dxa"/>
            <w:vMerge/>
          </w:tcPr>
          <w:p w:rsidR="007448B3" w:rsidRPr="009638C7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4" w:type="dxa"/>
          </w:tcPr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«День народного единства»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МАДОУ ЦРР – д/с № 2</w:t>
            </w:r>
          </w:p>
        </w:tc>
      </w:tr>
      <w:tr w:rsidR="00DA7302" w:rsidRPr="009638C7" w:rsidTr="00953B8E">
        <w:tc>
          <w:tcPr>
            <w:tcW w:w="1105" w:type="dxa"/>
          </w:tcPr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-4 -я неделя</w:t>
            </w:r>
          </w:p>
          <w:p w:rsidR="00DA7302" w:rsidRPr="00E818FD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Музыкальное 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развлечение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Матери»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7448B3" w:rsidRPr="00E818FD" w:rsidTr="00953B8E">
        <w:tc>
          <w:tcPr>
            <w:tcW w:w="1105" w:type="dxa"/>
            <w:vMerge w:val="restart"/>
          </w:tcPr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-4 -я неделя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734" w:type="dxa"/>
          </w:tcPr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7448B3" w:rsidRPr="00623453" w:rsidRDefault="007448B3" w:rsidP="00E818FD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неделя </w:t>
            </w:r>
          </w:p>
          <w:p w:rsidR="007448B3" w:rsidRPr="00E818FD" w:rsidRDefault="007448B3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«Мама-солнышко моё»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7448B3" w:rsidRPr="00EF5770" w:rsidTr="00953B8E">
        <w:tc>
          <w:tcPr>
            <w:tcW w:w="1105" w:type="dxa"/>
            <w:vMerge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7448B3" w:rsidRPr="00E818FD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3724" w:type="dxa"/>
          </w:tcPr>
          <w:p w:rsidR="007448B3" w:rsidRPr="00623453" w:rsidRDefault="007448B3" w:rsidP="00E818FD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>, 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ДЕКАБРЬ</w:t>
            </w:r>
          </w:p>
        </w:tc>
      </w:tr>
      <w:tr w:rsidR="00DA7302" w:rsidRPr="00E818FD" w:rsidTr="00953B8E">
        <w:tc>
          <w:tcPr>
            <w:tcW w:w="1105" w:type="dxa"/>
          </w:tcPr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неделя</w:t>
            </w:r>
          </w:p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мероприятие «День человека с особенностями здоровья»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9638C7" w:rsidTr="00953B8E">
        <w:tc>
          <w:tcPr>
            <w:tcW w:w="1105" w:type="dxa"/>
          </w:tcPr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2-я, 3 -я неделя</w:t>
            </w:r>
          </w:p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Новый год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 руководитель, инструктор по ФК, воспитатели</w:t>
            </w:r>
          </w:p>
        </w:tc>
      </w:tr>
      <w:tr w:rsidR="007448B3" w:rsidRPr="00E818FD" w:rsidTr="00953B8E">
        <w:tc>
          <w:tcPr>
            <w:tcW w:w="1105" w:type="dxa"/>
            <w:vMerge w:val="restart"/>
          </w:tcPr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4 -я неделя</w:t>
            </w:r>
          </w:p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7448B3" w:rsidRPr="00623453" w:rsidRDefault="007448B3" w:rsidP="00953B8E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творческих работ </w:t>
            </w:r>
          </w:p>
          <w:p w:rsidR="007448B3" w:rsidRPr="00E818FD" w:rsidRDefault="007448B3" w:rsidP="00953B8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829" w:type="dxa"/>
          </w:tcPr>
          <w:p w:rsidR="007448B3" w:rsidRPr="00E818FD" w:rsidRDefault="007448B3" w:rsidP="00953B8E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воспитанники</w:t>
            </w:r>
          </w:p>
          <w:p w:rsidR="007448B3" w:rsidRPr="00E818FD" w:rsidRDefault="007448B3" w:rsidP="00953B8E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7448B3" w:rsidRPr="00623453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7448B3" w:rsidRPr="00E818FD" w:rsidRDefault="007448B3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</w:tc>
      </w:tr>
      <w:tr w:rsidR="007448B3" w:rsidRPr="00E818FD" w:rsidTr="00953B8E">
        <w:tc>
          <w:tcPr>
            <w:tcW w:w="1105" w:type="dxa"/>
            <w:vMerge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«Елка желаний»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ЯНВАРЬ</w:t>
            </w:r>
          </w:p>
        </w:tc>
      </w:tr>
      <w:tr w:rsidR="00DA7302" w:rsidRPr="009638C7" w:rsidTr="00953B8E">
        <w:tc>
          <w:tcPr>
            <w:tcW w:w="1105" w:type="dxa"/>
          </w:tcPr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-2 -я неделя</w:t>
            </w:r>
          </w:p>
          <w:p w:rsidR="00DA7302" w:rsidRPr="007448B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Тематические занятия «Рождественские колядки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7448B3" w:rsidRPr="00E818FD" w:rsidTr="00953B8E">
        <w:tc>
          <w:tcPr>
            <w:tcW w:w="1105" w:type="dxa"/>
            <w:vMerge w:val="restart"/>
          </w:tcPr>
          <w:p w:rsidR="007448B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7448B3" w:rsidRPr="007448B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7448B3" w:rsidRPr="00E818FD" w:rsidTr="00953B8E">
        <w:tc>
          <w:tcPr>
            <w:tcW w:w="1105" w:type="dxa"/>
            <w:vMerge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в муниципальном конкурсе декоративно-прикладного творчества </w:t>
            </w:r>
          </w:p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7448B3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A7302" w:rsidRPr="00E818FD" w:rsidRDefault="007448B3" w:rsidP="007448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Конкурс  детского творчества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«Неопалимая купина»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«Служба спасения 01»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7448B3" w:rsidRPr="009638C7" w:rsidTr="00953B8E">
        <w:tc>
          <w:tcPr>
            <w:tcW w:w="1105" w:type="dxa"/>
            <w:vMerge w:val="restart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во всероссийской акции памяти «Блокадный хлеб»</w:t>
            </w:r>
          </w:p>
        </w:tc>
        <w:tc>
          <w:tcPr>
            <w:tcW w:w="2829" w:type="dxa"/>
          </w:tcPr>
          <w:p w:rsidR="007448B3" w:rsidRPr="0062345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</w:t>
            </w:r>
          </w:p>
          <w:p w:rsidR="007448B3" w:rsidRPr="0062345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старших, подготовительных групп</w:t>
            </w:r>
          </w:p>
          <w:p w:rsidR="007448B3" w:rsidRPr="0062345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представители»</w:t>
            </w:r>
          </w:p>
        </w:tc>
        <w:tc>
          <w:tcPr>
            <w:tcW w:w="3168" w:type="dxa"/>
          </w:tcPr>
          <w:p w:rsidR="007448B3" w:rsidRPr="004B30A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AD">
              <w:rPr>
                <w:sz w:val="24"/>
                <w:szCs w:val="24"/>
                <w:lang w:val="ru-RU"/>
              </w:rPr>
              <w:t>Старший воспитатель, воспитатели</w:t>
            </w:r>
            <w:r w:rsidRPr="004B30A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30AD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доп. образования</w:t>
            </w:r>
          </w:p>
          <w:p w:rsidR="007448B3" w:rsidRPr="00E818FD" w:rsidRDefault="007448B3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  <w:tr w:rsidR="007448B3" w:rsidRPr="009638C7" w:rsidTr="00953B8E">
        <w:tc>
          <w:tcPr>
            <w:tcW w:w="1105" w:type="dxa"/>
            <w:vMerge/>
          </w:tcPr>
          <w:p w:rsidR="007448B3" w:rsidRPr="009638C7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color w:val="252525"/>
                <w:sz w:val="24"/>
                <w:szCs w:val="24"/>
                <w:shd w:val="clear" w:color="auto" w:fill="FFFFFF"/>
              </w:rPr>
              <w:t>Мероприятия, посвященные годовщине освобождения города Кропоткина от немецко-фашистских захватчиков.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7448B3" w:rsidRPr="004B30A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AD">
              <w:rPr>
                <w:sz w:val="24"/>
                <w:szCs w:val="24"/>
                <w:lang w:val="ru-RU"/>
              </w:rPr>
              <w:t>Старший воспитатель</w:t>
            </w:r>
            <w:r w:rsidRPr="004B30AD">
              <w:rPr>
                <w:rFonts w:ascii="Times New Roman" w:hAnsi="Times New Roman"/>
                <w:sz w:val="24"/>
                <w:szCs w:val="24"/>
                <w:lang w:val="ru-RU"/>
              </w:rPr>
              <w:t>, воспитатели, педагоги доп. образования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ФЕВРАЛЬ</w:t>
            </w:r>
          </w:p>
        </w:tc>
      </w:tr>
      <w:tr w:rsidR="007448B3" w:rsidRPr="009638C7" w:rsidTr="00953B8E">
        <w:tc>
          <w:tcPr>
            <w:tcW w:w="1105" w:type="dxa"/>
            <w:vMerge w:val="restart"/>
          </w:tcPr>
          <w:p w:rsidR="007448B3" w:rsidRPr="007448B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Месячник военно-патриотической работы, посвященный Дню защитника Отечества (мероприятия по плану)</w:t>
            </w:r>
          </w:p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E818FD">
              <w:rPr>
                <w:sz w:val="24"/>
                <w:szCs w:val="24"/>
              </w:rPr>
              <w:t>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7448B3" w:rsidRPr="00E818FD" w:rsidRDefault="007448B3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  <w:p w:rsidR="007448B3" w:rsidRPr="00E818FD" w:rsidRDefault="007448B3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 доп</w:t>
            </w:r>
            <w:r>
              <w:rPr>
                <w:sz w:val="24"/>
                <w:szCs w:val="24"/>
              </w:rPr>
              <w:t xml:space="preserve">олнительного </w:t>
            </w:r>
            <w:r w:rsidRPr="00E818FD">
              <w:rPr>
                <w:sz w:val="24"/>
                <w:szCs w:val="24"/>
              </w:rPr>
              <w:t xml:space="preserve"> образования</w:t>
            </w:r>
          </w:p>
        </w:tc>
      </w:tr>
      <w:tr w:rsidR="007448B3" w:rsidRPr="00E818FD" w:rsidTr="00953B8E">
        <w:tc>
          <w:tcPr>
            <w:tcW w:w="1105" w:type="dxa"/>
            <w:vMerge/>
          </w:tcPr>
          <w:p w:rsidR="007448B3" w:rsidRPr="009638C7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праздника, посвященного Дню защитников Отечества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7448B3" w:rsidRPr="00E818FD" w:rsidTr="00953B8E">
        <w:tc>
          <w:tcPr>
            <w:tcW w:w="1105" w:type="dxa"/>
            <w:vMerge w:val="restart"/>
          </w:tcPr>
          <w:p w:rsidR="007448B3" w:rsidRPr="007448B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-я, 2 -я неделя февраля</w:t>
            </w: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Выставка детского творчества «Слава армии российской, слава армии родной!»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  <w:p w:rsidR="007448B3" w:rsidRPr="00E818FD" w:rsidRDefault="007448B3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48B3" w:rsidRPr="00E818FD" w:rsidTr="00953B8E">
        <w:tc>
          <w:tcPr>
            <w:tcW w:w="1105" w:type="dxa"/>
            <w:vMerge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485077" w:rsidRDefault="007448B3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Изготовление поздравительных открыток, подарков для мужчин, защитников Отечества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spacing w:line="242" w:lineRule="auto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  <w:p w:rsidR="007448B3" w:rsidRPr="00E818FD" w:rsidRDefault="007448B3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Оформление стенгазет «Мой папа лучше всех!»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744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ОМЦ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краевом конкурсе «Семейные экологические проекты»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МАРТ</w:t>
            </w:r>
          </w:p>
        </w:tc>
      </w:tr>
      <w:tr w:rsidR="007448B3" w:rsidRPr="00E818FD" w:rsidTr="00953B8E">
        <w:tc>
          <w:tcPr>
            <w:tcW w:w="1105" w:type="dxa"/>
            <w:vMerge w:val="restart"/>
          </w:tcPr>
          <w:p w:rsidR="007448B3" w:rsidRPr="007448B3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1 -я, 2 -я неделя март</w:t>
            </w: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Музыкальное развлечение «День 8марта»</w:t>
            </w:r>
          </w:p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7448B3" w:rsidRPr="00E818FD" w:rsidRDefault="007448B3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48B3" w:rsidRPr="00E818FD" w:rsidTr="00953B8E">
        <w:tc>
          <w:tcPr>
            <w:tcW w:w="1105" w:type="dxa"/>
            <w:vMerge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детского творчества «Цветы для мамы»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  <w:p w:rsidR="007448B3" w:rsidRPr="00E818FD" w:rsidRDefault="007448B3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48B3" w:rsidRPr="00E818FD" w:rsidTr="00953B8E">
        <w:tc>
          <w:tcPr>
            <w:tcW w:w="1105" w:type="dxa"/>
            <w:vMerge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623453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:rsidR="007448B3" w:rsidRPr="00623453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:rsidR="007448B3" w:rsidRPr="00623453" w:rsidRDefault="007448B3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Фольклорный праздник </w:t>
            </w:r>
          </w:p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7448B3" w:rsidRPr="00E818FD" w:rsidTr="00953B8E">
        <w:tc>
          <w:tcPr>
            <w:tcW w:w="1105" w:type="dxa"/>
            <w:vMerge w:val="restart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неделя март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Оформление стенгазет, посвященных </w:t>
            </w:r>
          </w:p>
          <w:p w:rsidR="007448B3" w:rsidRPr="00E818FD" w:rsidRDefault="007448B3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Дню 8 Марта «Выходной день вместе с мамой!»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7448B3" w:rsidRPr="00E818FD" w:rsidRDefault="007448B3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  <w:p w:rsidR="007448B3" w:rsidRPr="00E818FD" w:rsidRDefault="007448B3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48B3" w:rsidRPr="00E818FD" w:rsidTr="00953B8E">
        <w:tc>
          <w:tcPr>
            <w:tcW w:w="1105" w:type="dxa"/>
            <w:vMerge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7448B3" w:rsidRPr="00485077" w:rsidRDefault="007448B3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7448B3" w:rsidRPr="00E818FD" w:rsidRDefault="007448B3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Изготовление поздравительных открыток, подарков для мам, бабушек</w:t>
            </w:r>
          </w:p>
        </w:tc>
        <w:tc>
          <w:tcPr>
            <w:tcW w:w="2829" w:type="dxa"/>
          </w:tcPr>
          <w:p w:rsidR="007448B3" w:rsidRPr="00E818FD" w:rsidRDefault="007448B3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7448B3" w:rsidRPr="00E818FD" w:rsidRDefault="007448B3" w:rsidP="00E818FD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  <w:p w:rsidR="007448B3" w:rsidRPr="00E818FD" w:rsidRDefault="007448B3" w:rsidP="00E818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3734" w:type="dxa"/>
          </w:tcPr>
          <w:p w:rsidR="00DA7302" w:rsidRPr="00E818FD" w:rsidRDefault="00DA7302" w:rsidP="000B5C8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  <w:p w:rsidR="00DA7302" w:rsidRPr="00E818FD" w:rsidRDefault="00DA7302" w:rsidP="000B5C8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0B5C8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краевом конкурсе «Читающая мама-читающая страна»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A7302" w:rsidRPr="009638C7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Воспитатели,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</w:rPr>
              <w:t>музыкальный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  <w:spacing w:val="-1"/>
              </w:rPr>
              <w:t>руководитель,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Спортивное развлечение, посвященное Всемирному Дню здоровья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Тематическое занятие «День космонавтики»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9638C7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Месячник военно-патриотической работы, посвященный Дню защитника Отечества (мероприятия по плану)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Воспитатели,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</w:rPr>
              <w:t>музыкальный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  <w:spacing w:val="-1"/>
              </w:rPr>
              <w:t>руководитель,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Тематическое занятие «Город Кропоткин в годы Великой Отечественной войны»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Оформление уголков Славы в группах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Экскурсии к памятникам</w:t>
            </w:r>
            <w:r w:rsidR="004B30AD">
              <w:rPr>
                <w:rFonts w:ascii="Times New Roman" w:hAnsi="Times New Roman"/>
              </w:rPr>
              <w:t xml:space="preserve"> (онлайн)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подготовительных групп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 xml:space="preserve">, </w:t>
            </w:r>
            <w:r w:rsidR="00DA7302"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Экскурсии в краеведческий музей</w:t>
            </w:r>
            <w:r w:rsidR="004B30AD">
              <w:rPr>
                <w:rFonts w:ascii="Times New Roman" w:hAnsi="Times New Roman"/>
              </w:rPr>
              <w:t xml:space="preserve"> (онлайн)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подготовительных групп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>, воспитатели</w:t>
            </w:r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- конкурс стихов о войне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>, 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Конкурс рисунков  «Слава  воинам – победителям»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Оформление альбомов «Города –герои Краснодарского края»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Оформление Книги памяти-участники ВОв - кропоткинцы</w:t>
            </w:r>
          </w:p>
        </w:tc>
        <w:tc>
          <w:tcPr>
            <w:tcW w:w="2829" w:type="dxa"/>
          </w:tcPr>
          <w:p w:rsidR="00DA7302" w:rsidRPr="00623453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 МАДОУ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Пополнение мини-музея «Этих лет не забыть нам никогда»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 МАДОУ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 муниципальном конкурсе  декоративно-прикладного творчества «Пасха в кубанской семье»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дошкольных групп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педагоги,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 доп. образования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25.04-30.04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декоративно-прикладного творчества «Неопалимая купина»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дошкольных групп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педагоги,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A7302" w:rsidRPr="009638C7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01.05-09.05</w:t>
            </w:r>
          </w:p>
        </w:tc>
        <w:tc>
          <w:tcPr>
            <w:tcW w:w="3734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 в акциях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«Бессмертный полк»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«Окна Победы»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«Георгиевская лента»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«День Победы»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9638C7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3734" w:type="dxa"/>
          </w:tcPr>
          <w:p w:rsidR="00DA7302" w:rsidRPr="00623453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:rsidR="00DA7302" w:rsidRPr="00623453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Познавательное </w:t>
            </w:r>
          </w:p>
          <w:p w:rsidR="00DA7302" w:rsidRPr="00623453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 развлечение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 страже родины»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3734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Музыкальная гостиная «Песни военных лет» (инсценирование военных песен)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04.05-06.05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 в акции «Поздравление для ветеранов»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Ветераны ВОв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 xml:space="preserve">, </w:t>
            </w:r>
            <w:r w:rsidR="00DA7302"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04.05-06.05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детского творчества «День Победы»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11.05.-13.05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Акция «Разноцветная </w:t>
            </w:r>
            <w:r w:rsidR="00907D62">
              <w:rPr>
                <w:rFonts w:ascii="Times New Roman" w:hAnsi="Times New Roman"/>
              </w:rPr>
              <w:t>палитра</w:t>
            </w:r>
            <w:r w:rsidRPr="00E818FD">
              <w:rPr>
                <w:rFonts w:ascii="Times New Roman" w:hAnsi="Times New Roman"/>
              </w:rPr>
              <w:t>»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(привлечение родителей к оформлению групповых участков)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 xml:space="preserve">, </w:t>
            </w:r>
            <w:r w:rsidR="00DA7302"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  благотворительной акции «Край добра»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Люди, находящиеся в сложной жизненной ситуации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 xml:space="preserve">, </w:t>
            </w:r>
            <w:r w:rsidR="00DA7302" w:rsidRPr="00E818FD"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</w:tr>
      <w:tr w:rsidR="00DA7302" w:rsidRPr="009638C7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27.05-31.05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Музыкальное развлечение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«Выпускной бал»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подготовительных групп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623453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sz w:val="24"/>
                <w:szCs w:val="24"/>
                <w:lang w:val="ru-RU"/>
              </w:rPr>
              <w:t xml:space="preserve">Старший воспитатель, </w:t>
            </w:r>
            <w:r w:rsidR="00DA7302"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54B6E" w:rsidRPr="009638C7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6E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Музыкально-спортивное развлечение «День защиты детей»</w:t>
            </w:r>
          </w:p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623453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254B6E" w:rsidRPr="00623453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  <w:tr w:rsidR="00254B6E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«Дружат дети всей Земли»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BA13F0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254B6E" w:rsidRPr="00E818FD" w:rsidRDefault="00254B6E" w:rsidP="00BA13F0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254B6E" w:rsidRPr="00E818FD" w:rsidRDefault="00254B6E" w:rsidP="00BA13F0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4B6E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 w:rsidR="00485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485077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80019" w:rsidRPr="009638C7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680019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</w:t>
            </w:r>
            <w:r w:rsidR="00680019" w:rsidRPr="00E818FD">
              <w:rPr>
                <w:rFonts w:ascii="Times New Roman" w:hAnsi="Times New Roman"/>
                <w:sz w:val="24"/>
                <w:szCs w:val="24"/>
              </w:rPr>
              <w:t>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Музыкально-спортивное развлечение «Мы – дети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680019" w:rsidRPr="00623453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</w:t>
            </w:r>
            <w:r w:rsidR="00C22CF1" w:rsidRPr="00E818FD">
              <w:rPr>
                <w:sz w:val="24"/>
                <w:szCs w:val="24"/>
              </w:rPr>
              <w:t>нятие «Символы России</w:t>
            </w:r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254B6E" w:rsidRPr="00E818FD" w:rsidRDefault="00254B6E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DA7302" w:rsidRPr="00E818FD" w:rsidRDefault="00254B6E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06.06-</w:t>
            </w:r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Выставка детских работ, фотографий  «Мы живем в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254B6E" w:rsidP="00953B8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</w:p>
          <w:p w:rsidR="00254B6E" w:rsidRPr="00623453" w:rsidRDefault="00254B6E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680019" w:rsidRPr="00E818FD" w:rsidRDefault="00680019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680019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«Окна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953B8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</w:p>
          <w:p w:rsidR="00680019" w:rsidRPr="00623453" w:rsidRDefault="00680019" w:rsidP="00953B8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  <w:p w:rsidR="00680019" w:rsidRPr="00E818FD" w:rsidRDefault="00680019" w:rsidP="00953B8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4B30AD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>, воспитатели</w:t>
            </w:r>
          </w:p>
        </w:tc>
      </w:tr>
      <w:tr w:rsidR="00DA7302" w:rsidRPr="009638C7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в соцсетях «Будущее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BA13F0" w:rsidRDefault="00680019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  <w:r w:rsidR="00953B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  <w:r w:rsidR="00BA13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13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Физкультурно-оздоровительное</w:t>
            </w:r>
          </w:p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работа по реализации тематических проектов</w:t>
            </w:r>
          </w:p>
          <w:p w:rsidR="00680019" w:rsidRPr="00E818FD" w:rsidRDefault="00680019" w:rsidP="00BA13F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680019" w:rsidRPr="00E818FD" w:rsidRDefault="00680019" w:rsidP="00BA13F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«Родной  край»</w:t>
            </w:r>
          </w:p>
          <w:p w:rsidR="00680019" w:rsidRPr="00E818FD" w:rsidRDefault="00680019" w:rsidP="00BA13F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680019" w:rsidRPr="00E818FD" w:rsidRDefault="00680019" w:rsidP="00BA13F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80019" w:rsidRPr="009638C7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680019" w:rsidRPr="00623453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</w:tbl>
    <w:p w:rsidR="00680019" w:rsidRPr="00E818FD" w:rsidRDefault="00680019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DA7302" w:rsidRPr="009638C7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</w:t>
            </w:r>
            <w:r w:rsidR="00DA7302" w:rsidRPr="00E818FD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Тематическое занятие «Приключения на празднике дорожных знаков»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223D2" w:rsidRPr="00E818FD" w:rsidRDefault="00E223D2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DA7302" w:rsidRPr="00E818FD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E223D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01.07.-04.07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детских работ 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E223D2" w:rsidRPr="00623453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</w:t>
            </w:r>
          </w:p>
          <w:p w:rsidR="00E223D2" w:rsidRPr="00623453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E223D2" w:rsidRPr="00623453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6E" w:rsidRPr="00E818FD" w:rsidRDefault="00E223D2" w:rsidP="004E616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Музыкально-спортивное развлечение </w:t>
            </w:r>
            <w:r w:rsidR="004E616E" w:rsidRPr="00E818FD">
              <w:rPr>
                <w:sz w:val="24"/>
                <w:szCs w:val="24"/>
              </w:rPr>
              <w:t>«Наша дружная семья»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223D2" w:rsidRPr="00E818FD" w:rsidRDefault="00E223D2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DA7302" w:rsidRPr="00E818FD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Выставка детских работ, фотографий 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«Наша дружная семья»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E223D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223D2" w:rsidRPr="00E818FD" w:rsidRDefault="00E223D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«Герб семьи»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«Генеалогическое древо»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DA7302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акциях в соцсетях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22CF1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по экологии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r w:rsidR="004E616E">
              <w:rPr>
                <w:sz w:val="24"/>
                <w:szCs w:val="24"/>
              </w:rPr>
              <w:t>Экотека</w:t>
            </w:r>
            <w:r w:rsidRPr="00E818FD">
              <w:rPr>
                <w:sz w:val="24"/>
                <w:szCs w:val="24"/>
              </w:rPr>
              <w:t>»  с участием детей подготовительной группы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младших, средних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22CF1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Физкультурно-оздоровительное</w:t>
            </w:r>
          </w:p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CF32FB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работа по реализации тематических проектов</w:t>
            </w:r>
            <w:r w:rsidR="00CF32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2FB">
              <w:rPr>
                <w:sz w:val="24"/>
                <w:szCs w:val="24"/>
                <w:lang w:val="ru-RU"/>
              </w:rPr>
              <w:t>«Безопасный мир»</w:t>
            </w:r>
            <w:r w:rsidR="00CF32FB">
              <w:rPr>
                <w:sz w:val="24"/>
                <w:szCs w:val="24"/>
                <w:lang w:val="ru-RU"/>
              </w:rPr>
              <w:t xml:space="preserve"> </w:t>
            </w:r>
            <w:r w:rsidRPr="00CF32FB">
              <w:rPr>
                <w:sz w:val="24"/>
                <w:szCs w:val="24"/>
                <w:lang w:val="ru-RU"/>
              </w:rPr>
              <w:t xml:space="preserve">«Родной  </w:t>
            </w:r>
            <w:r w:rsidR="004E616E">
              <w:rPr>
                <w:sz w:val="24"/>
                <w:szCs w:val="24"/>
                <w:lang w:val="ru-RU"/>
              </w:rPr>
              <w:t>город</w:t>
            </w:r>
            <w:r w:rsidRPr="00CF32FB">
              <w:rPr>
                <w:sz w:val="24"/>
                <w:szCs w:val="24"/>
                <w:lang w:val="ru-RU"/>
              </w:rPr>
              <w:t>»</w:t>
            </w:r>
          </w:p>
          <w:p w:rsidR="00C22CF1" w:rsidRPr="00E818FD" w:rsidRDefault="00C22CF1" w:rsidP="00CF32F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C22CF1" w:rsidRPr="00E818FD" w:rsidRDefault="00C22CF1" w:rsidP="00CF32F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2CF1" w:rsidRPr="009638C7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623453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623453" w:rsidRDefault="00C22CF1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C22CF1" w:rsidRPr="00623453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A7302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, посвященное Дню уважения к родителям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9638C7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Спортивное развлечение, посвященное Дню физкультурника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</w:tr>
      <w:tr w:rsidR="00DA7302" w:rsidRPr="009638C7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рисунков, посвященный Дню кошек 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«Мой любимый питомец»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3890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Фольклорный праздник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«Яблочный Спас»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4B30AD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педагоги ДОУ</w:t>
            </w:r>
          </w:p>
        </w:tc>
      </w:tr>
      <w:tr w:rsidR="00393890" w:rsidRPr="00EF5770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15.08.-19.08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«Дары лета»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4B30AD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22CF1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«История флага российского»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C22CF1" w:rsidRPr="00E818FD" w:rsidRDefault="00C22CF1" w:rsidP="00CF32F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F5770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20.08-22.08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акциях в соцсетях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rStyle w:val="ac"/>
                <w:rFonts w:eastAsiaTheme="majorEastAsia"/>
                <w:sz w:val="24"/>
                <w:szCs w:val="24"/>
              </w:rPr>
              <w:t xml:space="preserve"> </w:t>
            </w:r>
            <w:r w:rsidRPr="00E818FD">
              <w:rPr>
                <w:rStyle w:val="ac"/>
                <w:rFonts w:eastAsiaTheme="majorEastAsia"/>
                <w:b w:val="0"/>
                <w:sz w:val="24"/>
                <w:szCs w:val="24"/>
              </w:rPr>
              <w:t>«Флаги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4B30A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22CF1" w:rsidRPr="00EF5770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20.08-22.08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a3"/>
              <w:widowControl w:val="0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Онлайн-конкурс </w:t>
            </w:r>
          </w:p>
          <w:p w:rsidR="00C22CF1" w:rsidRPr="00E818FD" w:rsidRDefault="00C22CF1" w:rsidP="00E818FD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«Моя Россия, мой флаг»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623453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93890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Физкультурно-оздоровительное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B57C1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работа по реализации тематических проектов</w:t>
            </w:r>
          </w:p>
          <w:p w:rsidR="00393890" w:rsidRPr="00E818FD" w:rsidRDefault="00393890" w:rsidP="00B57C1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393890" w:rsidRPr="00E818FD" w:rsidRDefault="00393890" w:rsidP="00B57C1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«Родной  край»</w:t>
            </w:r>
          </w:p>
          <w:p w:rsidR="00393890" w:rsidRPr="00E818FD" w:rsidRDefault="00393890" w:rsidP="00B57C1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393890" w:rsidRPr="00E818FD" w:rsidRDefault="00393890" w:rsidP="00B57C1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3890" w:rsidRPr="009638C7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393890" w:rsidRPr="00623453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D1E56" w:rsidRPr="00E818FD" w:rsidRDefault="00BD1E56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D1E56" w:rsidRPr="00E818FD" w:rsidSect="00E818F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67" w:rsidRDefault="00807E67">
      <w:pPr>
        <w:spacing w:before="0" w:after="0"/>
      </w:pPr>
      <w:r>
        <w:separator/>
      </w:r>
    </w:p>
  </w:endnote>
  <w:endnote w:type="continuationSeparator" w:id="0">
    <w:p w:rsidR="00807E67" w:rsidRDefault="00807E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031947"/>
      <w:docPartObj>
        <w:docPartGallery w:val="Page Numbers (Bottom of Page)"/>
        <w:docPartUnique/>
      </w:docPartObj>
    </w:sdtPr>
    <w:sdtEndPr/>
    <w:sdtContent>
      <w:p w:rsidR="007448B3" w:rsidRPr="00D56C3D" w:rsidRDefault="007448B3" w:rsidP="00D56C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67" w:rsidRDefault="00807E67">
      <w:pPr>
        <w:spacing w:before="0" w:after="0"/>
      </w:pPr>
      <w:r>
        <w:separator/>
      </w:r>
    </w:p>
  </w:footnote>
  <w:footnote w:type="continuationSeparator" w:id="0">
    <w:p w:rsidR="00807E67" w:rsidRDefault="00807E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20EB0343"/>
    <w:multiLevelType w:val="hybridMultilevel"/>
    <w:tmpl w:val="AF2CDDA0"/>
    <w:lvl w:ilvl="0" w:tplc="CA4C71AA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122192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64849A86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7B84EFB8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E8549910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79F63BF8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EDBAB7FA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7B1C50B8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F9586280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22B37579"/>
    <w:multiLevelType w:val="multilevel"/>
    <w:tmpl w:val="7F4C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2A052DA2"/>
    <w:multiLevelType w:val="hybridMultilevel"/>
    <w:tmpl w:val="927AB80E"/>
    <w:lvl w:ilvl="0" w:tplc="6B58967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0092D6">
      <w:numFmt w:val="bullet"/>
      <w:lvlText w:val="•"/>
      <w:lvlJc w:val="left"/>
      <w:pPr>
        <w:ind w:left="100" w:hanging="144"/>
      </w:pPr>
      <w:rPr>
        <w:rFonts w:hint="default"/>
        <w:lang w:val="ru-RU" w:eastAsia="en-US" w:bidi="ar-SA"/>
      </w:rPr>
    </w:lvl>
    <w:lvl w:ilvl="2" w:tplc="92B6F2C4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3" w:tplc="DDCEB4DC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4" w:tplc="CCF8D196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5" w:tplc="283CF4AE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52C6F2B6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7" w:tplc="EE26BBE8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8" w:tplc="4BA2F3BE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DB656DC"/>
    <w:multiLevelType w:val="hybridMultilevel"/>
    <w:tmpl w:val="04768F84"/>
    <w:lvl w:ilvl="0" w:tplc="3AB0D2C6">
      <w:numFmt w:val="bullet"/>
      <w:lvlText w:val="-"/>
      <w:lvlJc w:val="left"/>
      <w:pPr>
        <w:ind w:left="44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4668BB2">
      <w:numFmt w:val="bullet"/>
      <w:lvlText w:val="•"/>
      <w:lvlJc w:val="left"/>
      <w:pPr>
        <w:ind w:left="10340" w:hanging="394"/>
      </w:pPr>
      <w:rPr>
        <w:rFonts w:hint="default"/>
        <w:lang w:val="ru-RU" w:eastAsia="en-US" w:bidi="ar-SA"/>
      </w:rPr>
    </w:lvl>
    <w:lvl w:ilvl="2" w:tplc="CDE66EAC">
      <w:numFmt w:val="bullet"/>
      <w:lvlText w:val="•"/>
      <w:lvlJc w:val="left"/>
      <w:pPr>
        <w:ind w:left="10412" w:hanging="394"/>
      </w:pPr>
      <w:rPr>
        <w:rFonts w:hint="default"/>
        <w:lang w:val="ru-RU" w:eastAsia="en-US" w:bidi="ar-SA"/>
      </w:rPr>
    </w:lvl>
    <w:lvl w:ilvl="3" w:tplc="51D6E46C">
      <w:numFmt w:val="bullet"/>
      <w:lvlText w:val="•"/>
      <w:lvlJc w:val="left"/>
      <w:pPr>
        <w:ind w:left="10484" w:hanging="394"/>
      </w:pPr>
      <w:rPr>
        <w:rFonts w:hint="default"/>
        <w:lang w:val="ru-RU" w:eastAsia="en-US" w:bidi="ar-SA"/>
      </w:rPr>
    </w:lvl>
    <w:lvl w:ilvl="4" w:tplc="BC548A20">
      <w:numFmt w:val="bullet"/>
      <w:lvlText w:val="•"/>
      <w:lvlJc w:val="left"/>
      <w:pPr>
        <w:ind w:left="10556" w:hanging="394"/>
      </w:pPr>
      <w:rPr>
        <w:rFonts w:hint="default"/>
        <w:lang w:val="ru-RU" w:eastAsia="en-US" w:bidi="ar-SA"/>
      </w:rPr>
    </w:lvl>
    <w:lvl w:ilvl="5" w:tplc="4DA29742">
      <w:numFmt w:val="bullet"/>
      <w:lvlText w:val="•"/>
      <w:lvlJc w:val="left"/>
      <w:pPr>
        <w:ind w:left="10628" w:hanging="394"/>
      </w:pPr>
      <w:rPr>
        <w:rFonts w:hint="default"/>
        <w:lang w:val="ru-RU" w:eastAsia="en-US" w:bidi="ar-SA"/>
      </w:rPr>
    </w:lvl>
    <w:lvl w:ilvl="6" w:tplc="41C6A30C">
      <w:numFmt w:val="bullet"/>
      <w:lvlText w:val="•"/>
      <w:lvlJc w:val="left"/>
      <w:pPr>
        <w:ind w:left="10700" w:hanging="394"/>
      </w:pPr>
      <w:rPr>
        <w:rFonts w:hint="default"/>
        <w:lang w:val="ru-RU" w:eastAsia="en-US" w:bidi="ar-SA"/>
      </w:rPr>
    </w:lvl>
    <w:lvl w:ilvl="7" w:tplc="79423C48">
      <w:numFmt w:val="bullet"/>
      <w:lvlText w:val="•"/>
      <w:lvlJc w:val="left"/>
      <w:pPr>
        <w:ind w:left="10772" w:hanging="394"/>
      </w:pPr>
      <w:rPr>
        <w:rFonts w:hint="default"/>
        <w:lang w:val="ru-RU" w:eastAsia="en-US" w:bidi="ar-SA"/>
      </w:rPr>
    </w:lvl>
    <w:lvl w:ilvl="8" w:tplc="1874667A">
      <w:numFmt w:val="bullet"/>
      <w:lvlText w:val="•"/>
      <w:lvlJc w:val="left"/>
      <w:pPr>
        <w:ind w:left="10844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5B594218"/>
    <w:multiLevelType w:val="hybridMultilevel"/>
    <w:tmpl w:val="CCE2994A"/>
    <w:lvl w:ilvl="0" w:tplc="38F6BB7E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E4AC68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A3FED5B4">
      <w:numFmt w:val="bullet"/>
      <w:lvlText w:val="•"/>
      <w:lvlJc w:val="left"/>
      <w:pPr>
        <w:ind w:left="854" w:hanging="144"/>
      </w:pPr>
      <w:rPr>
        <w:rFonts w:hint="default"/>
        <w:lang w:val="ru-RU" w:eastAsia="en-US" w:bidi="ar-SA"/>
      </w:rPr>
    </w:lvl>
    <w:lvl w:ilvl="3" w:tplc="DE6EDECE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4" w:tplc="3BAA69BE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5" w:tplc="0A1E68E2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6" w:tplc="2788DE8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 w:tplc="958CB18A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8" w:tplc="92042EA2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709B362E"/>
    <w:multiLevelType w:val="hybridMultilevel"/>
    <w:tmpl w:val="66CE54CE"/>
    <w:lvl w:ilvl="0" w:tplc="BD865E28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9C2734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7F9E4330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E0941F32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4" w:tplc="15B403C6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1DF80D88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6" w:tplc="79E6F29E">
      <w:numFmt w:val="bullet"/>
      <w:lvlText w:val="•"/>
      <w:lvlJc w:val="left"/>
      <w:pPr>
        <w:ind w:left="6929" w:hanging="360"/>
      </w:pPr>
      <w:rPr>
        <w:rFonts w:hint="default"/>
        <w:lang w:val="ru-RU" w:eastAsia="en-US" w:bidi="ar-SA"/>
      </w:rPr>
    </w:lvl>
    <w:lvl w:ilvl="7" w:tplc="231A15AE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239EB50A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7D3A"/>
    <w:rsid w:val="000161C4"/>
    <w:rsid w:val="0002154C"/>
    <w:rsid w:val="00036992"/>
    <w:rsid w:val="00042D78"/>
    <w:rsid w:val="0005308D"/>
    <w:rsid w:val="0005698E"/>
    <w:rsid w:val="00065F10"/>
    <w:rsid w:val="00073F42"/>
    <w:rsid w:val="0008369A"/>
    <w:rsid w:val="000907BC"/>
    <w:rsid w:val="000923AE"/>
    <w:rsid w:val="000B5C8B"/>
    <w:rsid w:val="000C4C7A"/>
    <w:rsid w:val="000F216F"/>
    <w:rsid w:val="001044C7"/>
    <w:rsid w:val="00111BD8"/>
    <w:rsid w:val="00113B83"/>
    <w:rsid w:val="001234A9"/>
    <w:rsid w:val="00146040"/>
    <w:rsid w:val="00150DD7"/>
    <w:rsid w:val="0015416F"/>
    <w:rsid w:val="00157715"/>
    <w:rsid w:val="00161BBB"/>
    <w:rsid w:val="00171DD8"/>
    <w:rsid w:val="001A344B"/>
    <w:rsid w:val="001A4C1D"/>
    <w:rsid w:val="001A5C9D"/>
    <w:rsid w:val="001B367E"/>
    <w:rsid w:val="001C0A04"/>
    <w:rsid w:val="001C6DD9"/>
    <w:rsid w:val="001E4950"/>
    <w:rsid w:val="001F3C72"/>
    <w:rsid w:val="00207A8F"/>
    <w:rsid w:val="00212EF0"/>
    <w:rsid w:val="0021648D"/>
    <w:rsid w:val="00217521"/>
    <w:rsid w:val="00232F96"/>
    <w:rsid w:val="002432E8"/>
    <w:rsid w:val="002529C5"/>
    <w:rsid w:val="00254B6E"/>
    <w:rsid w:val="00266F18"/>
    <w:rsid w:val="00275FAD"/>
    <w:rsid w:val="0028787E"/>
    <w:rsid w:val="00294EA9"/>
    <w:rsid w:val="002A1FE4"/>
    <w:rsid w:val="002A2A0E"/>
    <w:rsid w:val="002C4448"/>
    <w:rsid w:val="002D33B1"/>
    <w:rsid w:val="002D3591"/>
    <w:rsid w:val="002D42F9"/>
    <w:rsid w:val="002F0071"/>
    <w:rsid w:val="00322264"/>
    <w:rsid w:val="003460B7"/>
    <w:rsid w:val="003514A0"/>
    <w:rsid w:val="003632B8"/>
    <w:rsid w:val="00367573"/>
    <w:rsid w:val="00367ADE"/>
    <w:rsid w:val="003728DE"/>
    <w:rsid w:val="003926C4"/>
    <w:rsid w:val="00393890"/>
    <w:rsid w:val="003C032E"/>
    <w:rsid w:val="003D7A07"/>
    <w:rsid w:val="003E589D"/>
    <w:rsid w:val="003F099E"/>
    <w:rsid w:val="00413734"/>
    <w:rsid w:val="00421894"/>
    <w:rsid w:val="00447E66"/>
    <w:rsid w:val="0047017F"/>
    <w:rsid w:val="00474898"/>
    <w:rsid w:val="00485077"/>
    <w:rsid w:val="004B2D36"/>
    <w:rsid w:val="004B30AD"/>
    <w:rsid w:val="004D238F"/>
    <w:rsid w:val="004D4748"/>
    <w:rsid w:val="004E2493"/>
    <w:rsid w:val="004E3DAF"/>
    <w:rsid w:val="004E51F4"/>
    <w:rsid w:val="004E616E"/>
    <w:rsid w:val="004F06EE"/>
    <w:rsid w:val="004F7E17"/>
    <w:rsid w:val="00506E38"/>
    <w:rsid w:val="00511D1D"/>
    <w:rsid w:val="00525E7C"/>
    <w:rsid w:val="00532C90"/>
    <w:rsid w:val="005346AF"/>
    <w:rsid w:val="005572BA"/>
    <w:rsid w:val="00575B3C"/>
    <w:rsid w:val="005A05CE"/>
    <w:rsid w:val="005A545C"/>
    <w:rsid w:val="005A7612"/>
    <w:rsid w:val="005B22AB"/>
    <w:rsid w:val="005B6F85"/>
    <w:rsid w:val="005C3A5F"/>
    <w:rsid w:val="005D2984"/>
    <w:rsid w:val="005D4ACB"/>
    <w:rsid w:val="005F4F95"/>
    <w:rsid w:val="005F6BC2"/>
    <w:rsid w:val="0060390A"/>
    <w:rsid w:val="00613927"/>
    <w:rsid w:val="00613EA8"/>
    <w:rsid w:val="0061754E"/>
    <w:rsid w:val="00621C65"/>
    <w:rsid w:val="00623453"/>
    <w:rsid w:val="00635EAD"/>
    <w:rsid w:val="00653AF6"/>
    <w:rsid w:val="00660A49"/>
    <w:rsid w:val="00665378"/>
    <w:rsid w:val="00680019"/>
    <w:rsid w:val="00690E83"/>
    <w:rsid w:val="006972A2"/>
    <w:rsid w:val="0069777F"/>
    <w:rsid w:val="006A7811"/>
    <w:rsid w:val="006B0AA2"/>
    <w:rsid w:val="006B2481"/>
    <w:rsid w:val="006C49EB"/>
    <w:rsid w:val="006C5072"/>
    <w:rsid w:val="00703FF8"/>
    <w:rsid w:val="007058E6"/>
    <w:rsid w:val="00731824"/>
    <w:rsid w:val="00732B81"/>
    <w:rsid w:val="00741591"/>
    <w:rsid w:val="007448B3"/>
    <w:rsid w:val="00754650"/>
    <w:rsid w:val="00764C63"/>
    <w:rsid w:val="00785D5E"/>
    <w:rsid w:val="007878F4"/>
    <w:rsid w:val="007A2775"/>
    <w:rsid w:val="007A7A0B"/>
    <w:rsid w:val="007D638B"/>
    <w:rsid w:val="007E1801"/>
    <w:rsid w:val="007E3F3E"/>
    <w:rsid w:val="007E6A90"/>
    <w:rsid w:val="007F01A2"/>
    <w:rsid w:val="007F555F"/>
    <w:rsid w:val="00807E67"/>
    <w:rsid w:val="0081077C"/>
    <w:rsid w:val="008139DC"/>
    <w:rsid w:val="00817E2D"/>
    <w:rsid w:val="00821ED2"/>
    <w:rsid w:val="0082586D"/>
    <w:rsid w:val="0083166E"/>
    <w:rsid w:val="008424F1"/>
    <w:rsid w:val="00851C1A"/>
    <w:rsid w:val="00864451"/>
    <w:rsid w:val="00877958"/>
    <w:rsid w:val="00885EAC"/>
    <w:rsid w:val="00891EEC"/>
    <w:rsid w:val="00896EB2"/>
    <w:rsid w:val="008A10D6"/>
    <w:rsid w:val="008A452B"/>
    <w:rsid w:val="008A5C92"/>
    <w:rsid w:val="008B3556"/>
    <w:rsid w:val="008C0A75"/>
    <w:rsid w:val="008D6E05"/>
    <w:rsid w:val="00907D62"/>
    <w:rsid w:val="009134AB"/>
    <w:rsid w:val="00930291"/>
    <w:rsid w:val="00953B8E"/>
    <w:rsid w:val="00957A81"/>
    <w:rsid w:val="00961987"/>
    <w:rsid w:val="009638C7"/>
    <w:rsid w:val="00972749"/>
    <w:rsid w:val="009D4EEA"/>
    <w:rsid w:val="009E2E5E"/>
    <w:rsid w:val="00A028EC"/>
    <w:rsid w:val="00A04664"/>
    <w:rsid w:val="00A14308"/>
    <w:rsid w:val="00A457DF"/>
    <w:rsid w:val="00A50AB3"/>
    <w:rsid w:val="00A57350"/>
    <w:rsid w:val="00A81010"/>
    <w:rsid w:val="00AA6E37"/>
    <w:rsid w:val="00AB52C6"/>
    <w:rsid w:val="00AC4A1B"/>
    <w:rsid w:val="00AE049D"/>
    <w:rsid w:val="00AE633D"/>
    <w:rsid w:val="00AE6BC9"/>
    <w:rsid w:val="00B072EF"/>
    <w:rsid w:val="00B233FE"/>
    <w:rsid w:val="00B27CE6"/>
    <w:rsid w:val="00B311EE"/>
    <w:rsid w:val="00B3182E"/>
    <w:rsid w:val="00B42F23"/>
    <w:rsid w:val="00B50706"/>
    <w:rsid w:val="00B57C1B"/>
    <w:rsid w:val="00B674B5"/>
    <w:rsid w:val="00B73A5A"/>
    <w:rsid w:val="00B86573"/>
    <w:rsid w:val="00BA13F0"/>
    <w:rsid w:val="00BA52FB"/>
    <w:rsid w:val="00BC420C"/>
    <w:rsid w:val="00BD1E56"/>
    <w:rsid w:val="00BF5EF3"/>
    <w:rsid w:val="00C02D32"/>
    <w:rsid w:val="00C22454"/>
    <w:rsid w:val="00C22CF1"/>
    <w:rsid w:val="00C23A67"/>
    <w:rsid w:val="00C24172"/>
    <w:rsid w:val="00C31E7C"/>
    <w:rsid w:val="00C43619"/>
    <w:rsid w:val="00C52AD1"/>
    <w:rsid w:val="00CA1C93"/>
    <w:rsid w:val="00CD79A5"/>
    <w:rsid w:val="00CE39D2"/>
    <w:rsid w:val="00CE3C9B"/>
    <w:rsid w:val="00CE3D70"/>
    <w:rsid w:val="00CF32FB"/>
    <w:rsid w:val="00D12273"/>
    <w:rsid w:val="00D35292"/>
    <w:rsid w:val="00D3715F"/>
    <w:rsid w:val="00D3784D"/>
    <w:rsid w:val="00D52038"/>
    <w:rsid w:val="00D56C3D"/>
    <w:rsid w:val="00D62B63"/>
    <w:rsid w:val="00D900D0"/>
    <w:rsid w:val="00DA7302"/>
    <w:rsid w:val="00DB0DC6"/>
    <w:rsid w:val="00DD2036"/>
    <w:rsid w:val="00DD3BBA"/>
    <w:rsid w:val="00DF27EF"/>
    <w:rsid w:val="00E01D9F"/>
    <w:rsid w:val="00E06DDB"/>
    <w:rsid w:val="00E223D2"/>
    <w:rsid w:val="00E22E28"/>
    <w:rsid w:val="00E2556A"/>
    <w:rsid w:val="00E26685"/>
    <w:rsid w:val="00E2784C"/>
    <w:rsid w:val="00E346C4"/>
    <w:rsid w:val="00E438A1"/>
    <w:rsid w:val="00E818FD"/>
    <w:rsid w:val="00E92051"/>
    <w:rsid w:val="00E94439"/>
    <w:rsid w:val="00EC16DE"/>
    <w:rsid w:val="00EC7428"/>
    <w:rsid w:val="00ED38D2"/>
    <w:rsid w:val="00EE5199"/>
    <w:rsid w:val="00EF5770"/>
    <w:rsid w:val="00F01E19"/>
    <w:rsid w:val="00F12653"/>
    <w:rsid w:val="00F347DD"/>
    <w:rsid w:val="00F418F5"/>
    <w:rsid w:val="00F60105"/>
    <w:rsid w:val="00F657E6"/>
    <w:rsid w:val="00F7142B"/>
    <w:rsid w:val="00F72CBA"/>
    <w:rsid w:val="00F74569"/>
    <w:rsid w:val="00F81164"/>
    <w:rsid w:val="00F818AA"/>
    <w:rsid w:val="00F82500"/>
    <w:rsid w:val="00F91A8D"/>
    <w:rsid w:val="00F9769C"/>
    <w:rsid w:val="00FA44EF"/>
    <w:rsid w:val="00FB096C"/>
    <w:rsid w:val="00FB621D"/>
    <w:rsid w:val="00FC0BDC"/>
    <w:rsid w:val="00FD1FFB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935E17-BD6C-439D-8883-99791883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31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EA8"/>
    <w:pPr>
      <w:keepNext/>
      <w:suppressAutoHyphens/>
      <w:spacing w:before="240" w:beforeAutospacing="0" w:after="60" w:afterAutospacing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E51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0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31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3EA8"/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uiPriority w:val="1"/>
    <w:semiHidden/>
    <w:rsid w:val="00C31E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E5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qFormat/>
    <w:rsid w:val="007D638B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locked/>
    <w:rsid w:val="00E92051"/>
    <w:rPr>
      <w:lang w:val="ru-RU"/>
    </w:rPr>
  </w:style>
  <w:style w:type="table" w:styleId="a5">
    <w:name w:val="Table Grid"/>
    <w:basedOn w:val="a1"/>
    <w:uiPriority w:val="39"/>
    <w:rsid w:val="002432E8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432E8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2432E8"/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1"/>
    <w:qFormat/>
    <w:rsid w:val="004E51F4"/>
    <w:pPr>
      <w:widowControl w:val="0"/>
      <w:autoSpaceDE w:val="0"/>
      <w:autoSpaceDN w:val="0"/>
      <w:spacing w:before="0" w:beforeAutospacing="0" w:after="0" w:afterAutospacing="0"/>
      <w:ind w:left="100" w:right="118" w:firstLine="283"/>
      <w:jc w:val="both"/>
    </w:pPr>
    <w:rPr>
      <w:rFonts w:ascii="Times New Roman" w:eastAsia="Times New Roman" w:hAnsi="Times New Roman" w:cs="Times New Roman"/>
      <w:lang w:val="ru-RU"/>
    </w:rPr>
  </w:style>
  <w:style w:type="paragraph" w:styleId="a9">
    <w:name w:val="Body Text"/>
    <w:basedOn w:val="a"/>
    <w:link w:val="aa"/>
    <w:unhideWhenUsed/>
    <w:qFormat/>
    <w:rsid w:val="00C02D32"/>
    <w:pPr>
      <w:widowControl w:val="0"/>
      <w:autoSpaceDE w:val="0"/>
      <w:autoSpaceDN w:val="0"/>
      <w:spacing w:before="0" w:beforeAutospacing="0" w:after="0" w:afterAutospacing="0"/>
      <w:ind w:left="100" w:firstLine="283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 Знак"/>
    <w:basedOn w:val="a0"/>
    <w:link w:val="a9"/>
    <w:rsid w:val="00C02D32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AB5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F27EF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DF27EF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F0C37"/>
    <w:pPr>
      <w:widowControl w:val="0"/>
      <w:autoSpaceDE w:val="0"/>
      <w:autoSpaceDN w:val="0"/>
      <w:spacing w:before="0" w:beforeAutospacing="0" w:after="0" w:afterAutospacing="0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A57350"/>
  </w:style>
  <w:style w:type="character" w:styleId="ac">
    <w:name w:val="Strong"/>
    <w:basedOn w:val="a0"/>
    <w:uiPriority w:val="22"/>
    <w:qFormat/>
    <w:rsid w:val="00532C90"/>
    <w:rPr>
      <w:b/>
      <w:bCs/>
    </w:rPr>
  </w:style>
  <w:style w:type="character" w:styleId="ad">
    <w:name w:val="Hyperlink"/>
    <w:basedOn w:val="a0"/>
    <w:unhideWhenUsed/>
    <w:rsid w:val="00A14308"/>
    <w:rPr>
      <w:color w:val="0000FF"/>
      <w:u w:val="single"/>
    </w:rPr>
  </w:style>
  <w:style w:type="character" w:styleId="ae">
    <w:name w:val="Emphasis"/>
    <w:basedOn w:val="a0"/>
    <w:qFormat/>
    <w:rsid w:val="00DD3BBA"/>
    <w:rPr>
      <w:i/>
      <w:iCs/>
    </w:rPr>
  </w:style>
  <w:style w:type="character" w:customStyle="1" w:styleId="FontStyle36">
    <w:name w:val="Font Style36"/>
    <w:uiPriority w:val="99"/>
    <w:rsid w:val="008139DC"/>
    <w:rPr>
      <w:rFonts w:ascii="Times New Roman" w:hAnsi="Times New Roman" w:cs="Times New Roman" w:hint="default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4B2D36"/>
    <w:rPr>
      <w:color w:val="800080" w:themeColor="followedHyperlink"/>
      <w:u w:val="single"/>
    </w:rPr>
  </w:style>
  <w:style w:type="paragraph" w:styleId="af0">
    <w:name w:val="Balloon Text"/>
    <w:basedOn w:val="a"/>
    <w:link w:val="af1"/>
    <w:unhideWhenUsed/>
    <w:rsid w:val="004D47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D474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nhideWhenUsed/>
    <w:rsid w:val="00157715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basedOn w:val="a0"/>
    <w:link w:val="af2"/>
    <w:uiPriority w:val="99"/>
    <w:rsid w:val="00157715"/>
  </w:style>
  <w:style w:type="character" w:customStyle="1" w:styleId="af4">
    <w:name w:val="Основной текст_"/>
    <w:basedOn w:val="a0"/>
    <w:link w:val="12"/>
    <w:rsid w:val="00EF5770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4"/>
    <w:rsid w:val="00EF5770"/>
    <w:pPr>
      <w:widowControl w:val="0"/>
      <w:spacing w:before="0" w:beforeAutospacing="0" w:after="0" w:afterAutospacing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EF57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EF5770"/>
    <w:pPr>
      <w:widowControl w:val="0"/>
      <w:spacing w:before="0" w:beforeAutospacing="0" w:after="42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uiPriority w:val="99"/>
    <w:rsid w:val="00613EA8"/>
    <w:pPr>
      <w:widowControl w:val="0"/>
      <w:suppressAutoHyphens/>
      <w:spacing w:before="0" w:beforeAutospacing="0" w:after="0" w:afterAutospacing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WW8Num1z0">
    <w:name w:val="WW8Num1z0"/>
    <w:rsid w:val="00613EA8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613EA8"/>
  </w:style>
  <w:style w:type="character" w:customStyle="1" w:styleId="WW8Num1z2">
    <w:name w:val="WW8Num1z2"/>
    <w:rsid w:val="00613EA8"/>
  </w:style>
  <w:style w:type="character" w:customStyle="1" w:styleId="WW8Num1z3">
    <w:name w:val="WW8Num1z3"/>
    <w:rsid w:val="00613EA8"/>
  </w:style>
  <w:style w:type="character" w:customStyle="1" w:styleId="WW8Num1z4">
    <w:name w:val="WW8Num1z4"/>
    <w:rsid w:val="00613EA8"/>
  </w:style>
  <w:style w:type="character" w:customStyle="1" w:styleId="WW8Num1z5">
    <w:name w:val="WW8Num1z5"/>
    <w:rsid w:val="00613EA8"/>
  </w:style>
  <w:style w:type="character" w:customStyle="1" w:styleId="WW8Num1z6">
    <w:name w:val="WW8Num1z6"/>
    <w:rsid w:val="00613EA8"/>
  </w:style>
  <w:style w:type="character" w:customStyle="1" w:styleId="WW8Num1z7">
    <w:name w:val="WW8Num1z7"/>
    <w:rsid w:val="00613EA8"/>
  </w:style>
  <w:style w:type="character" w:customStyle="1" w:styleId="WW8Num1z8">
    <w:name w:val="WW8Num1z8"/>
    <w:rsid w:val="00613EA8"/>
  </w:style>
  <w:style w:type="character" w:customStyle="1" w:styleId="WW8Num2z0">
    <w:name w:val="WW8Num2z0"/>
    <w:rsid w:val="00613EA8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613EA8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613EA8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613EA8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613EA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13EA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613EA8"/>
  </w:style>
  <w:style w:type="character" w:customStyle="1" w:styleId="WW8Num4z1">
    <w:name w:val="WW8Num4z1"/>
    <w:rsid w:val="00613EA8"/>
  </w:style>
  <w:style w:type="character" w:customStyle="1" w:styleId="WW8Num4z2">
    <w:name w:val="WW8Num4z2"/>
    <w:rsid w:val="00613EA8"/>
  </w:style>
  <w:style w:type="character" w:customStyle="1" w:styleId="WW8Num4z3">
    <w:name w:val="WW8Num4z3"/>
    <w:rsid w:val="00613EA8"/>
  </w:style>
  <w:style w:type="character" w:customStyle="1" w:styleId="WW8Num4z4">
    <w:name w:val="WW8Num4z4"/>
    <w:rsid w:val="00613EA8"/>
  </w:style>
  <w:style w:type="character" w:customStyle="1" w:styleId="WW8Num4z5">
    <w:name w:val="WW8Num4z5"/>
    <w:rsid w:val="00613EA8"/>
  </w:style>
  <w:style w:type="character" w:customStyle="1" w:styleId="WW8Num4z6">
    <w:name w:val="WW8Num4z6"/>
    <w:rsid w:val="00613EA8"/>
  </w:style>
  <w:style w:type="character" w:customStyle="1" w:styleId="WW8Num4z7">
    <w:name w:val="WW8Num4z7"/>
    <w:rsid w:val="00613EA8"/>
  </w:style>
  <w:style w:type="character" w:customStyle="1" w:styleId="WW8Num4z8">
    <w:name w:val="WW8Num4z8"/>
    <w:rsid w:val="00613EA8"/>
  </w:style>
  <w:style w:type="character" w:customStyle="1" w:styleId="WW8Num5z0">
    <w:name w:val="WW8Num5z0"/>
    <w:rsid w:val="00613EA8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613EA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13EA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13EA8"/>
  </w:style>
  <w:style w:type="character" w:customStyle="1" w:styleId="WW8Num6z1">
    <w:name w:val="WW8Num6z1"/>
    <w:rsid w:val="00613EA8"/>
  </w:style>
  <w:style w:type="character" w:customStyle="1" w:styleId="WW8Num6z2">
    <w:name w:val="WW8Num6z2"/>
    <w:rsid w:val="00613EA8"/>
  </w:style>
  <w:style w:type="character" w:customStyle="1" w:styleId="WW8Num6z3">
    <w:name w:val="WW8Num6z3"/>
    <w:rsid w:val="00613EA8"/>
  </w:style>
  <w:style w:type="character" w:customStyle="1" w:styleId="WW8Num6z4">
    <w:name w:val="WW8Num6z4"/>
    <w:rsid w:val="00613EA8"/>
  </w:style>
  <w:style w:type="character" w:customStyle="1" w:styleId="WW8Num6z5">
    <w:name w:val="WW8Num6z5"/>
    <w:rsid w:val="00613EA8"/>
  </w:style>
  <w:style w:type="character" w:customStyle="1" w:styleId="WW8Num6z6">
    <w:name w:val="WW8Num6z6"/>
    <w:rsid w:val="00613EA8"/>
  </w:style>
  <w:style w:type="character" w:customStyle="1" w:styleId="WW8Num6z7">
    <w:name w:val="WW8Num6z7"/>
    <w:rsid w:val="00613EA8"/>
  </w:style>
  <w:style w:type="character" w:customStyle="1" w:styleId="WW8Num6z8">
    <w:name w:val="WW8Num6z8"/>
    <w:rsid w:val="00613EA8"/>
  </w:style>
  <w:style w:type="character" w:customStyle="1" w:styleId="WW8Num7z0">
    <w:name w:val="WW8Num7z0"/>
    <w:rsid w:val="00613EA8"/>
  </w:style>
  <w:style w:type="character" w:customStyle="1" w:styleId="WW8Num7z1">
    <w:name w:val="WW8Num7z1"/>
    <w:rsid w:val="00613EA8"/>
  </w:style>
  <w:style w:type="character" w:customStyle="1" w:styleId="WW8Num7z2">
    <w:name w:val="WW8Num7z2"/>
    <w:rsid w:val="00613EA8"/>
  </w:style>
  <w:style w:type="character" w:customStyle="1" w:styleId="WW8Num7z3">
    <w:name w:val="WW8Num7z3"/>
    <w:rsid w:val="00613EA8"/>
  </w:style>
  <w:style w:type="character" w:customStyle="1" w:styleId="WW8Num7z4">
    <w:name w:val="WW8Num7z4"/>
    <w:rsid w:val="00613EA8"/>
  </w:style>
  <w:style w:type="character" w:customStyle="1" w:styleId="WW8Num7z5">
    <w:name w:val="WW8Num7z5"/>
    <w:rsid w:val="00613EA8"/>
  </w:style>
  <w:style w:type="character" w:customStyle="1" w:styleId="WW8Num7z6">
    <w:name w:val="WW8Num7z6"/>
    <w:rsid w:val="00613EA8"/>
  </w:style>
  <w:style w:type="character" w:customStyle="1" w:styleId="WW8Num7z7">
    <w:name w:val="WW8Num7z7"/>
    <w:rsid w:val="00613EA8"/>
  </w:style>
  <w:style w:type="character" w:customStyle="1" w:styleId="WW8Num7z8">
    <w:name w:val="WW8Num7z8"/>
    <w:rsid w:val="00613EA8"/>
  </w:style>
  <w:style w:type="character" w:customStyle="1" w:styleId="WW8Num3z3">
    <w:name w:val="WW8Num3z3"/>
    <w:rsid w:val="00613EA8"/>
  </w:style>
  <w:style w:type="character" w:customStyle="1" w:styleId="WW8Num3z4">
    <w:name w:val="WW8Num3z4"/>
    <w:rsid w:val="00613EA8"/>
  </w:style>
  <w:style w:type="character" w:customStyle="1" w:styleId="WW8Num3z5">
    <w:name w:val="WW8Num3z5"/>
    <w:rsid w:val="00613EA8"/>
  </w:style>
  <w:style w:type="character" w:customStyle="1" w:styleId="WW8Num3z6">
    <w:name w:val="WW8Num3z6"/>
    <w:rsid w:val="00613EA8"/>
  </w:style>
  <w:style w:type="character" w:customStyle="1" w:styleId="WW8Num3z7">
    <w:name w:val="WW8Num3z7"/>
    <w:rsid w:val="00613EA8"/>
  </w:style>
  <w:style w:type="character" w:customStyle="1" w:styleId="WW8Num3z8">
    <w:name w:val="WW8Num3z8"/>
    <w:rsid w:val="00613EA8"/>
  </w:style>
  <w:style w:type="character" w:customStyle="1" w:styleId="WW8Num8z0">
    <w:name w:val="WW8Num8z0"/>
    <w:rsid w:val="00613EA8"/>
    <w:rPr>
      <w:rFonts w:ascii="Symbol" w:hAnsi="Symbol" w:cs="Symbol" w:hint="default"/>
      <w:sz w:val="20"/>
    </w:rPr>
  </w:style>
  <w:style w:type="character" w:customStyle="1" w:styleId="WW8Num8z1">
    <w:name w:val="WW8Num8z1"/>
    <w:rsid w:val="00613EA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13EA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13EA8"/>
    <w:rPr>
      <w:rFonts w:ascii="Symbol" w:hAnsi="Symbol" w:cs="Symbol" w:hint="default"/>
      <w:sz w:val="20"/>
    </w:rPr>
  </w:style>
  <w:style w:type="character" w:customStyle="1" w:styleId="WW8Num9z1">
    <w:name w:val="WW8Num9z1"/>
    <w:rsid w:val="00613EA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13EA8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613E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613EA8"/>
  </w:style>
  <w:style w:type="character" w:customStyle="1" w:styleId="WW8Num10z2">
    <w:name w:val="WW8Num10z2"/>
    <w:rsid w:val="00613EA8"/>
  </w:style>
  <w:style w:type="character" w:customStyle="1" w:styleId="WW8Num10z3">
    <w:name w:val="WW8Num10z3"/>
    <w:rsid w:val="00613EA8"/>
  </w:style>
  <w:style w:type="character" w:customStyle="1" w:styleId="WW8Num10z4">
    <w:name w:val="WW8Num10z4"/>
    <w:rsid w:val="00613EA8"/>
  </w:style>
  <w:style w:type="character" w:customStyle="1" w:styleId="WW8Num10z5">
    <w:name w:val="WW8Num10z5"/>
    <w:rsid w:val="00613EA8"/>
  </w:style>
  <w:style w:type="character" w:customStyle="1" w:styleId="WW8Num10z6">
    <w:name w:val="WW8Num10z6"/>
    <w:rsid w:val="00613EA8"/>
  </w:style>
  <w:style w:type="character" w:customStyle="1" w:styleId="WW8Num10z7">
    <w:name w:val="WW8Num10z7"/>
    <w:rsid w:val="00613EA8"/>
  </w:style>
  <w:style w:type="character" w:customStyle="1" w:styleId="WW8Num10z8">
    <w:name w:val="WW8Num10z8"/>
    <w:rsid w:val="00613EA8"/>
  </w:style>
  <w:style w:type="character" w:customStyle="1" w:styleId="WW8Num11z0">
    <w:name w:val="WW8Num11z0"/>
    <w:rsid w:val="00613EA8"/>
    <w:rPr>
      <w:rFonts w:ascii="Symbol" w:hAnsi="Symbol" w:cs="Symbol" w:hint="default"/>
      <w:sz w:val="20"/>
    </w:rPr>
  </w:style>
  <w:style w:type="character" w:customStyle="1" w:styleId="WW8Num11z1">
    <w:name w:val="WW8Num11z1"/>
    <w:rsid w:val="00613EA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613EA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613EA8"/>
    <w:rPr>
      <w:rFonts w:ascii="Symbol" w:hAnsi="Symbol" w:cs="Symbol" w:hint="default"/>
      <w:sz w:val="20"/>
    </w:rPr>
  </w:style>
  <w:style w:type="character" w:customStyle="1" w:styleId="WW8Num12z1">
    <w:name w:val="WW8Num12z1"/>
    <w:rsid w:val="00613EA8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13EA8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613EA8"/>
    <w:rPr>
      <w:rFonts w:hint="default"/>
      <w:color w:val="auto"/>
    </w:rPr>
  </w:style>
  <w:style w:type="character" w:customStyle="1" w:styleId="WW8Num13z1">
    <w:name w:val="WW8Num13z1"/>
    <w:rsid w:val="00613EA8"/>
  </w:style>
  <w:style w:type="character" w:customStyle="1" w:styleId="WW8Num13z2">
    <w:name w:val="WW8Num13z2"/>
    <w:rsid w:val="00613EA8"/>
  </w:style>
  <w:style w:type="character" w:customStyle="1" w:styleId="WW8Num13z3">
    <w:name w:val="WW8Num13z3"/>
    <w:rsid w:val="00613EA8"/>
  </w:style>
  <w:style w:type="character" w:customStyle="1" w:styleId="WW8Num13z4">
    <w:name w:val="WW8Num13z4"/>
    <w:rsid w:val="00613EA8"/>
  </w:style>
  <w:style w:type="character" w:customStyle="1" w:styleId="WW8Num13z5">
    <w:name w:val="WW8Num13z5"/>
    <w:rsid w:val="00613EA8"/>
  </w:style>
  <w:style w:type="character" w:customStyle="1" w:styleId="WW8Num13z6">
    <w:name w:val="WW8Num13z6"/>
    <w:rsid w:val="00613EA8"/>
  </w:style>
  <w:style w:type="character" w:customStyle="1" w:styleId="WW8Num13z7">
    <w:name w:val="WW8Num13z7"/>
    <w:rsid w:val="00613EA8"/>
  </w:style>
  <w:style w:type="character" w:customStyle="1" w:styleId="WW8Num13z8">
    <w:name w:val="WW8Num13z8"/>
    <w:rsid w:val="00613EA8"/>
  </w:style>
  <w:style w:type="character" w:customStyle="1" w:styleId="WW8Num14z0">
    <w:name w:val="WW8Num14z0"/>
    <w:rsid w:val="00613EA8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613EA8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613EA8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613EA8"/>
    <w:rPr>
      <w:rFonts w:ascii="Symbol" w:hAnsi="Symbol" w:cs="Symbol" w:hint="default"/>
      <w:sz w:val="20"/>
    </w:rPr>
  </w:style>
  <w:style w:type="character" w:customStyle="1" w:styleId="WW8Num15z1">
    <w:name w:val="WW8Num15z1"/>
    <w:rsid w:val="00613EA8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613EA8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613EA8"/>
    <w:rPr>
      <w:rFonts w:ascii="Symbol" w:hAnsi="Symbol" w:cs="Symbol" w:hint="default"/>
      <w:sz w:val="20"/>
    </w:rPr>
  </w:style>
  <w:style w:type="character" w:customStyle="1" w:styleId="WW8Num16z1">
    <w:name w:val="WW8Num16z1"/>
    <w:rsid w:val="00613EA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613EA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613EA8"/>
    <w:rPr>
      <w:rFonts w:ascii="Symbol" w:hAnsi="Symbol" w:cs="Symbol" w:hint="default"/>
      <w:sz w:val="20"/>
    </w:rPr>
  </w:style>
  <w:style w:type="character" w:customStyle="1" w:styleId="WW8Num17z1">
    <w:name w:val="WW8Num17z1"/>
    <w:rsid w:val="00613EA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613EA8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613EA8"/>
    <w:rPr>
      <w:rFonts w:ascii="Symbol" w:hAnsi="Symbol" w:cs="Symbol" w:hint="default"/>
      <w:sz w:val="20"/>
    </w:rPr>
  </w:style>
  <w:style w:type="character" w:customStyle="1" w:styleId="WW8Num18z1">
    <w:name w:val="WW8Num18z1"/>
    <w:rsid w:val="00613EA8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613EA8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613EA8"/>
    <w:rPr>
      <w:rFonts w:ascii="Symbol" w:hAnsi="Symbol" w:cs="Symbol" w:hint="default"/>
      <w:sz w:val="20"/>
    </w:rPr>
  </w:style>
  <w:style w:type="character" w:customStyle="1" w:styleId="WW8Num19z1">
    <w:name w:val="WW8Num19z1"/>
    <w:rsid w:val="00613EA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613EA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613EA8"/>
    <w:rPr>
      <w:rFonts w:ascii="Symbol" w:hAnsi="Symbol" w:cs="Symbol" w:hint="default"/>
      <w:sz w:val="20"/>
    </w:rPr>
  </w:style>
  <w:style w:type="character" w:customStyle="1" w:styleId="WW8Num20z1">
    <w:name w:val="WW8Num20z1"/>
    <w:rsid w:val="00613EA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613EA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613EA8"/>
  </w:style>
  <w:style w:type="character" w:customStyle="1" w:styleId="WW8Num21z1">
    <w:name w:val="WW8Num21z1"/>
    <w:rsid w:val="00613EA8"/>
  </w:style>
  <w:style w:type="character" w:customStyle="1" w:styleId="WW8Num21z2">
    <w:name w:val="WW8Num21z2"/>
    <w:rsid w:val="00613EA8"/>
  </w:style>
  <w:style w:type="character" w:customStyle="1" w:styleId="WW8Num21z3">
    <w:name w:val="WW8Num21z3"/>
    <w:rsid w:val="00613EA8"/>
  </w:style>
  <w:style w:type="character" w:customStyle="1" w:styleId="WW8Num21z4">
    <w:name w:val="WW8Num21z4"/>
    <w:rsid w:val="00613EA8"/>
  </w:style>
  <w:style w:type="character" w:customStyle="1" w:styleId="WW8Num21z5">
    <w:name w:val="WW8Num21z5"/>
    <w:rsid w:val="00613EA8"/>
  </w:style>
  <w:style w:type="character" w:customStyle="1" w:styleId="WW8Num21z6">
    <w:name w:val="WW8Num21z6"/>
    <w:rsid w:val="00613EA8"/>
  </w:style>
  <w:style w:type="character" w:customStyle="1" w:styleId="WW8Num21z7">
    <w:name w:val="WW8Num21z7"/>
    <w:rsid w:val="00613EA8"/>
  </w:style>
  <w:style w:type="character" w:customStyle="1" w:styleId="WW8Num21z8">
    <w:name w:val="WW8Num21z8"/>
    <w:rsid w:val="00613EA8"/>
  </w:style>
  <w:style w:type="character" w:customStyle="1" w:styleId="WW8Num22z0">
    <w:name w:val="WW8Num22z0"/>
    <w:rsid w:val="00613EA8"/>
    <w:rPr>
      <w:rFonts w:ascii="Symbol" w:hAnsi="Symbol" w:cs="Symbol" w:hint="default"/>
      <w:sz w:val="20"/>
    </w:rPr>
  </w:style>
  <w:style w:type="character" w:customStyle="1" w:styleId="WW8Num22z1">
    <w:name w:val="WW8Num22z1"/>
    <w:rsid w:val="00613EA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613EA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613EA8"/>
  </w:style>
  <w:style w:type="character" w:customStyle="1" w:styleId="WW8Num23z1">
    <w:name w:val="WW8Num23z1"/>
    <w:rsid w:val="00613EA8"/>
  </w:style>
  <w:style w:type="character" w:customStyle="1" w:styleId="WW8Num23z2">
    <w:name w:val="WW8Num23z2"/>
    <w:rsid w:val="00613EA8"/>
  </w:style>
  <w:style w:type="character" w:customStyle="1" w:styleId="WW8Num23z3">
    <w:name w:val="WW8Num23z3"/>
    <w:rsid w:val="00613EA8"/>
  </w:style>
  <w:style w:type="character" w:customStyle="1" w:styleId="WW8Num23z4">
    <w:name w:val="WW8Num23z4"/>
    <w:rsid w:val="00613EA8"/>
  </w:style>
  <w:style w:type="character" w:customStyle="1" w:styleId="WW8Num23z5">
    <w:name w:val="WW8Num23z5"/>
    <w:rsid w:val="00613EA8"/>
  </w:style>
  <w:style w:type="character" w:customStyle="1" w:styleId="WW8Num23z6">
    <w:name w:val="WW8Num23z6"/>
    <w:rsid w:val="00613EA8"/>
  </w:style>
  <w:style w:type="character" w:customStyle="1" w:styleId="WW8Num23z7">
    <w:name w:val="WW8Num23z7"/>
    <w:rsid w:val="00613EA8"/>
  </w:style>
  <w:style w:type="character" w:customStyle="1" w:styleId="WW8Num23z8">
    <w:name w:val="WW8Num23z8"/>
    <w:rsid w:val="00613EA8"/>
  </w:style>
  <w:style w:type="character" w:customStyle="1" w:styleId="WW8Num24z0">
    <w:name w:val="WW8Num24z0"/>
    <w:rsid w:val="00613EA8"/>
    <w:rPr>
      <w:rFonts w:ascii="Symbol" w:hAnsi="Symbol" w:cs="Symbol" w:hint="default"/>
      <w:sz w:val="20"/>
    </w:rPr>
  </w:style>
  <w:style w:type="character" w:customStyle="1" w:styleId="WW8Num24z1">
    <w:name w:val="WW8Num24z1"/>
    <w:rsid w:val="00613EA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613EA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613EA8"/>
    <w:rPr>
      <w:rFonts w:ascii="Symbol" w:hAnsi="Symbol" w:cs="Symbol" w:hint="default"/>
      <w:sz w:val="20"/>
    </w:rPr>
  </w:style>
  <w:style w:type="character" w:customStyle="1" w:styleId="WW8Num25z1">
    <w:name w:val="WW8Num25z1"/>
    <w:rsid w:val="00613EA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613EA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613EA8"/>
    <w:rPr>
      <w:rFonts w:hint="default"/>
      <w:b/>
    </w:rPr>
  </w:style>
  <w:style w:type="character" w:customStyle="1" w:styleId="15">
    <w:name w:val="Основной шрифт абзаца1"/>
    <w:rsid w:val="00613EA8"/>
  </w:style>
  <w:style w:type="character" w:customStyle="1" w:styleId="af5">
    <w:name w:val="Основной текст с отступом Знак"/>
    <w:rsid w:val="00613EA8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613E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613E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613EA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613EA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6">
    <w:name w:val="Оглавление"/>
    <w:rsid w:val="00613E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7">
    <w:name w:val="Колонтитул_"/>
    <w:rsid w:val="00613EA8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613EA8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ListLabel1">
    <w:name w:val="ListLabel 1"/>
    <w:rsid w:val="00613EA8"/>
    <w:rPr>
      <w:rFonts w:cs="Courier New"/>
    </w:rPr>
  </w:style>
  <w:style w:type="paragraph" w:styleId="af8">
    <w:name w:val="List"/>
    <w:basedOn w:val="a9"/>
    <w:rsid w:val="00613EA8"/>
    <w:pPr>
      <w:suppressAutoHyphens/>
      <w:autoSpaceDN/>
      <w:ind w:left="0" w:firstLine="0"/>
      <w:jc w:val="left"/>
    </w:pPr>
    <w:rPr>
      <w:rFonts w:cs="Mangal"/>
      <w:sz w:val="28"/>
      <w:szCs w:val="20"/>
      <w:lang w:eastAsia="zh-CN"/>
    </w:rPr>
  </w:style>
  <w:style w:type="paragraph" w:styleId="af9">
    <w:name w:val="caption"/>
    <w:basedOn w:val="a"/>
    <w:qFormat/>
    <w:rsid w:val="00613EA8"/>
    <w:pPr>
      <w:suppressLineNumbers/>
      <w:suppressAutoHyphens/>
      <w:spacing w:before="120" w:beforeAutospacing="0" w:after="120" w:afterAutospacing="0" w:line="276" w:lineRule="auto"/>
    </w:pPr>
    <w:rPr>
      <w:rFonts w:ascii="Calibri" w:eastAsia="Times New Roman" w:hAnsi="Calibri" w:cs="Mangal"/>
      <w:i/>
      <w:iCs/>
      <w:sz w:val="24"/>
      <w:szCs w:val="24"/>
      <w:lang w:val="ru-RU" w:eastAsia="zh-CN"/>
    </w:rPr>
  </w:style>
  <w:style w:type="paragraph" w:customStyle="1" w:styleId="16">
    <w:name w:val="Указатель1"/>
    <w:basedOn w:val="a"/>
    <w:rsid w:val="00613EA8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Mangal"/>
      <w:lang w:val="ru-RU" w:eastAsia="zh-CN"/>
    </w:rPr>
  </w:style>
  <w:style w:type="paragraph" w:styleId="afa">
    <w:name w:val="Body Text Indent"/>
    <w:basedOn w:val="a"/>
    <w:link w:val="17"/>
    <w:rsid w:val="00613EA8"/>
    <w:pPr>
      <w:widowControl w:val="0"/>
      <w:shd w:val="clear" w:color="auto" w:fill="FFFFFF"/>
      <w:suppressAutoHyphens/>
      <w:autoSpaceDE w:val="0"/>
      <w:spacing w:before="0" w:beforeAutospacing="0" w:after="0" w:afterAutospacing="0" w:line="312" w:lineRule="exact"/>
      <w:ind w:left="34"/>
      <w:jc w:val="both"/>
    </w:pPr>
    <w:rPr>
      <w:rFonts w:ascii="Times New Roman" w:eastAsia="Times New Roman" w:hAnsi="Times New Roman" w:cs="Times New Roman"/>
      <w:spacing w:val="-6"/>
      <w:sz w:val="29"/>
      <w:szCs w:val="29"/>
      <w:lang w:val="ru-RU" w:eastAsia="zh-CN"/>
    </w:rPr>
  </w:style>
  <w:style w:type="character" w:customStyle="1" w:styleId="17">
    <w:name w:val="Основной текст с отступом Знак1"/>
    <w:basedOn w:val="a0"/>
    <w:link w:val="afa"/>
    <w:rsid w:val="00613EA8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val="ru-RU" w:eastAsia="zh-CN"/>
    </w:rPr>
  </w:style>
  <w:style w:type="paragraph" w:customStyle="1" w:styleId="18">
    <w:name w:val="Цитата1"/>
    <w:basedOn w:val="a"/>
    <w:rsid w:val="00613EA8"/>
    <w:pPr>
      <w:widowControl w:val="0"/>
      <w:shd w:val="clear" w:color="auto" w:fill="FFFFFF"/>
      <w:suppressAutoHyphens/>
      <w:autoSpaceDE w:val="0"/>
      <w:spacing w:before="10" w:beforeAutospacing="0" w:after="0" w:afterAutospacing="0" w:line="312" w:lineRule="exact"/>
      <w:ind w:left="82" w:right="24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afb">
    <w:name w:val="Содержимое таблицы"/>
    <w:basedOn w:val="a"/>
    <w:rsid w:val="00613EA8"/>
    <w:pPr>
      <w:widowControl w:val="0"/>
      <w:suppressLineNumbers/>
      <w:suppressAutoHyphens/>
      <w:spacing w:before="0" w:beforeAutospacing="0" w:after="0" w:afterAutospacing="0"/>
    </w:pPr>
    <w:rPr>
      <w:rFonts w:ascii="Liberation Serif" w:eastAsia="Times New Roman" w:hAnsi="Liberation Serif" w:cs="Liberation Serif"/>
      <w:kern w:val="1"/>
      <w:sz w:val="24"/>
      <w:szCs w:val="24"/>
      <w:lang w:val="ru-RU" w:eastAsia="zh-CN"/>
    </w:rPr>
  </w:style>
  <w:style w:type="paragraph" w:customStyle="1" w:styleId="9">
    <w:name w:val="Основной текст9"/>
    <w:basedOn w:val="a"/>
    <w:rsid w:val="00613EA8"/>
    <w:pPr>
      <w:widowControl w:val="0"/>
      <w:shd w:val="clear" w:color="auto" w:fill="FFFFFF"/>
      <w:suppressAutoHyphens/>
      <w:spacing w:before="0" w:beforeAutospacing="0" w:after="0" w:afterAutospacing="0" w:line="322" w:lineRule="exact"/>
      <w:ind w:hanging="720"/>
      <w:jc w:val="center"/>
    </w:pPr>
    <w:rPr>
      <w:rFonts w:ascii="Times New Roman" w:eastAsia="Times New Roman" w:hAnsi="Times New Roman" w:cs="Times New Roman"/>
      <w:spacing w:val="1"/>
      <w:sz w:val="25"/>
      <w:szCs w:val="25"/>
      <w:lang w:val="ru-RU" w:eastAsia="zh-CN"/>
    </w:rPr>
  </w:style>
  <w:style w:type="paragraph" w:customStyle="1" w:styleId="afc">
    <w:name w:val="Колонтитул"/>
    <w:basedOn w:val="a"/>
    <w:rsid w:val="00613EA8"/>
    <w:pPr>
      <w:widowControl w:val="0"/>
      <w:shd w:val="clear" w:color="auto" w:fill="FFFFFF"/>
      <w:suppressAutoHyphens/>
      <w:spacing w:before="0" w:beforeAutospacing="0" w:after="0" w:afterAutospacing="0" w:line="288" w:lineRule="exact"/>
    </w:pPr>
    <w:rPr>
      <w:rFonts w:ascii="Arial" w:eastAsia="Arial" w:hAnsi="Arial" w:cs="Arial"/>
      <w:spacing w:val="1"/>
      <w:lang w:val="ru-RU" w:eastAsia="zh-CN"/>
    </w:rPr>
  </w:style>
  <w:style w:type="paragraph" w:customStyle="1" w:styleId="32">
    <w:name w:val="Основной текст (3)"/>
    <w:basedOn w:val="a"/>
    <w:rsid w:val="00613EA8"/>
    <w:pPr>
      <w:widowControl w:val="0"/>
      <w:shd w:val="clear" w:color="auto" w:fill="FFFFFF"/>
      <w:suppressAutoHyphens/>
      <w:spacing w:before="0" w:beforeAutospacing="0" w:after="0" w:afterAutospacing="0" w:line="322" w:lineRule="exact"/>
      <w:ind w:hanging="560"/>
      <w:jc w:val="center"/>
    </w:pPr>
    <w:rPr>
      <w:rFonts w:ascii="Times New Roman" w:eastAsia="Times New Roman" w:hAnsi="Times New Roman" w:cs="Times New Roman"/>
      <w:i/>
      <w:iCs/>
      <w:spacing w:val="-2"/>
      <w:sz w:val="25"/>
      <w:szCs w:val="25"/>
      <w:lang w:val="ru-RU" w:eastAsia="zh-CN"/>
    </w:rPr>
  </w:style>
  <w:style w:type="character" w:customStyle="1" w:styleId="19">
    <w:name w:val="Текст выноски Знак1"/>
    <w:basedOn w:val="a0"/>
    <w:rsid w:val="00613EA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Заголовок таблицы"/>
    <w:basedOn w:val="afb"/>
    <w:rsid w:val="00613EA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613EA8"/>
    <w:pPr>
      <w:tabs>
        <w:tab w:val="left" w:pos="4851"/>
      </w:tabs>
      <w:suppressAutoHyphens/>
      <w:spacing w:before="0" w:beforeAutospacing="0" w:after="0" w:afterAutospacing="0"/>
      <w:ind w:left="180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1a">
    <w:name w:val="Абзац списка1"/>
    <w:basedOn w:val="a"/>
    <w:rsid w:val="00613EA8"/>
    <w:pPr>
      <w:suppressAutoHyphens/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zh-CN"/>
    </w:rPr>
  </w:style>
  <w:style w:type="paragraph" w:customStyle="1" w:styleId="Default">
    <w:name w:val="Default"/>
    <w:rsid w:val="00613EA8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b">
    <w:name w:val="Без интервала1"/>
    <w:rsid w:val="00613EA8"/>
    <w:pPr>
      <w:suppressAutoHyphens/>
      <w:spacing w:before="0" w:beforeAutospacing="0" w:after="0" w:afterAutospacing="0" w:line="276" w:lineRule="auto"/>
    </w:pPr>
    <w:rPr>
      <w:rFonts w:ascii="Calibri" w:eastAsia="Times New Roman" w:hAnsi="Calibri" w:cs="Calibri"/>
      <w:color w:val="00000A"/>
      <w:lang w:val="ru-RU" w:eastAsia="zh-CN"/>
    </w:rPr>
  </w:style>
  <w:style w:type="character" w:customStyle="1" w:styleId="41">
    <w:name w:val="Основной текст (4)"/>
    <w:link w:val="410"/>
    <w:locked/>
    <w:rsid w:val="00613EA8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613EA8"/>
    <w:pPr>
      <w:shd w:val="clear" w:color="auto" w:fill="FFFFFF"/>
      <w:suppressAutoHyphens/>
      <w:spacing w:before="0" w:beforeAutospacing="0" w:after="0" w:afterAutospacing="0" w:line="288" w:lineRule="exact"/>
    </w:pPr>
    <w:rPr>
      <w:i/>
      <w:iCs/>
      <w:sz w:val="24"/>
      <w:szCs w:val="24"/>
    </w:rPr>
  </w:style>
  <w:style w:type="character" w:customStyle="1" w:styleId="FontStyle11">
    <w:name w:val="Font Style11"/>
    <w:rsid w:val="00613EA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13E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613EA8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613EA8"/>
    <w:rPr>
      <w:color w:val="0000FF"/>
      <w:u w:val="single"/>
    </w:rPr>
  </w:style>
  <w:style w:type="character" w:customStyle="1" w:styleId="ListLabel2">
    <w:name w:val="ListLabel 2"/>
    <w:rsid w:val="00613EA8"/>
    <w:rPr>
      <w:rFonts w:eastAsia="Calibri"/>
    </w:rPr>
  </w:style>
  <w:style w:type="character" w:customStyle="1" w:styleId="ListLabel3">
    <w:name w:val="ListLabel 3"/>
    <w:rsid w:val="00613EA8"/>
    <w:rPr>
      <w:sz w:val="32"/>
    </w:rPr>
  </w:style>
  <w:style w:type="character" w:customStyle="1" w:styleId="ListLabel4">
    <w:name w:val="ListLabel 4"/>
    <w:rsid w:val="00613EA8"/>
    <w:rPr>
      <w:rFonts w:eastAsia="Calibri" w:cs="Times New Roman"/>
      <w:color w:val="000000"/>
    </w:rPr>
  </w:style>
  <w:style w:type="character" w:customStyle="1" w:styleId="ListLabel5">
    <w:name w:val="ListLabel 5"/>
    <w:rsid w:val="00613EA8"/>
    <w:rPr>
      <w:b/>
    </w:rPr>
  </w:style>
  <w:style w:type="character" w:customStyle="1" w:styleId="ListLabel6">
    <w:name w:val="ListLabel 6"/>
    <w:rsid w:val="00613EA8"/>
    <w:rPr>
      <w:rFonts w:cs="Symbol"/>
    </w:rPr>
  </w:style>
  <w:style w:type="character" w:customStyle="1" w:styleId="ListLabel7">
    <w:name w:val="ListLabel 7"/>
    <w:rsid w:val="00613EA8"/>
    <w:rPr>
      <w:rFonts w:cs="Courier New"/>
    </w:rPr>
  </w:style>
  <w:style w:type="character" w:customStyle="1" w:styleId="ListLabel8">
    <w:name w:val="ListLabel 8"/>
    <w:rsid w:val="00613EA8"/>
    <w:rPr>
      <w:rFonts w:cs="Wingdings"/>
    </w:rPr>
  </w:style>
  <w:style w:type="character" w:customStyle="1" w:styleId="ListLabel9">
    <w:name w:val="ListLabel 9"/>
    <w:rsid w:val="00613EA8"/>
    <w:rPr>
      <w:b/>
    </w:rPr>
  </w:style>
  <w:style w:type="character" w:customStyle="1" w:styleId="ListLabel10">
    <w:name w:val="ListLabel 10"/>
    <w:rsid w:val="00613EA8"/>
    <w:rPr>
      <w:rFonts w:cs="Symbol"/>
    </w:rPr>
  </w:style>
  <w:style w:type="character" w:customStyle="1" w:styleId="ListLabel11">
    <w:name w:val="ListLabel 11"/>
    <w:rsid w:val="00613EA8"/>
    <w:rPr>
      <w:rFonts w:cs="Courier New"/>
    </w:rPr>
  </w:style>
  <w:style w:type="character" w:customStyle="1" w:styleId="ListLabel12">
    <w:name w:val="ListLabel 12"/>
    <w:rsid w:val="00613EA8"/>
    <w:rPr>
      <w:rFonts w:cs="Wingdings"/>
    </w:rPr>
  </w:style>
  <w:style w:type="character" w:customStyle="1" w:styleId="ListLabel13">
    <w:name w:val="ListLabel 13"/>
    <w:rsid w:val="00613EA8"/>
    <w:rPr>
      <w:b/>
    </w:rPr>
  </w:style>
  <w:style w:type="character" w:customStyle="1" w:styleId="ListLabel14">
    <w:name w:val="ListLabel 14"/>
    <w:rsid w:val="00613EA8"/>
    <w:rPr>
      <w:rFonts w:cs="Symbol"/>
    </w:rPr>
  </w:style>
  <w:style w:type="character" w:customStyle="1" w:styleId="ListLabel15">
    <w:name w:val="ListLabel 15"/>
    <w:rsid w:val="00613EA8"/>
    <w:rPr>
      <w:rFonts w:cs="Courier New"/>
    </w:rPr>
  </w:style>
  <w:style w:type="character" w:customStyle="1" w:styleId="ListLabel16">
    <w:name w:val="ListLabel 16"/>
    <w:rsid w:val="00613EA8"/>
    <w:rPr>
      <w:rFonts w:cs="Wingdings"/>
    </w:rPr>
  </w:style>
  <w:style w:type="character" w:customStyle="1" w:styleId="ListLabel17">
    <w:name w:val="ListLabel 17"/>
    <w:rsid w:val="00613EA8"/>
    <w:rPr>
      <w:b/>
    </w:rPr>
  </w:style>
  <w:style w:type="character" w:customStyle="1" w:styleId="ListLabel18">
    <w:name w:val="ListLabel 18"/>
    <w:rsid w:val="00613EA8"/>
    <w:rPr>
      <w:rFonts w:cs="Wingdings"/>
    </w:rPr>
  </w:style>
  <w:style w:type="character" w:customStyle="1" w:styleId="ListLabel19">
    <w:name w:val="ListLabel 19"/>
    <w:rsid w:val="00613EA8"/>
    <w:rPr>
      <w:rFonts w:cs="Wingdings"/>
    </w:rPr>
  </w:style>
  <w:style w:type="character" w:customStyle="1" w:styleId="ListLabel20">
    <w:name w:val="ListLabel 20"/>
    <w:rsid w:val="00613EA8"/>
    <w:rPr>
      <w:rFonts w:cs="Wingdings"/>
    </w:rPr>
  </w:style>
  <w:style w:type="character" w:customStyle="1" w:styleId="ListLabel21">
    <w:name w:val="ListLabel 21"/>
    <w:rsid w:val="00613EA8"/>
    <w:rPr>
      <w:rFonts w:cs="Wingdings"/>
    </w:rPr>
  </w:style>
  <w:style w:type="character" w:customStyle="1" w:styleId="ListLabel22">
    <w:name w:val="ListLabel 22"/>
    <w:rsid w:val="00613EA8"/>
    <w:rPr>
      <w:rFonts w:cs="Wingdings"/>
    </w:rPr>
  </w:style>
  <w:style w:type="character" w:customStyle="1" w:styleId="ListLabel23">
    <w:name w:val="ListLabel 23"/>
    <w:rsid w:val="00613EA8"/>
    <w:rPr>
      <w:rFonts w:cs="Wingdings"/>
    </w:rPr>
  </w:style>
  <w:style w:type="character" w:customStyle="1" w:styleId="ListLabel24">
    <w:name w:val="ListLabel 24"/>
    <w:rsid w:val="00613EA8"/>
    <w:rPr>
      <w:rFonts w:cs="Wingdings"/>
    </w:rPr>
  </w:style>
  <w:style w:type="character" w:customStyle="1" w:styleId="ListLabel25">
    <w:name w:val="ListLabel 25"/>
    <w:rsid w:val="00613EA8"/>
    <w:rPr>
      <w:rFonts w:cs="Wingdings"/>
    </w:rPr>
  </w:style>
  <w:style w:type="character" w:customStyle="1" w:styleId="ListLabel26">
    <w:name w:val="ListLabel 26"/>
    <w:rsid w:val="00613EA8"/>
    <w:rPr>
      <w:rFonts w:cs="Wingdings"/>
    </w:rPr>
  </w:style>
  <w:style w:type="character" w:customStyle="1" w:styleId="ListLabel27">
    <w:name w:val="ListLabel 27"/>
    <w:rsid w:val="00613EA8"/>
    <w:rPr>
      <w:rFonts w:cs="Wingdings"/>
    </w:rPr>
  </w:style>
  <w:style w:type="character" w:customStyle="1" w:styleId="ListLabel28">
    <w:name w:val="ListLabel 28"/>
    <w:rsid w:val="00613EA8"/>
    <w:rPr>
      <w:rFonts w:cs="Wingdings"/>
    </w:rPr>
  </w:style>
  <w:style w:type="character" w:customStyle="1" w:styleId="ListLabel29">
    <w:name w:val="ListLabel 29"/>
    <w:rsid w:val="00613EA8"/>
    <w:rPr>
      <w:rFonts w:cs="Wingdings"/>
    </w:rPr>
  </w:style>
  <w:style w:type="character" w:customStyle="1" w:styleId="ListLabel30">
    <w:name w:val="ListLabel 30"/>
    <w:rsid w:val="00613EA8"/>
    <w:rPr>
      <w:rFonts w:cs="Wingdings"/>
    </w:rPr>
  </w:style>
  <w:style w:type="character" w:customStyle="1" w:styleId="ListLabel31">
    <w:name w:val="ListLabel 31"/>
    <w:rsid w:val="00613EA8"/>
    <w:rPr>
      <w:rFonts w:cs="Wingdings"/>
    </w:rPr>
  </w:style>
  <w:style w:type="character" w:customStyle="1" w:styleId="ListLabel32">
    <w:name w:val="ListLabel 32"/>
    <w:rsid w:val="00613EA8"/>
    <w:rPr>
      <w:rFonts w:cs="Wingdings"/>
    </w:rPr>
  </w:style>
  <w:style w:type="character" w:customStyle="1" w:styleId="ListLabel33">
    <w:name w:val="ListLabel 33"/>
    <w:rsid w:val="00613EA8"/>
    <w:rPr>
      <w:rFonts w:cs="Wingdings"/>
    </w:rPr>
  </w:style>
  <w:style w:type="character" w:customStyle="1" w:styleId="ListLabel34">
    <w:name w:val="ListLabel 34"/>
    <w:rsid w:val="00613EA8"/>
    <w:rPr>
      <w:rFonts w:cs="Courier New"/>
      <w:sz w:val="32"/>
    </w:rPr>
  </w:style>
  <w:style w:type="character" w:customStyle="1" w:styleId="ListLabel35">
    <w:name w:val="ListLabel 35"/>
    <w:rsid w:val="00613EA8"/>
    <w:rPr>
      <w:rFonts w:cs="Symbol"/>
    </w:rPr>
  </w:style>
  <w:style w:type="character" w:customStyle="1" w:styleId="ListLabel36">
    <w:name w:val="ListLabel 36"/>
    <w:rsid w:val="00613EA8"/>
    <w:rPr>
      <w:rFonts w:cs="Wingdings"/>
    </w:rPr>
  </w:style>
  <w:style w:type="character" w:customStyle="1" w:styleId="ListLabel37">
    <w:name w:val="ListLabel 37"/>
    <w:rsid w:val="00613EA8"/>
    <w:rPr>
      <w:rFonts w:cs="Wingdings"/>
    </w:rPr>
  </w:style>
  <w:style w:type="character" w:customStyle="1" w:styleId="ListLabel38">
    <w:name w:val="ListLabel 38"/>
    <w:rsid w:val="00613EA8"/>
    <w:rPr>
      <w:rFonts w:cs="Wingdings"/>
    </w:rPr>
  </w:style>
  <w:style w:type="character" w:customStyle="1" w:styleId="ListLabel39">
    <w:name w:val="ListLabel 39"/>
    <w:rsid w:val="00613EA8"/>
    <w:rPr>
      <w:rFonts w:cs="Wingdings"/>
    </w:rPr>
  </w:style>
  <w:style w:type="character" w:customStyle="1" w:styleId="afe">
    <w:name w:val="Заголовок Знак"/>
    <w:uiPriority w:val="10"/>
    <w:rsid w:val="00613EA8"/>
    <w:rPr>
      <w:rFonts w:ascii="Calibri" w:hAnsi="Calibri" w:cs="Mangal"/>
      <w:i/>
      <w:iCs/>
      <w:color w:val="00000A"/>
      <w:sz w:val="24"/>
      <w:szCs w:val="24"/>
    </w:rPr>
  </w:style>
  <w:style w:type="paragraph" w:styleId="1c">
    <w:name w:val="index 1"/>
    <w:basedOn w:val="a"/>
    <w:next w:val="a"/>
    <w:autoRedefine/>
    <w:unhideWhenUsed/>
    <w:rsid w:val="00613EA8"/>
    <w:pPr>
      <w:suppressAutoHyphens/>
      <w:spacing w:before="0" w:beforeAutospacing="0" w:after="200" w:afterAutospacing="0" w:line="276" w:lineRule="auto"/>
      <w:ind w:left="220" w:hanging="220"/>
    </w:pPr>
    <w:rPr>
      <w:rFonts w:ascii="Calibri" w:eastAsia="Times New Roman" w:hAnsi="Calibri" w:cs="Times New Roman"/>
      <w:lang w:val="ru-RU" w:eastAsia="zh-CN"/>
    </w:rPr>
  </w:style>
  <w:style w:type="paragraph" w:styleId="aff">
    <w:name w:val="index heading"/>
    <w:basedOn w:val="a"/>
    <w:rsid w:val="00613EA8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Mangal"/>
      <w:color w:val="00000A"/>
      <w:lang w:val="ru-RU" w:eastAsia="ru-RU"/>
    </w:rPr>
  </w:style>
  <w:style w:type="paragraph" w:customStyle="1" w:styleId="ConsPlusNonformat">
    <w:name w:val="ConsPlusNonformat"/>
    <w:rsid w:val="00613EA8"/>
    <w:pPr>
      <w:widowControl w:val="0"/>
      <w:suppressAutoHyphens/>
      <w:spacing w:before="0" w:beforeAutospacing="0" w:after="0" w:afterAutospacing="0"/>
    </w:pPr>
    <w:rPr>
      <w:rFonts w:ascii="Courier New" w:eastAsia="Arial" w:hAnsi="Courier New" w:cs="Courier New"/>
      <w:color w:val="00000A"/>
      <w:sz w:val="20"/>
      <w:szCs w:val="20"/>
      <w:lang w:val="ru-RU" w:eastAsia="ar-SA"/>
    </w:rPr>
  </w:style>
  <w:style w:type="paragraph" w:customStyle="1" w:styleId="aff0">
    <w:name w:val="Основной"/>
    <w:basedOn w:val="a"/>
    <w:rsid w:val="00613EA8"/>
    <w:pPr>
      <w:suppressAutoHyphens/>
      <w:spacing w:before="0" w:beforeAutospacing="0" w:after="0" w:afterAutospacing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a10">
    <w:name w:val="a1"/>
    <w:basedOn w:val="a"/>
    <w:rsid w:val="00613EA8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Style5">
    <w:name w:val="Style5"/>
    <w:basedOn w:val="a"/>
    <w:rsid w:val="00613EA8"/>
    <w:pPr>
      <w:widowControl w:val="0"/>
      <w:suppressAutoHyphens/>
      <w:spacing w:before="0" w:beforeAutospacing="0" w:after="0" w:afterAutospacing="0" w:line="437" w:lineRule="exact"/>
      <w:ind w:firstLine="6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Style8">
    <w:name w:val="Style8"/>
    <w:basedOn w:val="a"/>
    <w:rsid w:val="00613EA8"/>
    <w:pPr>
      <w:widowControl w:val="0"/>
      <w:suppressAutoHyphens/>
      <w:spacing w:before="0" w:beforeAutospacing="0" w:after="0" w:afterAutospacing="0" w:line="432" w:lineRule="exact"/>
      <w:jc w:val="both"/>
    </w:pPr>
    <w:rPr>
      <w:rFonts w:ascii="Century Gothic" w:eastAsia="Times New Roman" w:hAnsi="Century Gothic" w:cs="Times New Roman"/>
      <w:color w:val="00000A"/>
      <w:sz w:val="24"/>
      <w:szCs w:val="24"/>
      <w:lang w:val="ru-RU" w:eastAsia="ru-RU"/>
    </w:rPr>
  </w:style>
  <w:style w:type="paragraph" w:customStyle="1" w:styleId="Style4">
    <w:name w:val="Style4"/>
    <w:basedOn w:val="a"/>
    <w:rsid w:val="00613EA8"/>
    <w:pPr>
      <w:widowControl w:val="0"/>
      <w:suppressAutoHyphens/>
      <w:spacing w:before="0" w:beforeAutospacing="0" w:after="0" w:afterAutospacing="0" w:line="420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Style2">
    <w:name w:val="Style2"/>
    <w:basedOn w:val="a"/>
    <w:rsid w:val="00613EA8"/>
    <w:pPr>
      <w:widowControl w:val="0"/>
      <w:suppressAutoHyphens/>
      <w:spacing w:before="0" w:beforeAutospacing="0" w:after="0" w:afterAutospacing="0" w:line="437" w:lineRule="exact"/>
      <w:ind w:firstLine="667"/>
      <w:jc w:val="both"/>
    </w:pPr>
    <w:rPr>
      <w:rFonts w:ascii="Century Gothic" w:eastAsia="Times New Roman" w:hAnsi="Century Gothic" w:cs="Times New Roman"/>
      <w:color w:val="00000A"/>
      <w:sz w:val="24"/>
      <w:szCs w:val="24"/>
      <w:lang w:val="ru-RU" w:eastAsia="ru-RU"/>
    </w:rPr>
  </w:style>
  <w:style w:type="paragraph" w:customStyle="1" w:styleId="Style3">
    <w:name w:val="Style3"/>
    <w:basedOn w:val="a"/>
    <w:rsid w:val="00613EA8"/>
    <w:pPr>
      <w:widowControl w:val="0"/>
      <w:suppressAutoHyphens/>
      <w:spacing w:before="0" w:beforeAutospacing="0" w:after="0" w:afterAutospacing="0" w:line="326" w:lineRule="exac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ff1">
    <w:name w:val="endnote text"/>
    <w:basedOn w:val="a"/>
    <w:link w:val="aff2"/>
    <w:unhideWhenUsed/>
    <w:rsid w:val="00613EA8"/>
    <w:pPr>
      <w:suppressAutoHyphens/>
      <w:spacing w:before="0" w:beforeAutospacing="0" w:after="0" w:afterAutospacing="0"/>
    </w:pPr>
    <w:rPr>
      <w:rFonts w:ascii="Calibri" w:eastAsia="Times New Roman" w:hAnsi="Calibri" w:cs="Times New Roman"/>
      <w:color w:val="00000A"/>
      <w:sz w:val="20"/>
      <w:szCs w:val="20"/>
      <w:lang w:val="ru-RU" w:eastAsia="zh-CN"/>
    </w:rPr>
  </w:style>
  <w:style w:type="character" w:customStyle="1" w:styleId="aff2">
    <w:name w:val="Текст концевой сноски Знак"/>
    <w:basedOn w:val="a0"/>
    <w:link w:val="aff1"/>
    <w:rsid w:val="00613EA8"/>
    <w:rPr>
      <w:rFonts w:ascii="Calibri" w:eastAsia="Times New Roman" w:hAnsi="Calibri" w:cs="Times New Roman"/>
      <w:color w:val="00000A"/>
      <w:sz w:val="20"/>
      <w:szCs w:val="20"/>
      <w:lang w:val="ru-RU" w:eastAsia="zh-CN"/>
    </w:rPr>
  </w:style>
  <w:style w:type="paragraph" w:customStyle="1" w:styleId="normacttext">
    <w:name w:val="norm_act_text"/>
    <w:basedOn w:val="a"/>
    <w:rsid w:val="00613EA8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aff3">
    <w:name w:val="Содержимое врезки"/>
    <w:basedOn w:val="a"/>
    <w:rsid w:val="00613EA8"/>
    <w:pPr>
      <w:suppressAutoHyphens/>
      <w:spacing w:before="0" w:beforeAutospacing="0" w:after="200" w:afterAutospacing="0" w:line="276" w:lineRule="auto"/>
    </w:pPr>
    <w:rPr>
      <w:rFonts w:ascii="Calibri" w:eastAsia="Times New Roman" w:hAnsi="Calibri" w:cs="Times New Roman"/>
      <w:color w:val="00000A"/>
      <w:lang w:val="ru-RU" w:eastAsia="ru-RU"/>
    </w:rPr>
  </w:style>
  <w:style w:type="paragraph" w:customStyle="1" w:styleId="aff4">
    <w:name w:val="Блочная цитата"/>
    <w:basedOn w:val="a"/>
    <w:rsid w:val="00613EA8"/>
    <w:pPr>
      <w:suppressAutoHyphens/>
      <w:spacing w:before="0" w:beforeAutospacing="0" w:after="200" w:afterAutospacing="0" w:line="276" w:lineRule="auto"/>
    </w:pPr>
    <w:rPr>
      <w:rFonts w:ascii="Calibri" w:eastAsia="Times New Roman" w:hAnsi="Calibri" w:cs="Times New Roman"/>
      <w:color w:val="00000A"/>
      <w:lang w:val="ru-RU" w:eastAsia="ru-RU"/>
    </w:rPr>
  </w:style>
  <w:style w:type="paragraph" w:customStyle="1" w:styleId="aff5">
    <w:name w:val="Заглавие"/>
    <w:basedOn w:val="aff6"/>
    <w:rsid w:val="00613EA8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Title"/>
    <w:basedOn w:val="a"/>
    <w:next w:val="a"/>
    <w:link w:val="1d"/>
    <w:uiPriority w:val="10"/>
    <w:qFormat/>
    <w:rsid w:val="00613EA8"/>
    <w:pPr>
      <w:pBdr>
        <w:bottom w:val="single" w:sz="8" w:space="4" w:color="4F81BD" w:themeColor="accent1"/>
      </w:pBdr>
      <w:suppressAutoHyphens/>
      <w:spacing w:before="0" w:beforeAutospacing="0" w:after="300" w:afterAutospacing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zh-CN"/>
    </w:rPr>
  </w:style>
  <w:style w:type="character" w:customStyle="1" w:styleId="1d">
    <w:name w:val="Заголовок Знак1"/>
    <w:basedOn w:val="a0"/>
    <w:link w:val="aff6"/>
    <w:uiPriority w:val="10"/>
    <w:rsid w:val="00613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zh-CN"/>
    </w:rPr>
  </w:style>
  <w:style w:type="paragraph" w:styleId="aff7">
    <w:name w:val="Subtitle"/>
    <w:basedOn w:val="aff6"/>
    <w:link w:val="aff8"/>
    <w:qFormat/>
    <w:rsid w:val="00613EA8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8">
    <w:name w:val="Подзаголовок Знак"/>
    <w:basedOn w:val="a0"/>
    <w:link w:val="aff7"/>
    <w:rsid w:val="00613EA8"/>
    <w:rPr>
      <w:rFonts w:ascii="Liberation Sans" w:eastAsia="Microsoft YaHei" w:hAnsi="Liberation Sans" w:cs="Times New Roman"/>
      <w:color w:val="00000A"/>
      <w:sz w:val="28"/>
      <w:szCs w:val="28"/>
      <w:lang w:val="ru-RU" w:eastAsia="zh-CN"/>
    </w:rPr>
  </w:style>
  <w:style w:type="character" w:customStyle="1" w:styleId="WW8Num2z3">
    <w:name w:val="WW8Num2z3"/>
    <w:rsid w:val="00613EA8"/>
  </w:style>
  <w:style w:type="character" w:customStyle="1" w:styleId="WW8Num2z4">
    <w:name w:val="WW8Num2z4"/>
    <w:rsid w:val="00613EA8"/>
  </w:style>
  <w:style w:type="character" w:customStyle="1" w:styleId="WW8Num2z5">
    <w:name w:val="WW8Num2z5"/>
    <w:rsid w:val="00613EA8"/>
  </w:style>
  <w:style w:type="character" w:customStyle="1" w:styleId="WW8Num2z6">
    <w:name w:val="WW8Num2z6"/>
    <w:rsid w:val="00613EA8"/>
  </w:style>
  <w:style w:type="character" w:customStyle="1" w:styleId="WW8Num2z7">
    <w:name w:val="WW8Num2z7"/>
    <w:rsid w:val="00613EA8"/>
  </w:style>
  <w:style w:type="character" w:customStyle="1" w:styleId="WW8Num2z8">
    <w:name w:val="WW8Num2z8"/>
    <w:rsid w:val="00613EA8"/>
  </w:style>
  <w:style w:type="character" w:customStyle="1" w:styleId="WW8Num8z3">
    <w:name w:val="WW8Num8z3"/>
    <w:rsid w:val="00613EA8"/>
  </w:style>
  <w:style w:type="character" w:customStyle="1" w:styleId="WW8Num8z4">
    <w:name w:val="WW8Num8z4"/>
    <w:rsid w:val="00613EA8"/>
  </w:style>
  <w:style w:type="character" w:customStyle="1" w:styleId="WW8Num8z5">
    <w:name w:val="WW8Num8z5"/>
    <w:rsid w:val="00613EA8"/>
  </w:style>
  <w:style w:type="character" w:customStyle="1" w:styleId="WW8Num8z6">
    <w:name w:val="WW8Num8z6"/>
    <w:rsid w:val="00613EA8"/>
  </w:style>
  <w:style w:type="character" w:customStyle="1" w:styleId="WW8Num8z7">
    <w:name w:val="WW8Num8z7"/>
    <w:rsid w:val="00613EA8"/>
  </w:style>
  <w:style w:type="character" w:customStyle="1" w:styleId="WW8Num8z8">
    <w:name w:val="WW8Num8z8"/>
    <w:rsid w:val="00613EA8"/>
  </w:style>
  <w:style w:type="character" w:customStyle="1" w:styleId="WW8Num11z3">
    <w:name w:val="WW8Num11z3"/>
    <w:rsid w:val="00613EA8"/>
  </w:style>
  <w:style w:type="character" w:customStyle="1" w:styleId="WW8Num11z4">
    <w:name w:val="WW8Num11z4"/>
    <w:rsid w:val="00613EA8"/>
  </w:style>
  <w:style w:type="character" w:customStyle="1" w:styleId="WW8Num11z5">
    <w:name w:val="WW8Num11z5"/>
    <w:rsid w:val="00613EA8"/>
  </w:style>
  <w:style w:type="character" w:customStyle="1" w:styleId="WW8Num11z6">
    <w:name w:val="WW8Num11z6"/>
    <w:rsid w:val="00613EA8"/>
  </w:style>
  <w:style w:type="character" w:customStyle="1" w:styleId="WW8Num11z7">
    <w:name w:val="WW8Num11z7"/>
    <w:rsid w:val="00613EA8"/>
  </w:style>
  <w:style w:type="character" w:customStyle="1" w:styleId="WW8Num11z8">
    <w:name w:val="WW8Num11z8"/>
    <w:rsid w:val="00613EA8"/>
  </w:style>
  <w:style w:type="character" w:customStyle="1" w:styleId="WW8Num12z3">
    <w:name w:val="WW8Num12z3"/>
    <w:rsid w:val="00613EA8"/>
  </w:style>
  <w:style w:type="character" w:customStyle="1" w:styleId="WW8Num12z4">
    <w:name w:val="WW8Num12z4"/>
    <w:rsid w:val="00613EA8"/>
  </w:style>
  <w:style w:type="character" w:customStyle="1" w:styleId="WW8Num12z5">
    <w:name w:val="WW8Num12z5"/>
    <w:rsid w:val="00613EA8"/>
  </w:style>
  <w:style w:type="character" w:customStyle="1" w:styleId="WW8Num12z6">
    <w:name w:val="WW8Num12z6"/>
    <w:rsid w:val="00613EA8"/>
  </w:style>
  <w:style w:type="character" w:customStyle="1" w:styleId="WW8Num12z7">
    <w:name w:val="WW8Num12z7"/>
    <w:rsid w:val="00613EA8"/>
  </w:style>
  <w:style w:type="character" w:customStyle="1" w:styleId="WW8Num12z8">
    <w:name w:val="WW8Num12z8"/>
    <w:rsid w:val="00613EA8"/>
  </w:style>
  <w:style w:type="character" w:customStyle="1" w:styleId="WW8Num9z3">
    <w:name w:val="WW8Num9z3"/>
    <w:rsid w:val="00613EA8"/>
  </w:style>
  <w:style w:type="character" w:customStyle="1" w:styleId="WW8Num9z4">
    <w:name w:val="WW8Num9z4"/>
    <w:rsid w:val="00613EA8"/>
  </w:style>
  <w:style w:type="character" w:customStyle="1" w:styleId="WW8Num9z5">
    <w:name w:val="WW8Num9z5"/>
    <w:rsid w:val="00613EA8"/>
  </w:style>
  <w:style w:type="character" w:customStyle="1" w:styleId="WW8Num9z6">
    <w:name w:val="WW8Num9z6"/>
    <w:rsid w:val="00613EA8"/>
  </w:style>
  <w:style w:type="character" w:customStyle="1" w:styleId="WW8Num9z7">
    <w:name w:val="WW8Num9z7"/>
    <w:rsid w:val="00613EA8"/>
  </w:style>
  <w:style w:type="character" w:customStyle="1" w:styleId="WW8Num9z8">
    <w:name w:val="WW8Num9z8"/>
    <w:rsid w:val="00613EA8"/>
  </w:style>
  <w:style w:type="character" w:customStyle="1" w:styleId="WW8Num26z1">
    <w:name w:val="WW8Num26z1"/>
    <w:rsid w:val="00613EA8"/>
    <w:rPr>
      <w:rFonts w:ascii="Courier New" w:hAnsi="Courier New" w:cs="Courier New" w:hint="default"/>
    </w:rPr>
  </w:style>
  <w:style w:type="character" w:customStyle="1" w:styleId="WW8Num26z2">
    <w:name w:val="WW8Num26z2"/>
    <w:rsid w:val="00613EA8"/>
    <w:rPr>
      <w:rFonts w:ascii="Wingdings" w:hAnsi="Wingdings" w:cs="Wingdings" w:hint="default"/>
    </w:rPr>
  </w:style>
  <w:style w:type="character" w:customStyle="1" w:styleId="WW8Num27z0">
    <w:name w:val="WW8Num27z0"/>
    <w:rsid w:val="00613EA8"/>
    <w:rPr>
      <w:rFonts w:ascii="Symbol" w:hAnsi="Symbol" w:cs="Symbol" w:hint="default"/>
    </w:rPr>
  </w:style>
  <w:style w:type="character" w:customStyle="1" w:styleId="WW8Num28z0">
    <w:name w:val="WW8Num28z0"/>
    <w:rsid w:val="00613EA8"/>
    <w:rPr>
      <w:rFonts w:ascii="Symbol" w:hAnsi="Symbol" w:cs="Symbol" w:hint="default"/>
    </w:rPr>
  </w:style>
  <w:style w:type="character" w:customStyle="1" w:styleId="WW8Num29z0">
    <w:name w:val="WW8Num29z0"/>
    <w:rsid w:val="00613EA8"/>
    <w:rPr>
      <w:rFonts w:ascii="Symbol" w:hAnsi="Symbol" w:cs="Symbol" w:hint="default"/>
    </w:rPr>
  </w:style>
  <w:style w:type="character" w:customStyle="1" w:styleId="WW8Num30z0">
    <w:name w:val="WW8Num30z0"/>
    <w:rsid w:val="00613EA8"/>
    <w:rPr>
      <w:rFonts w:ascii="Symbol" w:hAnsi="Symbol" w:cs="Symbol" w:hint="default"/>
    </w:rPr>
  </w:style>
  <w:style w:type="character" w:customStyle="1" w:styleId="WW8Num31z0">
    <w:name w:val="WW8Num31z0"/>
    <w:rsid w:val="00613EA8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613EA8"/>
    <w:rPr>
      <w:rFonts w:ascii="Symbol" w:hAnsi="Symbol" w:cs="Symbol" w:hint="default"/>
      <w:sz w:val="20"/>
    </w:rPr>
  </w:style>
  <w:style w:type="character" w:customStyle="1" w:styleId="WW8Num33z0">
    <w:name w:val="WW8Num33z0"/>
    <w:rsid w:val="00613EA8"/>
    <w:rPr>
      <w:rFonts w:ascii="Symbol" w:hAnsi="Symbol" w:cs="Symbol" w:hint="default"/>
    </w:rPr>
  </w:style>
  <w:style w:type="character" w:customStyle="1" w:styleId="WW8Num34z0">
    <w:name w:val="WW8Num34z0"/>
    <w:rsid w:val="00613EA8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613EA8"/>
    <w:rPr>
      <w:rFonts w:ascii="Wingdings" w:hAnsi="Wingdings" w:cs="Wingdings" w:hint="default"/>
    </w:rPr>
  </w:style>
  <w:style w:type="character" w:customStyle="1" w:styleId="WW8Num36z0">
    <w:name w:val="WW8Num36z0"/>
    <w:rsid w:val="00613EA8"/>
    <w:rPr>
      <w:rFonts w:hint="default"/>
    </w:rPr>
  </w:style>
  <w:style w:type="character" w:customStyle="1" w:styleId="WW8Num37z0">
    <w:name w:val="WW8Num37z0"/>
    <w:rsid w:val="00613EA8"/>
    <w:rPr>
      <w:rFonts w:ascii="Symbol" w:hAnsi="Symbol" w:cs="Symbol" w:hint="default"/>
    </w:rPr>
  </w:style>
  <w:style w:type="character" w:customStyle="1" w:styleId="WW8Num38z0">
    <w:name w:val="WW8Num38z0"/>
    <w:rsid w:val="00613EA8"/>
    <w:rPr>
      <w:rFonts w:ascii="Symbol" w:hAnsi="Symbol" w:cs="Symbol" w:hint="default"/>
      <w:sz w:val="20"/>
    </w:rPr>
  </w:style>
  <w:style w:type="character" w:customStyle="1" w:styleId="WW8Num39z0">
    <w:name w:val="WW8Num39z0"/>
    <w:rsid w:val="00613EA8"/>
    <w:rPr>
      <w:rFonts w:ascii="Symbol" w:hAnsi="Symbol" w:cs="Symbol" w:hint="default"/>
    </w:rPr>
  </w:style>
  <w:style w:type="character" w:customStyle="1" w:styleId="WW8Num40z0">
    <w:name w:val="WW8Num40z0"/>
    <w:rsid w:val="00613EA8"/>
    <w:rPr>
      <w:rFonts w:ascii="Symbol" w:hAnsi="Symbol" w:cs="Symbol" w:hint="default"/>
      <w:sz w:val="20"/>
    </w:rPr>
  </w:style>
  <w:style w:type="character" w:customStyle="1" w:styleId="WW8Num41z0">
    <w:name w:val="WW8Num41z0"/>
    <w:rsid w:val="00613EA8"/>
    <w:rPr>
      <w:rFonts w:ascii="Symbol" w:hAnsi="Symbol" w:cs="Symbol" w:hint="default"/>
      <w:sz w:val="20"/>
    </w:rPr>
  </w:style>
  <w:style w:type="character" w:customStyle="1" w:styleId="WW8Num42z0">
    <w:name w:val="WW8Num42z0"/>
    <w:rsid w:val="00613EA8"/>
    <w:rPr>
      <w:rFonts w:ascii="Symbol" w:hAnsi="Symbol" w:cs="Symbol" w:hint="default"/>
    </w:rPr>
  </w:style>
  <w:style w:type="character" w:customStyle="1" w:styleId="WW8Num43z0">
    <w:name w:val="WW8Num43z0"/>
    <w:rsid w:val="00613EA8"/>
    <w:rPr>
      <w:rFonts w:ascii="Symbol" w:hAnsi="Symbol" w:cs="Symbol" w:hint="default"/>
    </w:rPr>
  </w:style>
  <w:style w:type="character" w:customStyle="1" w:styleId="WW8Num44z0">
    <w:name w:val="WW8Num44z0"/>
    <w:rsid w:val="00613EA8"/>
    <w:rPr>
      <w:rFonts w:ascii="Symbol" w:hAnsi="Symbol" w:cs="Symbol" w:hint="default"/>
    </w:rPr>
  </w:style>
  <w:style w:type="character" w:customStyle="1" w:styleId="WW8Num45z0">
    <w:name w:val="WW8Num45z0"/>
    <w:rsid w:val="00613EA8"/>
    <w:rPr>
      <w:rFonts w:ascii="Symbol" w:hAnsi="Symbol" w:cs="Symbol" w:hint="default"/>
    </w:rPr>
  </w:style>
  <w:style w:type="character" w:customStyle="1" w:styleId="WW8Num46z0">
    <w:name w:val="WW8Num46z0"/>
    <w:rsid w:val="00613EA8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613EA8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613EA8"/>
    <w:rPr>
      <w:rFonts w:ascii="Symbol" w:hAnsi="Symbol" w:cs="Symbol" w:hint="default"/>
    </w:rPr>
  </w:style>
  <w:style w:type="character" w:customStyle="1" w:styleId="WW8Num49z0">
    <w:name w:val="WW8Num49z0"/>
    <w:rsid w:val="00613EA8"/>
    <w:rPr>
      <w:rFonts w:ascii="Symbol" w:hAnsi="Symbol" w:cs="Symbol" w:hint="default"/>
    </w:rPr>
  </w:style>
  <w:style w:type="character" w:customStyle="1" w:styleId="WW8Num22z3">
    <w:name w:val="WW8Num22z3"/>
    <w:rsid w:val="00613EA8"/>
  </w:style>
  <w:style w:type="character" w:customStyle="1" w:styleId="WW8Num22z4">
    <w:name w:val="WW8Num22z4"/>
    <w:rsid w:val="00613EA8"/>
  </w:style>
  <w:style w:type="character" w:customStyle="1" w:styleId="WW8Num22z5">
    <w:name w:val="WW8Num22z5"/>
    <w:rsid w:val="00613EA8"/>
  </w:style>
  <w:style w:type="character" w:customStyle="1" w:styleId="WW8Num22z6">
    <w:name w:val="WW8Num22z6"/>
    <w:rsid w:val="00613EA8"/>
  </w:style>
  <w:style w:type="character" w:customStyle="1" w:styleId="WW8Num22z7">
    <w:name w:val="WW8Num22z7"/>
    <w:rsid w:val="00613EA8"/>
  </w:style>
  <w:style w:type="character" w:customStyle="1" w:styleId="WW8Num22z8">
    <w:name w:val="WW8Num22z8"/>
    <w:rsid w:val="00613EA8"/>
  </w:style>
  <w:style w:type="character" w:customStyle="1" w:styleId="WW8Num27z1">
    <w:name w:val="WW8Num27z1"/>
    <w:rsid w:val="00613EA8"/>
    <w:rPr>
      <w:rFonts w:ascii="Courier New" w:hAnsi="Courier New" w:cs="Courier New" w:hint="default"/>
    </w:rPr>
  </w:style>
  <w:style w:type="character" w:customStyle="1" w:styleId="WW8Num27z2">
    <w:name w:val="WW8Num27z2"/>
    <w:rsid w:val="00613EA8"/>
    <w:rPr>
      <w:rFonts w:ascii="Wingdings" w:hAnsi="Wingdings" w:cs="Wingdings" w:hint="default"/>
    </w:rPr>
  </w:style>
  <w:style w:type="character" w:customStyle="1" w:styleId="WW8Num28z1">
    <w:name w:val="WW8Num28z1"/>
    <w:rsid w:val="00613EA8"/>
    <w:rPr>
      <w:rFonts w:ascii="Courier New" w:hAnsi="Courier New" w:cs="Courier New" w:hint="default"/>
    </w:rPr>
  </w:style>
  <w:style w:type="character" w:customStyle="1" w:styleId="WW8Num28z2">
    <w:name w:val="WW8Num28z2"/>
    <w:rsid w:val="00613EA8"/>
    <w:rPr>
      <w:rFonts w:ascii="Wingdings" w:hAnsi="Wingdings" w:cs="Wingdings" w:hint="default"/>
    </w:rPr>
  </w:style>
  <w:style w:type="character" w:customStyle="1" w:styleId="WW8Num29z1">
    <w:name w:val="WW8Num29z1"/>
    <w:rsid w:val="00613EA8"/>
    <w:rPr>
      <w:rFonts w:ascii="Courier New" w:hAnsi="Courier New" w:cs="Courier New" w:hint="default"/>
    </w:rPr>
  </w:style>
  <w:style w:type="character" w:customStyle="1" w:styleId="WW8Num29z2">
    <w:name w:val="WW8Num29z2"/>
    <w:rsid w:val="00613EA8"/>
    <w:rPr>
      <w:rFonts w:ascii="Wingdings" w:hAnsi="Wingdings" w:cs="Wingdings" w:hint="default"/>
    </w:rPr>
  </w:style>
  <w:style w:type="character" w:customStyle="1" w:styleId="WW8Num30z1">
    <w:name w:val="WW8Num30z1"/>
    <w:rsid w:val="00613EA8"/>
    <w:rPr>
      <w:rFonts w:ascii="Courier New" w:hAnsi="Courier New" w:cs="Courier New" w:hint="default"/>
    </w:rPr>
  </w:style>
  <w:style w:type="character" w:customStyle="1" w:styleId="WW8Num30z2">
    <w:name w:val="WW8Num30z2"/>
    <w:rsid w:val="00613EA8"/>
    <w:rPr>
      <w:rFonts w:ascii="Wingdings" w:hAnsi="Wingdings" w:cs="Wingdings" w:hint="default"/>
    </w:rPr>
  </w:style>
  <w:style w:type="character" w:customStyle="1" w:styleId="WW8Num32z1">
    <w:name w:val="WW8Num32z1"/>
    <w:rsid w:val="00613EA8"/>
    <w:rPr>
      <w:rFonts w:ascii="Courier New" w:hAnsi="Courier New" w:cs="Courier New" w:hint="default"/>
    </w:rPr>
  </w:style>
  <w:style w:type="character" w:customStyle="1" w:styleId="WW8Num32z2">
    <w:name w:val="WW8Num32z2"/>
    <w:rsid w:val="00613EA8"/>
    <w:rPr>
      <w:rFonts w:ascii="Wingdings" w:hAnsi="Wingdings" w:cs="Wingdings" w:hint="default"/>
    </w:rPr>
  </w:style>
  <w:style w:type="character" w:customStyle="1" w:styleId="WW8Num33z1">
    <w:name w:val="WW8Num33z1"/>
    <w:rsid w:val="00613EA8"/>
    <w:rPr>
      <w:rFonts w:ascii="Courier New" w:hAnsi="Courier New" w:cs="Courier New" w:hint="default"/>
    </w:rPr>
  </w:style>
  <w:style w:type="character" w:customStyle="1" w:styleId="WW8Num33z2">
    <w:name w:val="WW8Num33z2"/>
    <w:rsid w:val="00613EA8"/>
    <w:rPr>
      <w:rFonts w:ascii="Wingdings" w:hAnsi="Wingdings" w:cs="Wingdings" w:hint="default"/>
    </w:rPr>
  </w:style>
  <w:style w:type="character" w:customStyle="1" w:styleId="WW8Num34z1">
    <w:name w:val="WW8Num34z1"/>
    <w:rsid w:val="00613EA8"/>
    <w:rPr>
      <w:rFonts w:ascii="Courier New" w:hAnsi="Courier New" w:cs="Courier New" w:hint="default"/>
    </w:rPr>
  </w:style>
  <w:style w:type="character" w:customStyle="1" w:styleId="WW8Num34z3">
    <w:name w:val="WW8Num34z3"/>
    <w:rsid w:val="00613EA8"/>
    <w:rPr>
      <w:rFonts w:ascii="Symbol" w:hAnsi="Symbol" w:cs="Symbol" w:hint="default"/>
    </w:rPr>
  </w:style>
  <w:style w:type="character" w:customStyle="1" w:styleId="WW8Num35z1">
    <w:name w:val="WW8Num35z1"/>
    <w:rsid w:val="00613EA8"/>
  </w:style>
  <w:style w:type="character" w:customStyle="1" w:styleId="WW8Num35z2">
    <w:name w:val="WW8Num35z2"/>
    <w:rsid w:val="00613EA8"/>
  </w:style>
  <w:style w:type="character" w:customStyle="1" w:styleId="WW8Num35z3">
    <w:name w:val="WW8Num35z3"/>
    <w:rsid w:val="00613EA8"/>
  </w:style>
  <w:style w:type="character" w:customStyle="1" w:styleId="WW8Num35z4">
    <w:name w:val="WW8Num35z4"/>
    <w:rsid w:val="00613EA8"/>
  </w:style>
  <w:style w:type="character" w:customStyle="1" w:styleId="WW8Num35z5">
    <w:name w:val="WW8Num35z5"/>
    <w:rsid w:val="00613EA8"/>
  </w:style>
  <w:style w:type="character" w:customStyle="1" w:styleId="WW8Num35z6">
    <w:name w:val="WW8Num35z6"/>
    <w:rsid w:val="00613EA8"/>
  </w:style>
  <w:style w:type="character" w:customStyle="1" w:styleId="WW8Num35z7">
    <w:name w:val="WW8Num35z7"/>
    <w:rsid w:val="00613EA8"/>
  </w:style>
  <w:style w:type="character" w:customStyle="1" w:styleId="WW8Num35z8">
    <w:name w:val="WW8Num35z8"/>
    <w:rsid w:val="00613EA8"/>
  </w:style>
  <w:style w:type="character" w:customStyle="1" w:styleId="WW8Num36z1">
    <w:name w:val="WW8Num36z1"/>
    <w:rsid w:val="00613EA8"/>
    <w:rPr>
      <w:rFonts w:ascii="Courier New" w:hAnsi="Courier New" w:cs="Courier New" w:hint="default"/>
    </w:rPr>
  </w:style>
  <w:style w:type="character" w:customStyle="1" w:styleId="WW8Num36z2">
    <w:name w:val="WW8Num36z2"/>
    <w:rsid w:val="00613EA8"/>
    <w:rPr>
      <w:rFonts w:ascii="Wingdings" w:hAnsi="Wingdings" w:cs="Wingdings" w:hint="default"/>
    </w:rPr>
  </w:style>
  <w:style w:type="character" w:customStyle="1" w:styleId="WW8Num38z1">
    <w:name w:val="WW8Num38z1"/>
    <w:rsid w:val="00613EA8"/>
    <w:rPr>
      <w:rFonts w:ascii="Courier New" w:hAnsi="Courier New" w:cs="Courier New" w:hint="default"/>
    </w:rPr>
  </w:style>
  <w:style w:type="character" w:customStyle="1" w:styleId="WW8Num38z2">
    <w:name w:val="WW8Num38z2"/>
    <w:rsid w:val="00613EA8"/>
    <w:rPr>
      <w:rFonts w:ascii="Wingdings" w:hAnsi="Wingdings" w:cs="Wingdings" w:hint="default"/>
    </w:rPr>
  </w:style>
  <w:style w:type="character" w:customStyle="1" w:styleId="WW8Num41z1">
    <w:name w:val="WW8Num41z1"/>
    <w:rsid w:val="00613EA8"/>
    <w:rPr>
      <w:rFonts w:ascii="Courier New" w:hAnsi="Courier New" w:cs="Courier New" w:hint="default"/>
    </w:rPr>
  </w:style>
  <w:style w:type="character" w:customStyle="1" w:styleId="WW8Num41z2">
    <w:name w:val="WW8Num41z2"/>
    <w:rsid w:val="00613EA8"/>
    <w:rPr>
      <w:rFonts w:ascii="Wingdings" w:hAnsi="Wingdings" w:cs="Wingdings" w:hint="default"/>
    </w:rPr>
  </w:style>
  <w:style w:type="character" w:customStyle="1" w:styleId="WW8Num42z1">
    <w:name w:val="WW8Num42z1"/>
    <w:rsid w:val="00613EA8"/>
    <w:rPr>
      <w:rFonts w:ascii="Courier New" w:hAnsi="Courier New" w:cs="Courier New" w:hint="default"/>
    </w:rPr>
  </w:style>
  <w:style w:type="character" w:customStyle="1" w:styleId="WW8Num42z2">
    <w:name w:val="WW8Num42z2"/>
    <w:rsid w:val="00613EA8"/>
    <w:rPr>
      <w:rFonts w:ascii="Wingdings" w:hAnsi="Wingdings" w:cs="Wingdings" w:hint="default"/>
    </w:rPr>
  </w:style>
  <w:style w:type="character" w:customStyle="1" w:styleId="WW8Num43z1">
    <w:name w:val="WW8Num43z1"/>
    <w:rsid w:val="00613EA8"/>
    <w:rPr>
      <w:rFonts w:ascii="Courier New" w:hAnsi="Courier New" w:cs="Courier New" w:hint="default"/>
    </w:rPr>
  </w:style>
  <w:style w:type="character" w:customStyle="1" w:styleId="WW8Num43z2">
    <w:name w:val="WW8Num43z2"/>
    <w:rsid w:val="00613EA8"/>
    <w:rPr>
      <w:rFonts w:ascii="Wingdings" w:hAnsi="Wingdings" w:cs="Wingdings" w:hint="default"/>
    </w:rPr>
  </w:style>
  <w:style w:type="character" w:customStyle="1" w:styleId="WW8Num44z1">
    <w:name w:val="WW8Num44z1"/>
    <w:rsid w:val="00613EA8"/>
    <w:rPr>
      <w:rFonts w:ascii="Courier New" w:hAnsi="Courier New" w:cs="Courier New" w:hint="default"/>
    </w:rPr>
  </w:style>
  <w:style w:type="character" w:customStyle="1" w:styleId="WW8Num44z2">
    <w:name w:val="WW8Num44z2"/>
    <w:rsid w:val="00613EA8"/>
    <w:rPr>
      <w:rFonts w:ascii="Wingdings" w:hAnsi="Wingdings" w:cs="Wingdings" w:hint="default"/>
    </w:rPr>
  </w:style>
  <w:style w:type="character" w:customStyle="1" w:styleId="WW8Num45z1">
    <w:name w:val="WW8Num45z1"/>
    <w:rsid w:val="00613EA8"/>
    <w:rPr>
      <w:rFonts w:ascii="Courier New" w:hAnsi="Courier New" w:cs="Courier New" w:hint="default"/>
    </w:rPr>
  </w:style>
  <w:style w:type="character" w:customStyle="1" w:styleId="WW8Num45z2">
    <w:name w:val="WW8Num45z2"/>
    <w:rsid w:val="00613EA8"/>
    <w:rPr>
      <w:rFonts w:ascii="Wingdings" w:hAnsi="Wingdings" w:cs="Wingdings" w:hint="default"/>
    </w:rPr>
  </w:style>
  <w:style w:type="character" w:customStyle="1" w:styleId="WW8Num47z1">
    <w:name w:val="WW8Num47z1"/>
    <w:rsid w:val="00613EA8"/>
    <w:rPr>
      <w:rFonts w:ascii="Courier New" w:hAnsi="Courier New" w:cs="Courier New" w:hint="default"/>
    </w:rPr>
  </w:style>
  <w:style w:type="character" w:customStyle="1" w:styleId="WW8Num47z2">
    <w:name w:val="WW8Num47z2"/>
    <w:rsid w:val="00613EA8"/>
    <w:rPr>
      <w:rFonts w:ascii="Wingdings" w:hAnsi="Wingdings" w:cs="Wingdings" w:hint="default"/>
    </w:rPr>
  </w:style>
  <w:style w:type="character" w:customStyle="1" w:styleId="WW8Num48z1">
    <w:name w:val="WW8Num48z1"/>
    <w:rsid w:val="00613EA8"/>
    <w:rPr>
      <w:rFonts w:ascii="Courier New" w:hAnsi="Courier New" w:cs="Courier New" w:hint="default"/>
    </w:rPr>
  </w:style>
  <w:style w:type="character" w:customStyle="1" w:styleId="WW8Num48z2">
    <w:name w:val="WW8Num48z2"/>
    <w:rsid w:val="00613EA8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613EA8"/>
  </w:style>
  <w:style w:type="character" w:customStyle="1" w:styleId="WW--">
    <w:name w:val="WW-Интернет-ссылка"/>
    <w:rsid w:val="00613EA8"/>
    <w:rPr>
      <w:color w:val="0000FF"/>
      <w:u w:val="single"/>
    </w:rPr>
  </w:style>
  <w:style w:type="character" w:customStyle="1" w:styleId="23">
    <w:name w:val="Основной текст 2 Знак"/>
    <w:rsid w:val="00613EA8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613E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613EA8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613EA8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Mangal"/>
      <w:lang w:val="ru-RU" w:eastAsia="zh-CN"/>
    </w:rPr>
  </w:style>
  <w:style w:type="paragraph" w:customStyle="1" w:styleId="1e">
    <w:name w:val="Название объекта1"/>
    <w:basedOn w:val="a"/>
    <w:rsid w:val="00613EA8"/>
    <w:pPr>
      <w:suppressLineNumbers/>
      <w:suppressAutoHyphens/>
      <w:spacing w:before="120" w:beforeAutospacing="0" w:after="120" w:afterAutospacing="0" w:line="276" w:lineRule="auto"/>
    </w:pPr>
    <w:rPr>
      <w:rFonts w:ascii="Calibri" w:eastAsia="Times New Roman" w:hAnsi="Calibri" w:cs="Mangal"/>
      <w:i/>
      <w:iCs/>
      <w:sz w:val="24"/>
      <w:szCs w:val="24"/>
      <w:lang w:val="ru-RU" w:eastAsia="zh-CN"/>
    </w:rPr>
  </w:style>
  <w:style w:type="paragraph" w:customStyle="1" w:styleId="212">
    <w:name w:val="Основной текст 21"/>
    <w:basedOn w:val="a"/>
    <w:rsid w:val="00613EA8"/>
    <w:pPr>
      <w:suppressAutoHyphens/>
      <w:spacing w:before="0" w:beforeAutospacing="0" w:after="120" w:afterAutospacing="0" w:line="480" w:lineRule="auto"/>
    </w:pPr>
    <w:rPr>
      <w:rFonts w:ascii="Calibri" w:eastAsia="Times New Roman" w:hAnsi="Calibri" w:cs="Calibri"/>
      <w:lang w:val="ru-RU" w:eastAsia="zh-CN"/>
    </w:rPr>
  </w:style>
  <w:style w:type="paragraph" w:customStyle="1" w:styleId="1f">
    <w:name w:val="Обычный1"/>
    <w:rsid w:val="00613EA8"/>
    <w:pPr>
      <w:widowControl w:val="0"/>
      <w:suppressAutoHyphens/>
      <w:spacing w:before="0" w:beforeAutospacing="0" w:after="0" w:afterAutospacing="0"/>
      <w:textAlignment w:val="baseline"/>
    </w:pPr>
    <w:rPr>
      <w:rFonts w:ascii="Times New Roman" w:eastAsia="SimSun" w:hAnsi="Times New Roman" w:cs="Mangal"/>
      <w:color w:val="00000A"/>
      <w:sz w:val="24"/>
      <w:szCs w:val="24"/>
      <w:lang w:val="ru-RU" w:eastAsia="zh-CN" w:bidi="hi-IN"/>
    </w:rPr>
  </w:style>
  <w:style w:type="paragraph" w:customStyle="1" w:styleId="26">
    <w:name w:val="Цитата2"/>
    <w:basedOn w:val="a"/>
    <w:rsid w:val="00613EA8"/>
    <w:pPr>
      <w:shd w:val="clear" w:color="auto" w:fill="FFFFFF"/>
      <w:spacing w:before="0" w:beforeAutospacing="0" w:after="0" w:afterAutospacing="0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zh-CN"/>
    </w:rPr>
  </w:style>
  <w:style w:type="paragraph" w:customStyle="1" w:styleId="Textbody">
    <w:name w:val="Text body"/>
    <w:basedOn w:val="a"/>
    <w:rsid w:val="00613EA8"/>
    <w:pPr>
      <w:widowControl w:val="0"/>
      <w:suppressAutoHyphens/>
      <w:spacing w:before="0" w:beforeAutospacing="0" w:after="120" w:afterAutospacing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613EA8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16"/>
      <w:szCs w:val="16"/>
      <w:lang w:val="ru-RU" w:eastAsia="zh-CN"/>
    </w:rPr>
  </w:style>
  <w:style w:type="paragraph" w:customStyle="1" w:styleId="220">
    <w:name w:val="Основной текст с отступом 22"/>
    <w:basedOn w:val="a"/>
    <w:rsid w:val="00613EA8"/>
    <w:pPr>
      <w:spacing w:before="0" w:beforeAutospacing="0" w:after="120" w:afterAutospacing="0" w:line="480" w:lineRule="auto"/>
      <w:ind w:left="283" w:firstLine="567"/>
      <w:jc w:val="both"/>
    </w:pPr>
    <w:rPr>
      <w:rFonts w:ascii="Calibri" w:eastAsia="Calibri" w:hAnsi="Calibri" w:cs="Times New Roman"/>
      <w:lang w:val="ru-RU" w:eastAsia="zh-CN"/>
    </w:rPr>
  </w:style>
  <w:style w:type="paragraph" w:customStyle="1" w:styleId="1f0">
    <w:name w:val="Стиль1"/>
    <w:basedOn w:val="a"/>
    <w:link w:val="1f1"/>
    <w:rsid w:val="00613EA8"/>
    <w:pPr>
      <w:widowControl w:val="0"/>
      <w:autoSpaceDE w:val="0"/>
      <w:autoSpaceDN w:val="0"/>
      <w:adjustRightInd w:val="0"/>
      <w:spacing w:before="0" w:beforeAutospacing="0" w:after="0" w:afterAutospacing="0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f1">
    <w:name w:val="Стиль1 Знак"/>
    <w:link w:val="1f0"/>
    <w:locked/>
    <w:rsid w:val="00613EA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7">
    <w:name w:val="Колонтитул (2)"/>
    <w:rsid w:val="00613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1">
    <w:name w:val="Основной текст (5)_"/>
    <w:link w:val="52"/>
    <w:rsid w:val="00613EA8"/>
    <w:rPr>
      <w:spacing w:val="-1"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13EA8"/>
    <w:pPr>
      <w:widowControl w:val="0"/>
      <w:shd w:val="clear" w:color="auto" w:fill="FFFFFF"/>
      <w:spacing w:before="0" w:beforeAutospacing="0" w:after="0" w:afterAutospacing="0" w:line="384" w:lineRule="exact"/>
      <w:ind w:hanging="520"/>
    </w:pPr>
    <w:rPr>
      <w:spacing w:val="-1"/>
      <w:sz w:val="30"/>
      <w:szCs w:val="30"/>
      <w:shd w:val="clear" w:color="auto" w:fill="FFFFFF"/>
    </w:rPr>
  </w:style>
  <w:style w:type="character" w:styleId="aff9">
    <w:name w:val="page number"/>
    <w:basedOn w:val="a0"/>
    <w:rsid w:val="00613EA8"/>
  </w:style>
  <w:style w:type="paragraph" w:customStyle="1" w:styleId="28">
    <w:name w:val="Без интервала2"/>
    <w:link w:val="NoSpacingChar"/>
    <w:rsid w:val="00613EA8"/>
    <w:pPr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613EA8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613EA8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8">
    <w:name w:val="Font Style128"/>
    <w:uiPriority w:val="99"/>
    <w:rsid w:val="00613EA8"/>
    <w:rPr>
      <w:rFonts w:ascii="Times New Roman" w:hAnsi="Times New Roman" w:cs="Times New Roman"/>
      <w:sz w:val="26"/>
      <w:szCs w:val="26"/>
    </w:rPr>
  </w:style>
  <w:style w:type="paragraph" w:customStyle="1" w:styleId="affa">
    <w:name w:val="Текст в заданном формате"/>
    <w:basedOn w:val="a"/>
    <w:rsid w:val="00613EA8"/>
    <w:pPr>
      <w:widowControl w:val="0"/>
      <w:suppressAutoHyphens/>
      <w:spacing w:before="0" w:beforeAutospacing="0" w:after="0" w:afterAutospacing="0"/>
    </w:pPr>
    <w:rPr>
      <w:rFonts w:ascii="Liberation Mono" w:eastAsia="NSimSun" w:hAnsi="Liberation Mono" w:cs="Liberation Mono"/>
      <w:sz w:val="20"/>
      <w:szCs w:val="20"/>
      <w:lang w:val="ru-RU" w:eastAsia="zh-CN" w:bidi="hi-IN"/>
    </w:rPr>
  </w:style>
  <w:style w:type="paragraph" w:customStyle="1" w:styleId="Normal1">
    <w:name w:val="Normal1"/>
    <w:rsid w:val="00613EA8"/>
    <w:pPr>
      <w:widowControl w:val="0"/>
      <w:suppressAutoHyphens/>
      <w:spacing w:before="0" w:beforeAutospacing="0" w:after="0" w:afterAutospacing="0"/>
    </w:pPr>
    <w:rPr>
      <w:rFonts w:ascii="Times New Roman" w:eastAsia="Arial Unicode MS" w:hAnsi="Times New Roman" w:cs="Tahoma"/>
      <w:color w:val="00000A"/>
      <w:sz w:val="24"/>
      <w:szCs w:val="24"/>
      <w:lang w:val="ru-RU" w:eastAsia="ru-RU"/>
    </w:rPr>
  </w:style>
  <w:style w:type="character" w:styleId="affb">
    <w:name w:val="Unresolved Mention"/>
    <w:basedOn w:val="a0"/>
    <w:uiPriority w:val="99"/>
    <w:semiHidden/>
    <w:unhideWhenUsed/>
    <w:rsid w:val="00C52AD1"/>
    <w:rPr>
      <w:color w:val="605E5C"/>
      <w:shd w:val="clear" w:color="auto" w:fill="E1DFDD"/>
    </w:rPr>
  </w:style>
  <w:style w:type="paragraph" w:styleId="33">
    <w:name w:val="Body Text Indent 3"/>
    <w:basedOn w:val="a"/>
    <w:link w:val="34"/>
    <w:uiPriority w:val="99"/>
    <w:semiHidden/>
    <w:unhideWhenUsed/>
    <w:rsid w:val="00621C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1C65"/>
    <w:rPr>
      <w:sz w:val="16"/>
      <w:szCs w:val="16"/>
    </w:rPr>
  </w:style>
  <w:style w:type="character" w:customStyle="1" w:styleId="affc">
    <w:name w:val="Подпись к таблице_"/>
    <w:basedOn w:val="a0"/>
    <w:link w:val="affd"/>
    <w:rsid w:val="00817E2D"/>
    <w:rPr>
      <w:rFonts w:ascii="Calibri" w:eastAsia="Calibri" w:hAnsi="Calibri" w:cs="Calibri"/>
      <w:sz w:val="20"/>
      <w:szCs w:val="20"/>
    </w:rPr>
  </w:style>
  <w:style w:type="paragraph" w:customStyle="1" w:styleId="affd">
    <w:name w:val="Подпись к таблице"/>
    <w:basedOn w:val="a"/>
    <w:link w:val="affc"/>
    <w:rsid w:val="00817E2D"/>
    <w:pPr>
      <w:widowControl w:val="0"/>
      <w:spacing w:before="0" w:beforeAutospacing="0" w:after="0" w:afterAutospacing="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opds2.ru/dokumen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zaimootnosheni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InSNIdBKb0u0NijkhYF/QEGP1qs=</DigestValue>
    </Reference>
    <Reference Type="http://www.w3.org/2000/09/xmldsig#Object" URI="#idOfficeObject">
      <DigestMethod Algorithm="http://www.w3.org/2000/09/xmldsig#sha1"/>
      <DigestValue>ELFUCl4EQZYwuiP7HLQZ01a/fEY=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bd8xXFWIxxipDOZIx/SC0vm5Drc=</DigestValue>
    </Reference>
    <Reference Type="http://www.w3.org/2000/09/xmldsig#Object" URI="#idValidSigLnImg">
      <DigestMethod Algorithm="http://www.w3.org/2000/09/xmldsig#sha1"/>
      <DigestValue>BnHGNwEklswhMtZAHeL7fZqoIr8=</DigestValue>
    </Reference>
    <Reference Type="http://www.w3.org/2000/09/xmldsig#Object" URI="#idInvalidSigLnImg">
      <DigestMethod Algorithm="http://www.w3.org/2000/09/xmldsig#sha1"/>
      <DigestValue>SjUx7wihQcfcBs5mMXjTe+Hn+44=</DigestValue>
    </Reference>
  </SignedInfo>
  <SignatureValue>zKKlvIMq3uuaJuwRHYIL7BysqgkkKDbAxO75xk/Lxgnz6fC7WMHzfNUI+slDE6rw+7VroaIkZenK
xJA1vT6qF+FTBWeSqFal12I0BZFus6xr9iKoq+N9+gMMB3cDSalLudDEIxLA3SJ8B8ZngehwiqYK
njr6ku+Y1Pi817tN7VM=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LvetY1oj2AwHF2T7rO14FKKhDRo=</DigestValue>
      </Reference>
      <Reference URI="/word/document.xml?ContentType=application/vnd.openxmlformats-officedocument.wordprocessingml.document.main+xml">
        <DigestMethod Algorithm="http://www.w3.org/2000/09/xmldsig#sha1"/>
        <DigestValue>0YG2NxVUiz4pGXgZjZHgsWxEUoE=</DigestValue>
      </Reference>
      <Reference URI="/word/endnotes.xml?ContentType=application/vnd.openxmlformats-officedocument.wordprocessingml.endnotes+xml">
        <DigestMethod Algorithm="http://www.w3.org/2000/09/xmldsig#sha1"/>
        <DigestValue>g5to9IWKzAo4Kh/x3L+ckdsZ9hk=</DigestValue>
      </Reference>
      <Reference URI="/word/fontTable.xml?ContentType=application/vnd.openxmlformats-officedocument.wordprocessingml.fontTable+xml">
        <DigestMethod Algorithm="http://www.w3.org/2000/09/xmldsig#sha1"/>
        <DigestValue>MrtFWYpJ2dQH7tHJctQogzFLySk=</DigestValue>
      </Reference>
      <Reference URI="/word/footer1.xml?ContentType=application/vnd.openxmlformats-officedocument.wordprocessingml.footer+xml">
        <DigestMethod Algorithm="http://www.w3.org/2000/09/xmldsig#sha1"/>
        <DigestValue>Dj5/UN0WQ0Yq1afdYNkgzkc7NNQ=</DigestValue>
      </Reference>
      <Reference URI="/word/footnotes.xml?ContentType=application/vnd.openxmlformats-officedocument.wordprocessingml.footnotes+xml">
        <DigestMethod Algorithm="http://www.w3.org/2000/09/xmldsig#sha1"/>
        <DigestValue>k9rA3INPasS6SYxEoJj7kgbADBw=</DigestValue>
      </Reference>
      <Reference URI="/word/media/image1.emf?ContentType=image/x-emf">
        <DigestMethod Algorithm="http://www.w3.org/2000/09/xmldsig#sha1"/>
        <DigestValue>mxcc9m75vIaicjnS8ciTCR5gErU=</DigestValue>
      </Reference>
      <Reference URI="/word/numbering.xml?ContentType=application/vnd.openxmlformats-officedocument.wordprocessingml.numbering+xml">
        <DigestMethod Algorithm="http://www.w3.org/2000/09/xmldsig#sha1"/>
        <DigestValue>G9nwLor6Uk0TCY1jN7MbSak5QeU=</DigestValue>
      </Reference>
      <Reference URI="/word/settings.xml?ContentType=application/vnd.openxmlformats-officedocument.wordprocessingml.settings+xml">
        <DigestMethod Algorithm="http://www.w3.org/2000/09/xmldsig#sha1"/>
        <DigestValue>yR+e/QxEfYY5JUwO92DCe5MKz7E=</DigestValue>
      </Reference>
      <Reference URI="/word/styles.xml?ContentType=application/vnd.openxmlformats-officedocument.wordprocessingml.styles+xml">
        <DigestMethod Algorithm="http://www.w3.org/2000/09/xmldsig#sha1"/>
        <DigestValue>D0CmYwQ0ArKKg1Pj0kNRLtfb878=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k9odqDQzcV36AN7qmJ/WtrcyOJQ=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2022-09-12T12:06:58Z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{073F88D5-3EB2-4D1F-9306-23FD99EC0A0C}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2022-09-12T12:06:58Z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AACKotUiGi9tu4BY1SPq0tUpjD8gC4SQAA6IJRCwAAAAA0tjAAuAWNUv////8UAAAAXDwvUlS6MAB4dk4LxKgvUsmt9ttnDgRwGLYwAIABpnUNXKF131uhdRi2MABkAQAAAAAAAAAAAAAEZXJ1BGVydeD///8ACAAAAAIAAAAAAABAtjAAl2xydQAAAAAAAAAAcLcwAAYAAABktzAABgAAAAAAAAAAAAAAZLcwAHi2MACa7HF1AAAAAAACAAAAADAABgAAAGS3MAAGAAAATBJzdQAAAAAAAAAAZLcwAAYAAAAAAAAApLYwAEAwcXUAAAAAAAIAAGS3M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B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XBvinMAACBPp2MuL5dtgD+nZwJUB2buZEUwAAAAD//wAAAACPdH5aAABIqDAAMOrHBwAAAAC4Q2UAnKcwAGDzkHQAAAAAAABDaGFyVXBwZXJXAFyhdd9boXXcpzAAZAEAAAAAAAAAAAAABGVydQRlcnX1////AAgAAAACAAAAAAAABKgwAJdscnUAAAAAAAAAADqpMAAJAAAAKKkwAAkAAAAAAAAAAAAAACipMAA8qDAAmuxxdQAAAAAAAgAAAAAwAAkAAAAoqTAACQAAAEwSc3UAAAAAAAAAACipMAAJAAAAAAAAAGioMABAMHF1AAAAAAACAAAoqTA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rYCgPj//wRmLQBg+f//BAQAgP////8DAAAAAAAAAECttgKA+P//PVYAAAAAAADdRZZ14C3+AAEAAABIAqF1zA2hdfgYoXWs7DAA+QH6dg7tMADLAgAAAACgdcwNoXU7Avp2JG5AdgztMAAAAAAADO0wAPRuQHbU7DAApO0wAAAAoHUAAKB1AQAAAOgAAADoAKB1AAAAAARlcnUEZXJ1WO0wAAAIAAAAAgAAAAAAAKjsMACXbHJ1AAAAAAAAAADa7TAABwAAAMztMAAHAAAAAAAAAAAAAADM7TAA4OwwAJrscXUAAAAAAAIAAAAAMAAHAAAAzO0wAAcAAABMEnN1AAAAAAAAAADM7TAABwAAAAAAAAAM7TAAQDBxdQAAAAAAAgAAzO0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AAiqLVIhovbbuAWNUj6tLVKYw/IAuEkAAOiCUQsAAAAANLYwALgFjVL/////FAAAAFw8L1JUujAAeHZOC8SoL1LJrfbbZw4EcBi2MACAAaZ1DVyhdd9boXUYtjAAZAEAAAAAAAAAAAAABGVydQRlcnXg////AAgAAAACAAAAAAAAQLYwAJdscnUAAAAAAAAAAHC3MAAGAAAAZLcwAAYAAAAAAAAAAAAAAGS3MAB4tjAAmuxxdQAAAAAAAgAAAAAwAAYAAABktzAABgAAAEwSc3UAAAAAAAAAAGS3MAAGAAAAAAAAAKS2MABAMHF1AAAAAAACAABktzA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hLwwAPQ4NVIAAAAAIAAAAAAAAAAY+igSkJh0ACC4MAAHAAAA+AmOCwAAAAAcuDAAAQAAAAAAAAAAAAAAAAAAQCC7pABotjAAnLYwAIABpnUNXKF131uhdZy2MABkAQAAAAAAAAAAAAAEZXJ1BGVydfD///8ACAAAAAIAAAAAAADEtjAAl2xydQAAAAAAAAAA+rcwAAkAAADotzAACQAAAAAAAAAAAAAA6LcwAPy2MACa7HF1AAAAAAACAAAAADAACQAAAOi3MAAJAAAATBJzdQAAAAAAAAAA6LcwAAkAAAAAAAAAKLcwAEAwcXUAAAAAAAIAAOi3M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40D9-9468-4CAE-90C7-E529A14E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63</Pages>
  <Words>26153</Words>
  <Characters>149075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Папова Татьяна Алексеевна</dc:creator>
  <dc:description>Подготовлено экспертами Актион-МЦФЭР</dc:description>
  <cp:lastModifiedBy>Детский сад № 2</cp:lastModifiedBy>
  <cp:revision>70</cp:revision>
  <cp:lastPrinted>2021-09-17T09:50:00Z</cp:lastPrinted>
  <dcterms:created xsi:type="dcterms:W3CDTF">2021-08-26T08:54:00Z</dcterms:created>
  <dcterms:modified xsi:type="dcterms:W3CDTF">2022-09-12T12:06:00Z</dcterms:modified>
</cp:coreProperties>
</file>