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DC" w:rsidRDefault="002660DC" w:rsidP="009911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2660DC" w:rsidRDefault="002660DC" w:rsidP="002660DC">
      <w:pPr>
        <w:spacing w:after="0" w:line="240" w:lineRule="auto"/>
        <w:rPr>
          <w:rFonts w:ascii="Times New Roman" w:hAnsi="Times New Roman" w:cs="Times New Roman"/>
        </w:rPr>
      </w:pPr>
    </w:p>
    <w:p w:rsidR="002660DC" w:rsidRDefault="002660DC" w:rsidP="002660DC">
      <w:pPr>
        <w:spacing w:after="0" w:line="240" w:lineRule="auto"/>
        <w:rPr>
          <w:rFonts w:ascii="Times New Roman" w:hAnsi="Times New Roman" w:cs="Times New Roman"/>
        </w:rPr>
      </w:pPr>
    </w:p>
    <w:p w:rsidR="002660DC" w:rsidRDefault="002660DC" w:rsidP="002660DC">
      <w:pPr>
        <w:spacing w:after="0" w:line="240" w:lineRule="auto"/>
        <w:rPr>
          <w:rFonts w:ascii="Times New Roman" w:hAnsi="Times New Roman" w:cs="Times New Roman"/>
        </w:rPr>
      </w:pPr>
    </w:p>
    <w:p w:rsidR="000F0F25" w:rsidRPr="000F0132" w:rsidRDefault="00400264" w:rsidP="000F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32">
        <w:rPr>
          <w:rFonts w:ascii="Times New Roman" w:hAnsi="Times New Roman" w:cs="Times New Roman"/>
          <w:sz w:val="28"/>
          <w:szCs w:val="28"/>
        </w:rPr>
        <w:t xml:space="preserve"> ПРИНЯТА</w:t>
      </w:r>
      <w:r w:rsidR="000F0F25" w:rsidRPr="000F0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УТВЕРЖДАЮ</w:t>
      </w:r>
    </w:p>
    <w:p w:rsidR="000F0F25" w:rsidRPr="000F0132" w:rsidRDefault="000F0F25" w:rsidP="000F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32">
        <w:rPr>
          <w:rFonts w:ascii="Times New Roman" w:hAnsi="Times New Roman" w:cs="Times New Roman"/>
          <w:sz w:val="28"/>
          <w:szCs w:val="28"/>
        </w:rPr>
        <w:t xml:space="preserve">на </w:t>
      </w:r>
      <w:r w:rsidR="00400264" w:rsidRPr="000F0132">
        <w:rPr>
          <w:rFonts w:ascii="Times New Roman" w:hAnsi="Times New Roman" w:cs="Times New Roman"/>
          <w:sz w:val="28"/>
          <w:szCs w:val="28"/>
        </w:rPr>
        <w:t>заседании педагогического совета</w:t>
      </w:r>
      <w:r w:rsidRPr="000F01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264" w:rsidRPr="000F0132">
        <w:rPr>
          <w:rFonts w:ascii="Times New Roman" w:hAnsi="Times New Roman" w:cs="Times New Roman"/>
          <w:sz w:val="28"/>
          <w:szCs w:val="28"/>
        </w:rPr>
        <w:t xml:space="preserve">         з</w:t>
      </w:r>
      <w:r w:rsidRPr="000F0132">
        <w:rPr>
          <w:rFonts w:ascii="Times New Roman" w:hAnsi="Times New Roman" w:cs="Times New Roman"/>
          <w:sz w:val="28"/>
          <w:szCs w:val="28"/>
        </w:rPr>
        <w:t xml:space="preserve">аведующий МАДОУ ЦРР – д\с № 2                                                                                                                                                                                                                        МАДОУ ЦРР – д\с № 2              </w:t>
      </w:r>
      <w:r w:rsidR="00400264" w:rsidRPr="000F01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0132">
        <w:rPr>
          <w:rFonts w:ascii="Times New Roman" w:hAnsi="Times New Roman" w:cs="Times New Roman"/>
          <w:sz w:val="28"/>
          <w:szCs w:val="28"/>
        </w:rPr>
        <w:t>_____</w:t>
      </w:r>
      <w:r w:rsidRPr="000F0132">
        <w:rPr>
          <w:rFonts w:ascii="Times New Roman" w:hAnsi="Times New Roman" w:cs="Times New Roman"/>
          <w:sz w:val="28"/>
          <w:szCs w:val="28"/>
        </w:rPr>
        <w:t>_</w:t>
      </w:r>
      <w:r w:rsidR="00400264" w:rsidRPr="000F0132">
        <w:rPr>
          <w:rFonts w:ascii="Times New Roman" w:hAnsi="Times New Roman" w:cs="Times New Roman"/>
          <w:sz w:val="28"/>
          <w:szCs w:val="28"/>
        </w:rPr>
        <w:t>________</w:t>
      </w:r>
      <w:r w:rsidRPr="000F0132">
        <w:rPr>
          <w:rFonts w:ascii="Times New Roman" w:hAnsi="Times New Roman" w:cs="Times New Roman"/>
          <w:sz w:val="28"/>
          <w:szCs w:val="28"/>
        </w:rPr>
        <w:t xml:space="preserve"> Л.В. Бурсакова</w:t>
      </w:r>
    </w:p>
    <w:p w:rsidR="000F0F25" w:rsidRPr="000F0132" w:rsidRDefault="000F0F25" w:rsidP="000F0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132">
        <w:rPr>
          <w:rFonts w:ascii="Times New Roman" w:hAnsi="Times New Roman" w:cs="Times New Roman"/>
          <w:sz w:val="28"/>
          <w:szCs w:val="28"/>
        </w:rPr>
        <w:t xml:space="preserve">протокол № 1 </w:t>
      </w:r>
      <w:r w:rsidR="00400264" w:rsidRPr="000F0132">
        <w:rPr>
          <w:rFonts w:ascii="Times New Roman" w:hAnsi="Times New Roman" w:cs="Times New Roman"/>
          <w:sz w:val="28"/>
          <w:szCs w:val="28"/>
        </w:rPr>
        <w:t xml:space="preserve">от 31.08.2021г.                                 приказ № </w:t>
      </w:r>
      <w:r w:rsidR="000F0132">
        <w:rPr>
          <w:rFonts w:ascii="Times New Roman" w:hAnsi="Times New Roman" w:cs="Times New Roman"/>
          <w:sz w:val="28"/>
          <w:szCs w:val="28"/>
        </w:rPr>
        <w:t>123 – ОД от</w:t>
      </w:r>
      <w:r w:rsidR="00400264" w:rsidRPr="000F0132">
        <w:rPr>
          <w:rFonts w:ascii="Times New Roman" w:hAnsi="Times New Roman" w:cs="Times New Roman"/>
          <w:sz w:val="28"/>
          <w:szCs w:val="28"/>
        </w:rPr>
        <w:t xml:space="preserve"> 31.08.2021г.                                                            </w:t>
      </w:r>
      <w:r w:rsidRPr="000F01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00264" w:rsidRPr="000F0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F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DC" w:rsidRPr="000F0132" w:rsidRDefault="002660DC" w:rsidP="00266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660DC" w:rsidRPr="000F0132" w:rsidRDefault="002660DC" w:rsidP="00266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660DC" w:rsidRPr="000F0132" w:rsidRDefault="002660DC" w:rsidP="00266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F0F25" w:rsidRPr="000F01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r w:rsidR="006E597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9941E037-50B9-441C-9021-247513CB7667}" provid="{00000000-0000-0000-0000-000000000000}" o:suggestedsigner="Л. В. Бурсакова" o:suggestedsigner2="заведующий" issignatureline="t"/>
          </v:shape>
        </w:pict>
      </w:r>
      <w:bookmarkEnd w:id="0"/>
    </w:p>
    <w:p w:rsidR="002660DC" w:rsidRDefault="002660DC" w:rsidP="002660DC">
      <w:pPr>
        <w:spacing w:after="0"/>
        <w:rPr>
          <w:rFonts w:ascii="Times New Roman" w:hAnsi="Times New Roman" w:cs="Times New Roman"/>
        </w:rPr>
      </w:pPr>
    </w:p>
    <w:p w:rsidR="002660DC" w:rsidRDefault="002660DC" w:rsidP="002660DC">
      <w:pPr>
        <w:spacing w:after="0"/>
        <w:rPr>
          <w:rFonts w:ascii="Times New Roman" w:hAnsi="Times New Roman" w:cs="Times New Roman"/>
        </w:rPr>
      </w:pPr>
    </w:p>
    <w:p w:rsidR="002660DC" w:rsidRDefault="002660DC" w:rsidP="002660DC">
      <w:pPr>
        <w:spacing w:after="0"/>
        <w:rPr>
          <w:rFonts w:ascii="Times New Roman" w:hAnsi="Times New Roman" w:cs="Times New Roman"/>
        </w:rPr>
      </w:pPr>
    </w:p>
    <w:p w:rsidR="002660DC" w:rsidRDefault="002660DC" w:rsidP="002660DC">
      <w:pPr>
        <w:spacing w:after="0"/>
        <w:rPr>
          <w:rFonts w:ascii="Times New Roman" w:hAnsi="Times New Roman" w:cs="Times New Roman"/>
        </w:rPr>
      </w:pPr>
    </w:p>
    <w:p w:rsidR="00EC1681" w:rsidRDefault="002660DC" w:rsidP="000F01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13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660DC" w:rsidRPr="000F0132" w:rsidRDefault="002660DC" w:rsidP="000F01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132">
        <w:rPr>
          <w:rFonts w:ascii="Times New Roman" w:hAnsi="Times New Roman" w:cs="Times New Roman"/>
          <w:b/>
          <w:sz w:val="36"/>
          <w:szCs w:val="36"/>
        </w:rPr>
        <w:t xml:space="preserve"> воспитател</w:t>
      </w:r>
      <w:r w:rsidR="000F0132" w:rsidRPr="000F0132">
        <w:rPr>
          <w:rFonts w:ascii="Times New Roman" w:hAnsi="Times New Roman" w:cs="Times New Roman"/>
          <w:b/>
          <w:sz w:val="36"/>
          <w:szCs w:val="36"/>
        </w:rPr>
        <w:t>ей</w:t>
      </w:r>
    </w:p>
    <w:p w:rsidR="00EC1681" w:rsidRDefault="002660DC" w:rsidP="000F01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132">
        <w:rPr>
          <w:rFonts w:ascii="Times New Roman" w:hAnsi="Times New Roman" w:cs="Times New Roman"/>
          <w:b/>
          <w:sz w:val="36"/>
          <w:szCs w:val="36"/>
        </w:rPr>
        <w:t>средн</w:t>
      </w:r>
      <w:r w:rsidR="00400264" w:rsidRPr="000F0132">
        <w:rPr>
          <w:rFonts w:ascii="Times New Roman" w:hAnsi="Times New Roman" w:cs="Times New Roman"/>
          <w:b/>
          <w:sz w:val="36"/>
          <w:szCs w:val="36"/>
        </w:rPr>
        <w:t>ей группы</w:t>
      </w:r>
      <w:r w:rsidRPr="000F0132">
        <w:rPr>
          <w:rFonts w:ascii="Times New Roman" w:hAnsi="Times New Roman" w:cs="Times New Roman"/>
          <w:b/>
          <w:sz w:val="36"/>
          <w:szCs w:val="36"/>
        </w:rPr>
        <w:t xml:space="preserve"> общеразвивающей</w:t>
      </w:r>
    </w:p>
    <w:p w:rsidR="002660DC" w:rsidRPr="000F0132" w:rsidRDefault="002660DC" w:rsidP="000F01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132">
        <w:rPr>
          <w:rFonts w:ascii="Times New Roman" w:hAnsi="Times New Roman" w:cs="Times New Roman"/>
          <w:b/>
          <w:sz w:val="36"/>
          <w:szCs w:val="36"/>
        </w:rPr>
        <w:t xml:space="preserve"> направленности</w:t>
      </w:r>
    </w:p>
    <w:p w:rsidR="002660DC" w:rsidRPr="000F0132" w:rsidRDefault="002660DC" w:rsidP="000F01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132">
        <w:rPr>
          <w:rFonts w:ascii="Times New Roman" w:hAnsi="Times New Roman" w:cs="Times New Roman"/>
          <w:b/>
          <w:sz w:val="36"/>
          <w:szCs w:val="36"/>
        </w:rPr>
        <w:t>«Анютины глазки»</w:t>
      </w:r>
    </w:p>
    <w:p w:rsidR="002660DC" w:rsidRPr="000F0132" w:rsidRDefault="00400264" w:rsidP="000F01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132">
        <w:rPr>
          <w:rFonts w:ascii="Times New Roman" w:hAnsi="Times New Roman" w:cs="Times New Roman"/>
          <w:b/>
          <w:sz w:val="36"/>
          <w:szCs w:val="36"/>
        </w:rPr>
        <w:t>на период 2021 – 2022 г.</w:t>
      </w:r>
    </w:p>
    <w:p w:rsidR="002660DC" w:rsidRDefault="002660DC" w:rsidP="00266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264" w:rsidRDefault="00400264" w:rsidP="00266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264" w:rsidRDefault="00400264" w:rsidP="00266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264" w:rsidRDefault="00400264" w:rsidP="00266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264" w:rsidRDefault="00400264" w:rsidP="00266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264" w:rsidRDefault="00400264" w:rsidP="00266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264" w:rsidRDefault="00400264" w:rsidP="00266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264" w:rsidRPr="00400264" w:rsidRDefault="002660DC" w:rsidP="00266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3594B">
        <w:rPr>
          <w:rFonts w:ascii="Times New Roman" w:hAnsi="Times New Roman" w:cs="Times New Roman"/>
          <w:sz w:val="24"/>
          <w:szCs w:val="24"/>
        </w:rPr>
        <w:t xml:space="preserve">     </w:t>
      </w:r>
      <w:r w:rsidR="00400264">
        <w:rPr>
          <w:rFonts w:ascii="Times New Roman" w:hAnsi="Times New Roman" w:cs="Times New Roman"/>
          <w:sz w:val="24"/>
          <w:szCs w:val="24"/>
        </w:rPr>
        <w:t xml:space="preserve">       </w:t>
      </w:r>
      <w:r w:rsidR="00400264" w:rsidRPr="00400264">
        <w:rPr>
          <w:rFonts w:ascii="Times New Roman" w:hAnsi="Times New Roman" w:cs="Times New Roman"/>
          <w:sz w:val="28"/>
          <w:szCs w:val="28"/>
        </w:rPr>
        <w:t>Разработана</w:t>
      </w:r>
    </w:p>
    <w:p w:rsidR="002660DC" w:rsidRPr="00400264" w:rsidRDefault="00400264" w:rsidP="00266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воспитателем:</w:t>
      </w:r>
    </w:p>
    <w:p w:rsidR="002660DC" w:rsidRPr="00400264" w:rsidRDefault="002660DC" w:rsidP="00266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002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0264">
        <w:rPr>
          <w:rFonts w:ascii="Times New Roman" w:hAnsi="Times New Roman" w:cs="Times New Roman"/>
          <w:sz w:val="28"/>
          <w:szCs w:val="28"/>
        </w:rPr>
        <w:t>Е.В. Андрющенко.</w:t>
      </w:r>
    </w:p>
    <w:p w:rsidR="006B1ACF" w:rsidRPr="00400264" w:rsidRDefault="006B1ACF" w:rsidP="00266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ACF" w:rsidRDefault="006B1ACF" w:rsidP="00266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264" w:rsidRDefault="006B1ACF" w:rsidP="00266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00264" w:rsidRDefault="00400264" w:rsidP="00266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264" w:rsidRDefault="00400264" w:rsidP="00266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264" w:rsidRDefault="00400264" w:rsidP="00266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264" w:rsidRDefault="006B1ACF" w:rsidP="00266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60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0264" w:rsidRDefault="00400264" w:rsidP="00266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г. Кропоткин</w:t>
      </w:r>
    </w:p>
    <w:p w:rsidR="000F0F25" w:rsidRDefault="006B09CD" w:rsidP="00266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660DC">
        <w:rPr>
          <w:rFonts w:ascii="Times New Roman" w:hAnsi="Times New Roman" w:cs="Times New Roman"/>
          <w:sz w:val="28"/>
          <w:szCs w:val="28"/>
        </w:rPr>
        <w:t xml:space="preserve"> </w:t>
      </w:r>
      <w:r w:rsidR="00400264">
        <w:rPr>
          <w:rFonts w:ascii="Times New Roman" w:hAnsi="Times New Roman" w:cs="Times New Roman"/>
          <w:sz w:val="28"/>
          <w:szCs w:val="28"/>
        </w:rPr>
        <w:t xml:space="preserve">      2021год</w:t>
      </w:r>
    </w:p>
    <w:p w:rsidR="00400264" w:rsidRDefault="00400264" w:rsidP="00266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0DC" w:rsidRDefault="000F0F25" w:rsidP="00266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002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60DC">
        <w:rPr>
          <w:rFonts w:ascii="Times New Roman" w:hAnsi="Times New Roman" w:cs="Times New Roman"/>
          <w:sz w:val="28"/>
          <w:szCs w:val="28"/>
        </w:rPr>
        <w:t xml:space="preserve"> Содержание    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405"/>
        <w:gridCol w:w="1302"/>
      </w:tblGrid>
      <w:tr w:rsidR="002660DC" w:rsidTr="002660DC">
        <w:trPr>
          <w:trHeight w:val="392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5" w:type="dxa"/>
          </w:tcPr>
          <w:p w:rsidR="002660DC" w:rsidRDefault="002660DC" w:rsidP="002660DC">
            <w:pPr>
              <w:pStyle w:val="TableParagraph"/>
              <w:spacing w:line="301" w:lineRule="exact"/>
              <w:ind w:left="2318" w:right="231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1302" w:type="dxa"/>
          </w:tcPr>
          <w:p w:rsidR="002660DC" w:rsidRDefault="002660DC" w:rsidP="002660DC">
            <w:pPr>
              <w:pStyle w:val="TableParagraph"/>
              <w:spacing w:line="301" w:lineRule="exact"/>
              <w:ind w:left="341" w:right="332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2660DC" w:rsidTr="002660DC">
        <w:trPr>
          <w:trHeight w:val="321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405" w:type="dxa"/>
          </w:tcPr>
          <w:p w:rsidR="002660DC" w:rsidRDefault="002660DC" w:rsidP="002660DC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302" w:type="dxa"/>
          </w:tcPr>
          <w:p w:rsidR="002660DC" w:rsidRPr="00974663" w:rsidRDefault="00974663" w:rsidP="002660DC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3</w:t>
            </w:r>
          </w:p>
        </w:tc>
      </w:tr>
      <w:tr w:rsidR="002660DC" w:rsidTr="002660DC">
        <w:trPr>
          <w:trHeight w:val="326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405" w:type="dxa"/>
          </w:tcPr>
          <w:p w:rsidR="002660DC" w:rsidRDefault="002660DC" w:rsidP="002660D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………………………...….…….........</w:t>
            </w:r>
          </w:p>
        </w:tc>
        <w:tc>
          <w:tcPr>
            <w:tcW w:w="1302" w:type="dxa"/>
          </w:tcPr>
          <w:p w:rsidR="002660DC" w:rsidRDefault="002660DC" w:rsidP="002660DC">
            <w:pPr>
              <w:pStyle w:val="TableParagraph"/>
              <w:spacing w:line="307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2660DC" w:rsidTr="002660DC">
        <w:trPr>
          <w:trHeight w:val="321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7405" w:type="dxa"/>
          </w:tcPr>
          <w:p w:rsidR="002660DC" w:rsidRPr="0073594B" w:rsidRDefault="002660DC" w:rsidP="002660DC">
            <w:pPr>
              <w:pStyle w:val="TableParagraph"/>
              <w:spacing w:line="301" w:lineRule="exact"/>
              <w:ind w:left="109"/>
              <w:rPr>
                <w:sz w:val="28"/>
                <w:lang w:val="ru-RU"/>
              </w:rPr>
            </w:pPr>
            <w:r w:rsidRPr="0073594B">
              <w:rPr>
                <w:sz w:val="28"/>
                <w:lang w:val="ru-RU"/>
              </w:rPr>
              <w:t>Цели</w:t>
            </w:r>
            <w:r w:rsidRPr="0073594B">
              <w:rPr>
                <w:spacing w:val="-5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и</w:t>
            </w:r>
            <w:r w:rsidRPr="0073594B">
              <w:rPr>
                <w:spacing w:val="-4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задачи</w:t>
            </w:r>
            <w:r w:rsidRPr="0073594B">
              <w:rPr>
                <w:spacing w:val="-2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рабочей</w:t>
            </w:r>
            <w:r w:rsidRPr="0073594B">
              <w:rPr>
                <w:spacing w:val="-4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программы</w:t>
            </w:r>
            <w:r w:rsidRPr="0073594B">
              <w:rPr>
                <w:spacing w:val="-1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воспитателя</w:t>
            </w:r>
            <w:r w:rsidRPr="0073594B">
              <w:rPr>
                <w:spacing w:val="-1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……</w:t>
            </w:r>
          </w:p>
        </w:tc>
        <w:tc>
          <w:tcPr>
            <w:tcW w:w="1302" w:type="dxa"/>
          </w:tcPr>
          <w:p w:rsidR="002660DC" w:rsidRDefault="002660DC" w:rsidP="002660DC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2660DC" w:rsidTr="002660DC">
        <w:trPr>
          <w:trHeight w:val="642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7405" w:type="dxa"/>
          </w:tcPr>
          <w:p w:rsidR="002660DC" w:rsidRPr="0073594B" w:rsidRDefault="002660DC" w:rsidP="002660DC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73594B">
              <w:rPr>
                <w:sz w:val="28"/>
                <w:lang w:val="ru-RU"/>
              </w:rPr>
              <w:t>Принципы</w:t>
            </w:r>
            <w:r w:rsidRPr="0073594B">
              <w:rPr>
                <w:spacing w:val="-4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и</w:t>
            </w:r>
            <w:r w:rsidRPr="0073594B">
              <w:rPr>
                <w:spacing w:val="-4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подходы</w:t>
            </w:r>
            <w:r w:rsidRPr="0073594B">
              <w:rPr>
                <w:spacing w:val="-3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к</w:t>
            </w:r>
            <w:r w:rsidRPr="0073594B">
              <w:rPr>
                <w:spacing w:val="-4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формированию</w:t>
            </w:r>
            <w:r w:rsidRPr="0073594B">
              <w:rPr>
                <w:spacing w:val="5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рабочей</w:t>
            </w:r>
            <w:r w:rsidRPr="0073594B">
              <w:rPr>
                <w:spacing w:val="-4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программы</w:t>
            </w:r>
          </w:p>
          <w:p w:rsidR="002660DC" w:rsidRDefault="002660DC" w:rsidP="002660D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воспитателя</w:t>
            </w:r>
          </w:p>
        </w:tc>
        <w:tc>
          <w:tcPr>
            <w:tcW w:w="1302" w:type="dxa"/>
          </w:tcPr>
          <w:p w:rsidR="002660DC" w:rsidRPr="00974663" w:rsidRDefault="005F4063" w:rsidP="002660DC">
            <w:pPr>
              <w:pStyle w:val="TableParagraph"/>
              <w:spacing w:line="315" w:lineRule="exact"/>
              <w:ind w:left="7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9</w:t>
            </w:r>
          </w:p>
        </w:tc>
      </w:tr>
      <w:tr w:rsidR="002660DC" w:rsidTr="002660DC">
        <w:trPr>
          <w:trHeight w:val="964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7405" w:type="dxa"/>
          </w:tcPr>
          <w:p w:rsidR="002660DC" w:rsidRPr="0073594B" w:rsidRDefault="002660DC" w:rsidP="002660DC">
            <w:pPr>
              <w:pStyle w:val="TableParagraph"/>
              <w:tabs>
                <w:tab w:val="left" w:pos="2004"/>
                <w:tab w:val="left" w:pos="4114"/>
                <w:tab w:val="left" w:pos="4761"/>
                <w:tab w:val="left" w:pos="6328"/>
              </w:tabs>
              <w:spacing w:line="315" w:lineRule="exact"/>
              <w:ind w:left="109"/>
              <w:rPr>
                <w:sz w:val="28"/>
                <w:lang w:val="ru-RU"/>
              </w:rPr>
            </w:pPr>
            <w:r w:rsidRPr="0073594B">
              <w:rPr>
                <w:sz w:val="28"/>
                <w:lang w:val="ru-RU"/>
              </w:rPr>
              <w:t>Значимые</w:t>
            </w:r>
            <w:r w:rsidRPr="0073594B">
              <w:rPr>
                <w:sz w:val="28"/>
                <w:lang w:val="ru-RU"/>
              </w:rPr>
              <w:tab/>
              <w:t>характеристики</w:t>
            </w:r>
            <w:r w:rsidRPr="0073594B">
              <w:rPr>
                <w:sz w:val="28"/>
                <w:lang w:val="ru-RU"/>
              </w:rPr>
              <w:tab/>
              <w:t>для</w:t>
            </w:r>
            <w:r w:rsidRPr="0073594B">
              <w:rPr>
                <w:sz w:val="28"/>
                <w:lang w:val="ru-RU"/>
              </w:rPr>
              <w:tab/>
              <w:t>разработки</w:t>
            </w:r>
            <w:r w:rsidRPr="0073594B">
              <w:rPr>
                <w:sz w:val="28"/>
                <w:lang w:val="ru-RU"/>
              </w:rPr>
              <w:tab/>
              <w:t>рабочей</w:t>
            </w:r>
          </w:p>
          <w:p w:rsidR="002660DC" w:rsidRPr="0073594B" w:rsidRDefault="002660DC" w:rsidP="002660DC">
            <w:pPr>
              <w:pStyle w:val="TableParagraph"/>
              <w:tabs>
                <w:tab w:val="left" w:pos="1679"/>
                <w:tab w:val="left" w:pos="3648"/>
                <w:tab w:val="left" w:pos="4003"/>
                <w:tab w:val="left" w:pos="4659"/>
                <w:tab w:val="left" w:pos="5565"/>
                <w:tab w:val="left" w:pos="7138"/>
              </w:tabs>
              <w:spacing w:line="322" w:lineRule="exact"/>
              <w:ind w:left="109" w:right="105"/>
              <w:rPr>
                <w:sz w:val="28"/>
                <w:lang w:val="ru-RU"/>
              </w:rPr>
            </w:pPr>
            <w:r w:rsidRPr="0073594B">
              <w:rPr>
                <w:sz w:val="28"/>
                <w:lang w:val="ru-RU"/>
              </w:rPr>
              <w:t>программы</w:t>
            </w:r>
            <w:r w:rsidRPr="0073594B">
              <w:rPr>
                <w:sz w:val="28"/>
                <w:lang w:val="ru-RU"/>
              </w:rPr>
              <w:tab/>
              <w:t>воспитателя,</w:t>
            </w:r>
            <w:r w:rsidRPr="0073594B">
              <w:rPr>
                <w:sz w:val="28"/>
                <w:lang w:val="ru-RU"/>
              </w:rPr>
              <w:tab/>
              <w:t>в</w:t>
            </w:r>
            <w:r w:rsidRPr="0073594B">
              <w:rPr>
                <w:sz w:val="28"/>
                <w:lang w:val="ru-RU"/>
              </w:rPr>
              <w:tab/>
              <w:t>том</w:t>
            </w:r>
            <w:r w:rsidRPr="0073594B">
              <w:rPr>
                <w:sz w:val="28"/>
                <w:lang w:val="ru-RU"/>
              </w:rPr>
              <w:tab/>
              <w:t>числе</w:t>
            </w:r>
            <w:r w:rsidRPr="0073594B">
              <w:rPr>
                <w:sz w:val="28"/>
                <w:lang w:val="ru-RU"/>
              </w:rPr>
              <w:tab/>
              <w:t>возрастные</w:t>
            </w:r>
            <w:r w:rsidRPr="0073594B">
              <w:rPr>
                <w:sz w:val="28"/>
                <w:lang w:val="ru-RU"/>
              </w:rPr>
              <w:tab/>
            </w:r>
            <w:r w:rsidRPr="0073594B">
              <w:rPr>
                <w:spacing w:val="-5"/>
                <w:sz w:val="28"/>
                <w:lang w:val="ru-RU"/>
              </w:rPr>
              <w:t>и</w:t>
            </w:r>
            <w:r w:rsidRPr="0073594B">
              <w:rPr>
                <w:spacing w:val="-67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индивидуальные</w:t>
            </w:r>
            <w:r w:rsidRPr="0073594B">
              <w:rPr>
                <w:spacing w:val="-1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особенности</w:t>
            </w:r>
            <w:r w:rsidRPr="0073594B">
              <w:rPr>
                <w:spacing w:val="-1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воспитанников</w:t>
            </w:r>
            <w:r w:rsidRPr="0073594B">
              <w:rPr>
                <w:spacing w:val="6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4-5</w:t>
            </w:r>
            <w:r w:rsidRPr="0073594B">
              <w:rPr>
                <w:spacing w:val="-1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лет</w:t>
            </w:r>
          </w:p>
        </w:tc>
        <w:tc>
          <w:tcPr>
            <w:tcW w:w="1302" w:type="dxa"/>
          </w:tcPr>
          <w:p w:rsidR="002660DC" w:rsidRPr="00507629" w:rsidRDefault="002660DC" w:rsidP="00974663">
            <w:pPr>
              <w:pStyle w:val="TableParagraph"/>
              <w:spacing w:line="315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5F4063">
              <w:rPr>
                <w:sz w:val="28"/>
                <w:lang w:val="ru-RU"/>
              </w:rPr>
              <w:t>0</w:t>
            </w:r>
          </w:p>
        </w:tc>
      </w:tr>
      <w:tr w:rsidR="002660DC" w:rsidTr="002660DC">
        <w:trPr>
          <w:trHeight w:val="746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405" w:type="dxa"/>
          </w:tcPr>
          <w:p w:rsidR="002660DC" w:rsidRPr="0073594B" w:rsidRDefault="002660DC" w:rsidP="002660DC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73594B">
              <w:rPr>
                <w:sz w:val="28"/>
                <w:lang w:val="ru-RU"/>
              </w:rPr>
              <w:t>Планируемые</w:t>
            </w:r>
            <w:r w:rsidRPr="0073594B">
              <w:rPr>
                <w:spacing w:val="-4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результаты</w:t>
            </w:r>
            <w:r w:rsidRPr="0073594B">
              <w:rPr>
                <w:spacing w:val="-4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освоения</w:t>
            </w:r>
            <w:r w:rsidRPr="0073594B">
              <w:rPr>
                <w:spacing w:val="-3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детьми</w:t>
            </w:r>
            <w:r w:rsidRPr="0073594B">
              <w:rPr>
                <w:spacing w:val="1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рабочей</w:t>
            </w:r>
          </w:p>
          <w:p w:rsidR="002660DC" w:rsidRPr="00296990" w:rsidRDefault="002660DC" w:rsidP="002660DC">
            <w:pPr>
              <w:pStyle w:val="TableParagraph"/>
              <w:spacing w:line="308" w:lineRule="exact"/>
              <w:ind w:left="109"/>
              <w:rPr>
                <w:sz w:val="28"/>
                <w:lang w:val="ru-RU"/>
              </w:rPr>
            </w:pPr>
            <w:r w:rsidRPr="0073594B">
              <w:rPr>
                <w:sz w:val="28"/>
                <w:lang w:val="ru-RU"/>
              </w:rPr>
              <w:t>программы</w:t>
            </w:r>
            <w:r w:rsidRPr="0073594B">
              <w:rPr>
                <w:spacing w:val="-4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воспитателя</w:t>
            </w:r>
            <w:r w:rsidRPr="0073594B">
              <w:rPr>
                <w:spacing w:val="-1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…..</w:t>
            </w:r>
          </w:p>
        </w:tc>
        <w:tc>
          <w:tcPr>
            <w:tcW w:w="1302" w:type="dxa"/>
          </w:tcPr>
          <w:p w:rsidR="002660DC" w:rsidRPr="00507629" w:rsidRDefault="002660DC" w:rsidP="00974663">
            <w:pPr>
              <w:pStyle w:val="TableParagraph"/>
              <w:spacing w:line="315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5F4063">
              <w:rPr>
                <w:sz w:val="28"/>
                <w:lang w:val="ru-RU"/>
              </w:rPr>
              <w:t>4</w:t>
            </w:r>
          </w:p>
        </w:tc>
      </w:tr>
      <w:tr w:rsidR="002660DC" w:rsidTr="002660DC">
        <w:trPr>
          <w:trHeight w:val="325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405" w:type="dxa"/>
          </w:tcPr>
          <w:p w:rsidR="002660DC" w:rsidRDefault="002660DC" w:rsidP="002660DC">
            <w:pPr>
              <w:pStyle w:val="TableParagraph"/>
              <w:spacing w:before="2"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302" w:type="dxa"/>
          </w:tcPr>
          <w:p w:rsidR="002660DC" w:rsidRPr="00974663" w:rsidRDefault="00974663" w:rsidP="002660DC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1</w:t>
            </w:r>
            <w:r w:rsidR="005F4063">
              <w:rPr>
                <w:sz w:val="24"/>
                <w:lang w:val="ru-RU"/>
              </w:rPr>
              <w:t>6</w:t>
            </w:r>
          </w:p>
        </w:tc>
      </w:tr>
      <w:tr w:rsidR="002660DC" w:rsidTr="002660DC">
        <w:trPr>
          <w:trHeight w:val="965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405" w:type="dxa"/>
          </w:tcPr>
          <w:p w:rsidR="002660DC" w:rsidRPr="0073594B" w:rsidRDefault="002660DC" w:rsidP="002660DC">
            <w:pPr>
              <w:pStyle w:val="TableParagraph"/>
              <w:ind w:left="109"/>
              <w:rPr>
                <w:sz w:val="28"/>
                <w:lang w:val="ru-RU"/>
              </w:rPr>
            </w:pPr>
            <w:r w:rsidRPr="0073594B">
              <w:rPr>
                <w:sz w:val="28"/>
                <w:lang w:val="ru-RU"/>
              </w:rPr>
              <w:t>Описание о</w:t>
            </w:r>
            <w:r w:rsidRPr="0073594B">
              <w:rPr>
                <w:color w:val="373737"/>
                <w:sz w:val="28"/>
                <w:lang w:val="ru-RU"/>
              </w:rPr>
              <w:t>бразовательной деятельности</w:t>
            </w:r>
            <w:r w:rsidRPr="0073594B">
              <w:rPr>
                <w:color w:val="373737"/>
                <w:spacing w:val="1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в соответствии с</w:t>
            </w:r>
            <w:r w:rsidRPr="0073594B">
              <w:rPr>
                <w:color w:val="373737"/>
                <w:spacing w:val="-67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направлениями</w:t>
            </w:r>
            <w:r w:rsidRPr="0073594B">
              <w:rPr>
                <w:color w:val="373737"/>
                <w:spacing w:val="-8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развития</w:t>
            </w:r>
            <w:r w:rsidRPr="0073594B">
              <w:rPr>
                <w:color w:val="373737"/>
                <w:spacing w:val="-7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ребенка,</w:t>
            </w:r>
            <w:r w:rsidRPr="0073594B">
              <w:rPr>
                <w:color w:val="373737"/>
                <w:spacing w:val="-5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представленными</w:t>
            </w:r>
            <w:r w:rsidRPr="0073594B">
              <w:rPr>
                <w:color w:val="373737"/>
                <w:spacing w:val="-7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в</w:t>
            </w:r>
            <w:r w:rsidRPr="0073594B">
              <w:rPr>
                <w:color w:val="373737"/>
                <w:spacing w:val="-8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пяти</w:t>
            </w:r>
          </w:p>
          <w:p w:rsidR="002660DC" w:rsidRDefault="002660DC" w:rsidP="002660D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color w:val="373737"/>
                <w:sz w:val="28"/>
              </w:rPr>
              <w:t>образовательных</w:t>
            </w:r>
            <w:r>
              <w:rPr>
                <w:color w:val="373737"/>
                <w:spacing w:val="-11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>областях…………………………………….</w:t>
            </w:r>
          </w:p>
        </w:tc>
        <w:tc>
          <w:tcPr>
            <w:tcW w:w="1302" w:type="dxa"/>
          </w:tcPr>
          <w:p w:rsidR="002660DC" w:rsidRPr="00974663" w:rsidRDefault="00974663" w:rsidP="002660DC">
            <w:pPr>
              <w:pStyle w:val="TableParagraph"/>
              <w:spacing w:line="315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0F0F25">
              <w:rPr>
                <w:sz w:val="28"/>
                <w:lang w:val="ru-RU"/>
              </w:rPr>
              <w:t>6</w:t>
            </w:r>
          </w:p>
        </w:tc>
      </w:tr>
      <w:tr w:rsidR="002660DC" w:rsidTr="002660DC">
        <w:trPr>
          <w:trHeight w:val="321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7405" w:type="dxa"/>
          </w:tcPr>
          <w:p w:rsidR="002660DC" w:rsidRDefault="002660DC" w:rsidP="002660D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Социально-коммуникативное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302" w:type="dxa"/>
          </w:tcPr>
          <w:p w:rsidR="002660DC" w:rsidRPr="00507629" w:rsidRDefault="00974663" w:rsidP="002660DC">
            <w:pPr>
              <w:pStyle w:val="TableParagraph"/>
              <w:spacing w:line="301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0F0F25">
              <w:rPr>
                <w:sz w:val="28"/>
                <w:lang w:val="ru-RU"/>
              </w:rPr>
              <w:t>6</w:t>
            </w:r>
          </w:p>
        </w:tc>
      </w:tr>
      <w:tr w:rsidR="002660DC" w:rsidTr="002660DC">
        <w:trPr>
          <w:trHeight w:val="321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7405" w:type="dxa"/>
          </w:tcPr>
          <w:p w:rsidR="002660DC" w:rsidRDefault="002660DC" w:rsidP="002660D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302" w:type="dxa"/>
          </w:tcPr>
          <w:p w:rsidR="002660DC" w:rsidRPr="00FE3B58" w:rsidRDefault="00974663" w:rsidP="002660DC">
            <w:pPr>
              <w:pStyle w:val="TableParagraph"/>
              <w:spacing w:line="301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0F0F25">
              <w:rPr>
                <w:sz w:val="28"/>
                <w:lang w:val="ru-RU"/>
              </w:rPr>
              <w:t>8</w:t>
            </w:r>
          </w:p>
        </w:tc>
      </w:tr>
      <w:tr w:rsidR="002660DC" w:rsidTr="002660DC">
        <w:trPr>
          <w:trHeight w:val="321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2.1.3</w:t>
            </w:r>
          </w:p>
        </w:tc>
        <w:tc>
          <w:tcPr>
            <w:tcW w:w="7405" w:type="dxa"/>
          </w:tcPr>
          <w:p w:rsidR="002660DC" w:rsidRDefault="002660DC" w:rsidP="002660D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302" w:type="dxa"/>
          </w:tcPr>
          <w:p w:rsidR="002660DC" w:rsidRPr="00FE3B58" w:rsidRDefault="000F0F25" w:rsidP="00974663">
            <w:pPr>
              <w:pStyle w:val="TableParagraph"/>
              <w:spacing w:line="302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</w:tr>
      <w:tr w:rsidR="002660DC" w:rsidTr="002660DC">
        <w:trPr>
          <w:trHeight w:val="326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2.1.4</w:t>
            </w:r>
          </w:p>
        </w:tc>
        <w:tc>
          <w:tcPr>
            <w:tcW w:w="7405" w:type="dxa"/>
          </w:tcPr>
          <w:p w:rsidR="002660DC" w:rsidRDefault="002660DC" w:rsidP="002660D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Художественно-эстетическое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302" w:type="dxa"/>
          </w:tcPr>
          <w:p w:rsidR="002660DC" w:rsidRPr="00FE3B58" w:rsidRDefault="002660DC" w:rsidP="00974663">
            <w:pPr>
              <w:pStyle w:val="TableParagraph"/>
              <w:spacing w:line="306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 w:rsidR="000F0F25">
              <w:rPr>
                <w:sz w:val="28"/>
                <w:lang w:val="ru-RU"/>
              </w:rPr>
              <w:t>1</w:t>
            </w:r>
          </w:p>
        </w:tc>
      </w:tr>
      <w:tr w:rsidR="002660DC" w:rsidTr="002660DC">
        <w:trPr>
          <w:trHeight w:val="350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2.1.5</w:t>
            </w:r>
          </w:p>
        </w:tc>
        <w:tc>
          <w:tcPr>
            <w:tcW w:w="7405" w:type="dxa"/>
          </w:tcPr>
          <w:p w:rsidR="002660DC" w:rsidRDefault="002660DC" w:rsidP="002660D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302" w:type="dxa"/>
          </w:tcPr>
          <w:p w:rsidR="002660DC" w:rsidRPr="00507629" w:rsidRDefault="002660DC" w:rsidP="00974663">
            <w:pPr>
              <w:pStyle w:val="TableParagraph"/>
              <w:spacing w:line="315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 w:rsidR="000F0F25">
              <w:rPr>
                <w:sz w:val="28"/>
                <w:lang w:val="ru-RU"/>
              </w:rPr>
              <w:t>3</w:t>
            </w:r>
          </w:p>
        </w:tc>
      </w:tr>
      <w:tr w:rsidR="002660DC" w:rsidTr="002660DC">
        <w:trPr>
          <w:trHeight w:val="1291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405" w:type="dxa"/>
          </w:tcPr>
          <w:p w:rsidR="002660DC" w:rsidRPr="00703623" w:rsidRDefault="00950B8A" w:rsidP="00703623">
            <w:pPr>
              <w:pStyle w:val="TableParagraph"/>
              <w:ind w:left="109" w:right="98"/>
              <w:jc w:val="both"/>
              <w:rPr>
                <w:sz w:val="28"/>
                <w:lang w:val="ru-RU"/>
              </w:rPr>
            </w:pPr>
            <w:r>
              <w:rPr>
                <w:color w:val="373737"/>
                <w:sz w:val="28"/>
                <w:lang w:val="ru-RU"/>
              </w:rPr>
              <w:t>Содержание</w:t>
            </w:r>
            <w:r w:rsidR="002660DC" w:rsidRPr="0073594B">
              <w:rPr>
                <w:color w:val="373737"/>
                <w:spacing w:val="1"/>
                <w:sz w:val="28"/>
                <w:lang w:val="ru-RU"/>
              </w:rPr>
              <w:t xml:space="preserve"> </w:t>
            </w:r>
            <w:r w:rsidR="002660DC" w:rsidRPr="0073594B">
              <w:rPr>
                <w:color w:val="373737"/>
                <w:sz w:val="28"/>
                <w:lang w:val="ru-RU"/>
              </w:rPr>
              <w:t>вариативные</w:t>
            </w:r>
            <w:r w:rsidR="002660DC" w:rsidRPr="0073594B">
              <w:rPr>
                <w:color w:val="373737"/>
                <w:spacing w:val="1"/>
                <w:sz w:val="28"/>
                <w:lang w:val="ru-RU"/>
              </w:rPr>
              <w:t xml:space="preserve"> </w:t>
            </w:r>
            <w:r w:rsidR="002660DC" w:rsidRPr="0073594B">
              <w:rPr>
                <w:color w:val="373737"/>
                <w:sz w:val="28"/>
                <w:lang w:val="ru-RU"/>
              </w:rPr>
              <w:t>формы,</w:t>
            </w:r>
            <w:r w:rsidR="002660DC" w:rsidRPr="0073594B">
              <w:rPr>
                <w:color w:val="373737"/>
                <w:spacing w:val="1"/>
                <w:sz w:val="28"/>
                <w:lang w:val="ru-RU"/>
              </w:rPr>
              <w:t xml:space="preserve"> </w:t>
            </w:r>
            <w:r w:rsidR="002660DC" w:rsidRPr="0073594B">
              <w:rPr>
                <w:color w:val="373737"/>
                <w:sz w:val="28"/>
                <w:lang w:val="ru-RU"/>
              </w:rPr>
              <w:t>способы,</w:t>
            </w:r>
            <w:r w:rsidR="002660DC" w:rsidRPr="0073594B">
              <w:rPr>
                <w:color w:val="373737"/>
                <w:spacing w:val="71"/>
                <w:sz w:val="28"/>
                <w:lang w:val="ru-RU"/>
              </w:rPr>
              <w:t xml:space="preserve"> </w:t>
            </w:r>
            <w:r w:rsidR="002660DC" w:rsidRPr="0073594B">
              <w:rPr>
                <w:color w:val="373737"/>
                <w:sz w:val="28"/>
                <w:lang w:val="ru-RU"/>
              </w:rPr>
              <w:t>методы</w:t>
            </w:r>
            <w:r w:rsidR="002660DC" w:rsidRPr="0073594B">
              <w:rPr>
                <w:color w:val="373737"/>
                <w:spacing w:val="71"/>
                <w:sz w:val="28"/>
                <w:lang w:val="ru-RU"/>
              </w:rPr>
              <w:t xml:space="preserve"> </w:t>
            </w:r>
            <w:r w:rsidR="002660DC" w:rsidRPr="0073594B">
              <w:rPr>
                <w:color w:val="373737"/>
                <w:sz w:val="28"/>
                <w:lang w:val="ru-RU"/>
              </w:rPr>
              <w:t>и</w:t>
            </w:r>
            <w:r w:rsidR="002660DC" w:rsidRPr="0073594B">
              <w:rPr>
                <w:color w:val="373737"/>
                <w:spacing w:val="-67"/>
                <w:sz w:val="28"/>
                <w:lang w:val="ru-RU"/>
              </w:rPr>
              <w:t xml:space="preserve"> </w:t>
            </w:r>
            <w:r w:rsidR="002660DC" w:rsidRPr="0073594B">
              <w:rPr>
                <w:color w:val="373737"/>
                <w:sz w:val="28"/>
                <w:lang w:val="ru-RU"/>
              </w:rPr>
              <w:t xml:space="preserve">средства реализации </w:t>
            </w:r>
            <w:r w:rsidR="002660DC" w:rsidRPr="0073594B">
              <w:rPr>
                <w:sz w:val="28"/>
                <w:lang w:val="ru-RU"/>
              </w:rPr>
              <w:t>рабочей программы воспитания</w:t>
            </w:r>
            <w:r w:rsidR="002660DC" w:rsidRPr="0073594B">
              <w:rPr>
                <w:color w:val="373737"/>
                <w:sz w:val="28"/>
                <w:lang w:val="ru-RU"/>
              </w:rPr>
              <w:t xml:space="preserve">, </w:t>
            </w:r>
            <w:r w:rsidR="00703623">
              <w:rPr>
                <w:color w:val="373737"/>
                <w:sz w:val="28"/>
                <w:lang w:val="ru-RU"/>
              </w:rPr>
              <w:t>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302" w:type="dxa"/>
          </w:tcPr>
          <w:p w:rsidR="002660DC" w:rsidRPr="00974663" w:rsidRDefault="00974663" w:rsidP="002660DC">
            <w:pPr>
              <w:pStyle w:val="TableParagraph"/>
              <w:spacing w:line="315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0F0F25">
              <w:rPr>
                <w:sz w:val="28"/>
                <w:lang w:val="ru-RU"/>
              </w:rPr>
              <w:t>4</w:t>
            </w:r>
          </w:p>
        </w:tc>
      </w:tr>
      <w:tr w:rsidR="002660DC" w:rsidTr="002660DC">
        <w:trPr>
          <w:trHeight w:val="321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405" w:type="dxa"/>
          </w:tcPr>
          <w:p w:rsidR="002660DC" w:rsidRPr="0073594B" w:rsidRDefault="002660DC" w:rsidP="002660DC">
            <w:pPr>
              <w:pStyle w:val="TableParagraph"/>
              <w:spacing w:line="301" w:lineRule="exact"/>
              <w:ind w:left="109"/>
              <w:rPr>
                <w:sz w:val="28"/>
                <w:lang w:val="ru-RU"/>
              </w:rPr>
            </w:pPr>
            <w:r w:rsidRPr="0073594B">
              <w:rPr>
                <w:sz w:val="28"/>
                <w:lang w:val="ru-RU"/>
              </w:rPr>
              <w:t>Способы</w:t>
            </w:r>
            <w:r w:rsidRPr="0073594B">
              <w:rPr>
                <w:spacing w:val="-7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и</w:t>
            </w:r>
            <w:r w:rsidRPr="0073594B">
              <w:rPr>
                <w:spacing w:val="-7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направления</w:t>
            </w:r>
            <w:r w:rsidRPr="0073594B">
              <w:rPr>
                <w:spacing w:val="-6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поддержки</w:t>
            </w:r>
            <w:r w:rsidRPr="0073594B">
              <w:rPr>
                <w:spacing w:val="-6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детской</w:t>
            </w:r>
            <w:r w:rsidRPr="0073594B">
              <w:rPr>
                <w:spacing w:val="-7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инициативы…</w:t>
            </w:r>
          </w:p>
        </w:tc>
        <w:tc>
          <w:tcPr>
            <w:tcW w:w="1302" w:type="dxa"/>
          </w:tcPr>
          <w:p w:rsidR="002660DC" w:rsidRPr="00FE3B58" w:rsidRDefault="00974663" w:rsidP="002660DC">
            <w:pPr>
              <w:pStyle w:val="TableParagraph"/>
              <w:spacing w:line="301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0F0F25">
              <w:rPr>
                <w:sz w:val="28"/>
                <w:lang w:val="ru-RU"/>
              </w:rPr>
              <w:t>5</w:t>
            </w:r>
          </w:p>
        </w:tc>
      </w:tr>
      <w:tr w:rsidR="002660DC" w:rsidTr="002660DC">
        <w:trPr>
          <w:trHeight w:val="642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405" w:type="dxa"/>
          </w:tcPr>
          <w:p w:rsidR="002660DC" w:rsidRPr="0073594B" w:rsidRDefault="00703623" w:rsidP="00C73422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73594B">
              <w:rPr>
                <w:sz w:val="28"/>
                <w:lang w:val="ru-RU"/>
              </w:rPr>
              <w:t>Особенности</w:t>
            </w:r>
            <w:r w:rsidRPr="0073594B">
              <w:rPr>
                <w:spacing w:val="67"/>
                <w:sz w:val="28"/>
                <w:lang w:val="ru-RU"/>
              </w:rPr>
              <w:t xml:space="preserve"> </w:t>
            </w:r>
            <w:r w:rsidR="00C73422">
              <w:rPr>
                <w:sz w:val="28"/>
                <w:lang w:val="ru-RU"/>
              </w:rPr>
              <w:t>образовательной деятельности разных видов и культурных практик ………………………………………..</w:t>
            </w:r>
          </w:p>
        </w:tc>
        <w:tc>
          <w:tcPr>
            <w:tcW w:w="1302" w:type="dxa"/>
          </w:tcPr>
          <w:p w:rsidR="002660DC" w:rsidRPr="00FE3B58" w:rsidRDefault="00974663" w:rsidP="002660DC">
            <w:pPr>
              <w:pStyle w:val="TableParagraph"/>
              <w:spacing w:line="315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0F0F25">
              <w:rPr>
                <w:sz w:val="28"/>
                <w:lang w:val="ru-RU"/>
              </w:rPr>
              <w:t>7</w:t>
            </w:r>
          </w:p>
        </w:tc>
      </w:tr>
      <w:tr w:rsidR="002660DC" w:rsidTr="00703623">
        <w:trPr>
          <w:trHeight w:val="654"/>
        </w:trPr>
        <w:tc>
          <w:tcPr>
            <w:tcW w:w="932" w:type="dxa"/>
            <w:tcBorders>
              <w:bottom w:val="single" w:sz="4" w:space="0" w:color="auto"/>
            </w:tcBorders>
          </w:tcPr>
          <w:p w:rsidR="002660DC" w:rsidRDefault="002660DC" w:rsidP="00266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703623" w:rsidRPr="0073594B" w:rsidRDefault="00703623" w:rsidP="00703623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73594B">
              <w:rPr>
                <w:sz w:val="28"/>
                <w:lang w:val="ru-RU"/>
              </w:rPr>
              <w:t>Особенности</w:t>
            </w:r>
            <w:r w:rsidRPr="0073594B">
              <w:rPr>
                <w:spacing w:val="45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взаимодействия</w:t>
            </w:r>
            <w:r w:rsidRPr="0073594B">
              <w:rPr>
                <w:spacing w:val="46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педагогического</w:t>
            </w:r>
            <w:r w:rsidRPr="0073594B">
              <w:rPr>
                <w:spacing w:val="46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коллектива</w:t>
            </w:r>
          </w:p>
          <w:p w:rsidR="00703623" w:rsidRPr="0073594B" w:rsidRDefault="00703623" w:rsidP="00703623">
            <w:pPr>
              <w:pStyle w:val="TableParagraph"/>
              <w:spacing w:line="308" w:lineRule="exact"/>
              <w:ind w:left="109"/>
              <w:rPr>
                <w:sz w:val="28"/>
                <w:lang w:val="ru-RU"/>
              </w:rPr>
            </w:pPr>
            <w:r w:rsidRPr="0073594B">
              <w:rPr>
                <w:sz w:val="28"/>
                <w:lang w:val="ru-RU"/>
              </w:rPr>
              <w:t>с</w:t>
            </w:r>
            <w:r w:rsidRPr="0073594B">
              <w:rPr>
                <w:spacing w:val="-6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семьями</w:t>
            </w:r>
            <w:r w:rsidRPr="0073594B">
              <w:rPr>
                <w:spacing w:val="-7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воспитанников……………………………………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2660DC" w:rsidRPr="00FE3B58" w:rsidRDefault="00974663" w:rsidP="002660DC">
            <w:pPr>
              <w:pStyle w:val="TableParagraph"/>
              <w:spacing w:line="315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0F0F25">
              <w:rPr>
                <w:sz w:val="28"/>
                <w:lang w:val="ru-RU"/>
              </w:rPr>
              <w:t>1</w:t>
            </w:r>
          </w:p>
        </w:tc>
      </w:tr>
      <w:tr w:rsidR="00703623" w:rsidTr="00703623">
        <w:trPr>
          <w:trHeight w:val="563"/>
        </w:trPr>
        <w:tc>
          <w:tcPr>
            <w:tcW w:w="932" w:type="dxa"/>
            <w:tcBorders>
              <w:top w:val="single" w:sz="4" w:space="0" w:color="auto"/>
            </w:tcBorders>
          </w:tcPr>
          <w:p w:rsidR="00703623" w:rsidRPr="00703623" w:rsidRDefault="00703623" w:rsidP="002660D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2.6.</w:t>
            </w:r>
          </w:p>
        </w:tc>
        <w:tc>
          <w:tcPr>
            <w:tcW w:w="7405" w:type="dxa"/>
            <w:tcBorders>
              <w:top w:val="single" w:sz="4" w:space="0" w:color="auto"/>
            </w:tcBorders>
          </w:tcPr>
          <w:p w:rsidR="00703623" w:rsidRPr="0073594B" w:rsidRDefault="00703623" w:rsidP="00703623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73594B">
              <w:rPr>
                <w:sz w:val="28"/>
                <w:lang w:val="ru-RU"/>
              </w:rPr>
              <w:t>Особенности</w:t>
            </w:r>
            <w:r w:rsidRPr="0073594B">
              <w:rPr>
                <w:spacing w:val="67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организации</w:t>
            </w:r>
            <w:r w:rsidRPr="0073594B">
              <w:rPr>
                <w:spacing w:val="67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педагогической</w:t>
            </w:r>
            <w:r w:rsidRPr="0073594B">
              <w:rPr>
                <w:spacing w:val="67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диагностики</w:t>
            </w:r>
            <w:r w:rsidRPr="0073594B">
              <w:rPr>
                <w:spacing w:val="68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и</w:t>
            </w:r>
          </w:p>
          <w:p w:rsidR="00703623" w:rsidRPr="00703623" w:rsidRDefault="00703623" w:rsidP="00703623">
            <w:pPr>
              <w:pStyle w:val="TableParagraph"/>
              <w:spacing w:line="308" w:lineRule="exact"/>
              <w:ind w:left="109"/>
              <w:rPr>
                <w:sz w:val="28"/>
                <w:lang w:val="ru-RU"/>
              </w:rPr>
            </w:pPr>
            <w:r w:rsidRPr="0073594B">
              <w:rPr>
                <w:sz w:val="28"/>
                <w:lang w:val="ru-RU"/>
              </w:rPr>
              <w:t>мониторинга…………………………………………………..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703623" w:rsidRPr="000C7966" w:rsidRDefault="00974663" w:rsidP="002660DC">
            <w:pPr>
              <w:pStyle w:val="TableParagraph"/>
              <w:spacing w:line="315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0F0F25">
              <w:rPr>
                <w:sz w:val="28"/>
                <w:lang w:val="ru-RU"/>
              </w:rPr>
              <w:t>1</w:t>
            </w:r>
          </w:p>
        </w:tc>
      </w:tr>
      <w:tr w:rsidR="002660DC" w:rsidTr="002660DC">
        <w:trPr>
          <w:trHeight w:val="321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405" w:type="dxa"/>
          </w:tcPr>
          <w:p w:rsidR="002660DC" w:rsidRDefault="002660DC" w:rsidP="002660DC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302" w:type="dxa"/>
          </w:tcPr>
          <w:p w:rsidR="002660DC" w:rsidRPr="00974663" w:rsidRDefault="00974663" w:rsidP="002660DC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3</w:t>
            </w:r>
            <w:r w:rsidR="000F0F25">
              <w:rPr>
                <w:sz w:val="24"/>
                <w:lang w:val="ru-RU"/>
              </w:rPr>
              <w:t>2</w:t>
            </w:r>
          </w:p>
        </w:tc>
      </w:tr>
      <w:tr w:rsidR="002660DC" w:rsidTr="00182CEB">
        <w:trPr>
          <w:trHeight w:val="392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405" w:type="dxa"/>
          </w:tcPr>
          <w:p w:rsidR="002660DC" w:rsidRPr="0073594B" w:rsidRDefault="00182CEB" w:rsidP="002660DC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>
              <w:rPr>
                <w:color w:val="373737"/>
                <w:sz w:val="28"/>
                <w:lang w:val="ru-RU"/>
              </w:rPr>
              <w:t xml:space="preserve"> </w:t>
            </w:r>
            <w:r>
              <w:rPr>
                <w:color w:val="373737"/>
                <w:sz w:val="28"/>
              </w:rPr>
              <w:t>Режим</w:t>
            </w:r>
            <w:r>
              <w:rPr>
                <w:color w:val="373737"/>
                <w:spacing w:val="-4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>дня</w:t>
            </w:r>
            <w:r>
              <w:rPr>
                <w:color w:val="373737"/>
                <w:spacing w:val="64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>………………………………………………….</w:t>
            </w:r>
          </w:p>
        </w:tc>
        <w:tc>
          <w:tcPr>
            <w:tcW w:w="1302" w:type="dxa"/>
          </w:tcPr>
          <w:p w:rsidR="002660DC" w:rsidRPr="00FE3B58" w:rsidRDefault="00974663" w:rsidP="002660DC">
            <w:pPr>
              <w:pStyle w:val="TableParagraph"/>
              <w:spacing w:line="320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0F0F25">
              <w:rPr>
                <w:sz w:val="28"/>
                <w:lang w:val="ru-RU"/>
              </w:rPr>
              <w:t>2</w:t>
            </w:r>
          </w:p>
        </w:tc>
      </w:tr>
      <w:tr w:rsidR="002660DC" w:rsidTr="002660DC">
        <w:trPr>
          <w:trHeight w:val="321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405" w:type="dxa"/>
          </w:tcPr>
          <w:p w:rsidR="00182CEB" w:rsidRPr="0073594B" w:rsidRDefault="00182CEB" w:rsidP="00182CEB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color w:val="373737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Особенности</w:t>
            </w:r>
            <w:r w:rsidRPr="0073594B">
              <w:rPr>
                <w:color w:val="373737"/>
                <w:spacing w:val="-7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традиционных</w:t>
            </w:r>
            <w:r w:rsidRPr="0073594B">
              <w:rPr>
                <w:color w:val="373737"/>
                <w:spacing w:val="-11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событий,</w:t>
            </w:r>
            <w:r w:rsidRPr="0073594B">
              <w:rPr>
                <w:color w:val="373737"/>
                <w:spacing w:val="-6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праздников,</w:t>
            </w:r>
          </w:p>
          <w:p w:rsidR="002660DC" w:rsidRPr="00182CEB" w:rsidRDefault="00182CEB" w:rsidP="00182CEB">
            <w:pPr>
              <w:pStyle w:val="TableParagraph"/>
              <w:spacing w:line="302" w:lineRule="exact"/>
              <w:ind w:left="109"/>
              <w:rPr>
                <w:sz w:val="28"/>
                <w:lang w:val="ru-RU"/>
              </w:rPr>
            </w:pPr>
            <w:r w:rsidRPr="0073594B">
              <w:rPr>
                <w:color w:val="373737"/>
                <w:sz w:val="28"/>
                <w:lang w:val="ru-RU"/>
              </w:rPr>
              <w:t>мероприятий</w:t>
            </w:r>
            <w:r w:rsidRPr="0073594B">
              <w:rPr>
                <w:color w:val="373737"/>
                <w:spacing w:val="-7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(модель</w:t>
            </w:r>
            <w:r w:rsidRPr="0073594B">
              <w:rPr>
                <w:spacing w:val="-10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образовательного</w:t>
            </w:r>
            <w:r w:rsidRPr="0073594B">
              <w:rPr>
                <w:spacing w:val="-3"/>
                <w:sz w:val="28"/>
                <w:lang w:val="ru-RU"/>
              </w:rPr>
              <w:t xml:space="preserve"> </w:t>
            </w:r>
            <w:r w:rsidRPr="0073594B">
              <w:rPr>
                <w:sz w:val="28"/>
                <w:lang w:val="ru-RU"/>
              </w:rPr>
              <w:t>процесса)………..</w:t>
            </w:r>
          </w:p>
        </w:tc>
        <w:tc>
          <w:tcPr>
            <w:tcW w:w="1302" w:type="dxa"/>
          </w:tcPr>
          <w:p w:rsidR="002660DC" w:rsidRPr="00FE3B58" w:rsidRDefault="00974663" w:rsidP="002660DC">
            <w:pPr>
              <w:pStyle w:val="TableParagraph"/>
              <w:spacing w:line="302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0F0F25">
              <w:rPr>
                <w:sz w:val="28"/>
                <w:lang w:val="ru-RU"/>
              </w:rPr>
              <w:t>5</w:t>
            </w:r>
          </w:p>
        </w:tc>
      </w:tr>
      <w:tr w:rsidR="002660DC" w:rsidTr="002660DC">
        <w:trPr>
          <w:trHeight w:val="321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405" w:type="dxa"/>
          </w:tcPr>
          <w:p w:rsidR="002660DC" w:rsidRPr="00182CEB" w:rsidRDefault="00182CEB" w:rsidP="00182CEB">
            <w:pPr>
              <w:pStyle w:val="TableParagraph"/>
              <w:spacing w:line="301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Учебный план непосредственно  образовательной </w:t>
            </w:r>
            <w:r>
              <w:rPr>
                <w:sz w:val="28"/>
                <w:lang w:val="ru-RU"/>
              </w:rPr>
              <w:lastRenderedPageBreak/>
              <w:t>деятельности ………………………………………………….</w:t>
            </w:r>
          </w:p>
        </w:tc>
        <w:tc>
          <w:tcPr>
            <w:tcW w:w="1302" w:type="dxa"/>
          </w:tcPr>
          <w:p w:rsidR="002660DC" w:rsidRPr="00FE3B58" w:rsidRDefault="000F0F25" w:rsidP="002660DC">
            <w:pPr>
              <w:pStyle w:val="TableParagraph"/>
              <w:spacing w:line="301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38</w:t>
            </w:r>
          </w:p>
        </w:tc>
      </w:tr>
      <w:tr w:rsidR="002660DC" w:rsidTr="002660DC">
        <w:trPr>
          <w:trHeight w:val="642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405" w:type="dxa"/>
          </w:tcPr>
          <w:p w:rsidR="002660DC" w:rsidRPr="0073594B" w:rsidRDefault="00182CEB" w:rsidP="002660DC">
            <w:pPr>
              <w:pStyle w:val="TableParagraph"/>
              <w:spacing w:line="308" w:lineRule="exact"/>
              <w:ind w:left="109"/>
              <w:rPr>
                <w:sz w:val="28"/>
                <w:lang w:val="ru-RU"/>
              </w:rPr>
            </w:pPr>
            <w:r>
              <w:rPr>
                <w:color w:val="373737"/>
                <w:sz w:val="28"/>
                <w:lang w:val="ru-RU"/>
              </w:rPr>
              <w:t xml:space="preserve"> Перспективное комплексно – тематическое планирование</w:t>
            </w:r>
          </w:p>
        </w:tc>
        <w:tc>
          <w:tcPr>
            <w:tcW w:w="1302" w:type="dxa"/>
          </w:tcPr>
          <w:p w:rsidR="002660DC" w:rsidRPr="00FE3B58" w:rsidRDefault="000F0F25" w:rsidP="002660DC">
            <w:pPr>
              <w:pStyle w:val="TableParagraph"/>
              <w:spacing w:line="315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39</w:t>
            </w:r>
          </w:p>
        </w:tc>
      </w:tr>
      <w:tr w:rsidR="002660DC" w:rsidTr="002660DC">
        <w:trPr>
          <w:trHeight w:val="642"/>
        </w:trPr>
        <w:tc>
          <w:tcPr>
            <w:tcW w:w="932" w:type="dxa"/>
          </w:tcPr>
          <w:p w:rsidR="002660DC" w:rsidRDefault="002660DC" w:rsidP="00266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405" w:type="dxa"/>
          </w:tcPr>
          <w:p w:rsidR="00182CEB" w:rsidRPr="00182CEB" w:rsidRDefault="00182CEB" w:rsidP="00182CEB">
            <w:pPr>
              <w:pStyle w:val="TableParagraph"/>
              <w:spacing w:line="308" w:lineRule="exact"/>
              <w:ind w:left="109"/>
              <w:rPr>
                <w:color w:val="373737"/>
                <w:sz w:val="28"/>
                <w:lang w:val="ru-RU"/>
              </w:rPr>
            </w:pPr>
            <w:r>
              <w:rPr>
                <w:color w:val="373737"/>
                <w:sz w:val="28"/>
                <w:lang w:val="ru-RU"/>
              </w:rPr>
              <w:t xml:space="preserve"> Календарный план воспитательно – образовательной деятельности.</w:t>
            </w:r>
          </w:p>
        </w:tc>
        <w:tc>
          <w:tcPr>
            <w:tcW w:w="1302" w:type="dxa"/>
          </w:tcPr>
          <w:p w:rsidR="002660DC" w:rsidRPr="00FE3B58" w:rsidRDefault="00974663" w:rsidP="002660DC">
            <w:pPr>
              <w:pStyle w:val="TableParagraph"/>
              <w:spacing w:line="315" w:lineRule="exact"/>
              <w:ind w:left="341" w:right="3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  <w:r w:rsidR="000F0F25">
              <w:rPr>
                <w:sz w:val="28"/>
                <w:lang w:val="ru-RU"/>
              </w:rPr>
              <w:t>4</w:t>
            </w:r>
          </w:p>
        </w:tc>
      </w:tr>
      <w:tr w:rsidR="002660DC" w:rsidTr="00182CEB">
        <w:trPr>
          <w:trHeight w:val="629"/>
        </w:trPr>
        <w:tc>
          <w:tcPr>
            <w:tcW w:w="932" w:type="dxa"/>
            <w:tcBorders>
              <w:bottom w:val="single" w:sz="4" w:space="0" w:color="auto"/>
            </w:tcBorders>
          </w:tcPr>
          <w:p w:rsidR="002660DC" w:rsidRDefault="002660DC" w:rsidP="002660D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182CEB" w:rsidRPr="0073594B" w:rsidRDefault="002660DC" w:rsidP="002660DC">
            <w:pPr>
              <w:pStyle w:val="TableParagraph"/>
              <w:spacing w:line="322" w:lineRule="exact"/>
              <w:ind w:left="109" w:right="247"/>
              <w:rPr>
                <w:sz w:val="28"/>
                <w:lang w:val="ru-RU"/>
              </w:rPr>
            </w:pPr>
            <w:r w:rsidRPr="0073594B">
              <w:rPr>
                <w:color w:val="373737"/>
                <w:sz w:val="28"/>
                <w:lang w:val="ru-RU"/>
              </w:rPr>
              <w:t>Особенности</w:t>
            </w:r>
            <w:r w:rsidRPr="0073594B">
              <w:rPr>
                <w:color w:val="373737"/>
                <w:spacing w:val="-2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организации</w:t>
            </w:r>
            <w:r w:rsidRPr="0073594B">
              <w:rPr>
                <w:color w:val="373737"/>
                <w:spacing w:val="-1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развивающей</w:t>
            </w:r>
            <w:r w:rsidRPr="0073594B">
              <w:rPr>
                <w:color w:val="373737"/>
                <w:spacing w:val="4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предметно-</w:t>
            </w:r>
            <w:r w:rsidRPr="0073594B">
              <w:rPr>
                <w:color w:val="373737"/>
                <w:spacing w:val="1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пространственной</w:t>
            </w:r>
            <w:r w:rsidRPr="0073594B">
              <w:rPr>
                <w:color w:val="373737"/>
                <w:spacing w:val="-14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среды……………………………………..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2660DC" w:rsidRPr="00FE3B58" w:rsidRDefault="00974663" w:rsidP="002660DC">
            <w:pPr>
              <w:pStyle w:val="TableParagraph"/>
              <w:spacing w:line="320" w:lineRule="exact"/>
              <w:ind w:left="339" w:right="33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  <w:r w:rsidR="000F0F25">
              <w:rPr>
                <w:sz w:val="28"/>
                <w:lang w:val="ru-RU"/>
              </w:rPr>
              <w:t>5</w:t>
            </w:r>
          </w:p>
        </w:tc>
      </w:tr>
      <w:tr w:rsidR="00182CEB" w:rsidTr="00974663">
        <w:trPr>
          <w:trHeight w:val="683"/>
        </w:trPr>
        <w:tc>
          <w:tcPr>
            <w:tcW w:w="932" w:type="dxa"/>
            <w:tcBorders>
              <w:top w:val="single" w:sz="4" w:space="0" w:color="auto"/>
            </w:tcBorders>
          </w:tcPr>
          <w:p w:rsidR="00182CEB" w:rsidRPr="00182CEB" w:rsidRDefault="00182CEB" w:rsidP="002660DC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3.7</w:t>
            </w:r>
          </w:p>
        </w:tc>
        <w:tc>
          <w:tcPr>
            <w:tcW w:w="7405" w:type="dxa"/>
            <w:tcBorders>
              <w:top w:val="single" w:sz="4" w:space="0" w:color="auto"/>
            </w:tcBorders>
          </w:tcPr>
          <w:p w:rsidR="00182CEB" w:rsidRPr="00182CEB" w:rsidRDefault="00182CEB" w:rsidP="00974663">
            <w:pPr>
              <w:pStyle w:val="TableParagraph"/>
              <w:spacing w:line="322" w:lineRule="exact"/>
              <w:ind w:left="109" w:right="247"/>
              <w:rPr>
                <w:color w:val="373737"/>
                <w:sz w:val="28"/>
                <w:lang w:val="ru-RU"/>
              </w:rPr>
            </w:pPr>
            <w:r>
              <w:rPr>
                <w:color w:val="373737"/>
                <w:sz w:val="28"/>
                <w:lang w:val="ru-RU"/>
              </w:rPr>
              <w:t>Обеспечение  методическими материалами и средствами обучения………………………………………………………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182CEB" w:rsidRPr="00182CEB" w:rsidRDefault="000F0F25" w:rsidP="002660DC">
            <w:pPr>
              <w:pStyle w:val="TableParagraph"/>
              <w:spacing w:line="320" w:lineRule="exact"/>
              <w:ind w:left="339" w:right="33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</w:t>
            </w:r>
          </w:p>
        </w:tc>
      </w:tr>
      <w:tr w:rsidR="002660DC" w:rsidTr="00974663">
        <w:trPr>
          <w:trHeight w:val="586"/>
        </w:trPr>
        <w:tc>
          <w:tcPr>
            <w:tcW w:w="932" w:type="dxa"/>
            <w:tcBorders>
              <w:bottom w:val="single" w:sz="4" w:space="0" w:color="auto"/>
            </w:tcBorders>
          </w:tcPr>
          <w:p w:rsidR="002660DC" w:rsidRDefault="002660DC" w:rsidP="002660D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  <w:p w:rsidR="002660DC" w:rsidRDefault="002660DC" w:rsidP="002660D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2660DC" w:rsidRPr="0073594B" w:rsidRDefault="002660DC" w:rsidP="002660DC">
            <w:pPr>
              <w:pStyle w:val="TableParagraph"/>
              <w:spacing w:line="317" w:lineRule="exact"/>
              <w:ind w:left="109"/>
              <w:rPr>
                <w:b/>
                <w:sz w:val="28"/>
                <w:lang w:val="ru-RU"/>
              </w:rPr>
            </w:pPr>
            <w:r w:rsidRPr="0073594B">
              <w:rPr>
                <w:b/>
                <w:color w:val="373737"/>
                <w:sz w:val="28"/>
                <w:lang w:val="ru-RU"/>
              </w:rPr>
              <w:t>Дополнительный</w:t>
            </w:r>
            <w:r w:rsidRPr="0073594B">
              <w:rPr>
                <w:b/>
                <w:color w:val="373737"/>
                <w:spacing w:val="-8"/>
                <w:sz w:val="28"/>
                <w:lang w:val="ru-RU"/>
              </w:rPr>
              <w:t xml:space="preserve"> </w:t>
            </w:r>
            <w:r w:rsidRPr="0073594B">
              <w:rPr>
                <w:b/>
                <w:color w:val="373737"/>
                <w:sz w:val="28"/>
                <w:lang w:val="ru-RU"/>
              </w:rPr>
              <w:t>раздел.</w:t>
            </w:r>
          </w:p>
          <w:p w:rsidR="00974663" w:rsidRPr="0073594B" w:rsidRDefault="002660DC" w:rsidP="00974663">
            <w:pPr>
              <w:pStyle w:val="TableParagraph"/>
              <w:spacing w:line="306" w:lineRule="exact"/>
              <w:ind w:left="181"/>
              <w:rPr>
                <w:sz w:val="28"/>
                <w:lang w:val="ru-RU"/>
              </w:rPr>
            </w:pPr>
            <w:r w:rsidRPr="0073594B">
              <w:rPr>
                <w:color w:val="373737"/>
                <w:sz w:val="28"/>
                <w:lang w:val="ru-RU"/>
              </w:rPr>
              <w:t>Краткая</w:t>
            </w:r>
            <w:r w:rsidRPr="0073594B">
              <w:rPr>
                <w:color w:val="373737"/>
                <w:spacing w:val="-7"/>
                <w:sz w:val="28"/>
                <w:lang w:val="ru-RU"/>
              </w:rPr>
              <w:t xml:space="preserve"> </w:t>
            </w:r>
            <w:r w:rsidRPr="0073594B">
              <w:rPr>
                <w:color w:val="373737"/>
                <w:sz w:val="28"/>
                <w:lang w:val="ru-RU"/>
              </w:rPr>
              <w:t>презентация</w:t>
            </w:r>
            <w:r w:rsidRPr="0073594B">
              <w:rPr>
                <w:color w:val="373737"/>
                <w:spacing w:val="-7"/>
                <w:sz w:val="28"/>
                <w:lang w:val="ru-RU"/>
              </w:rPr>
              <w:t xml:space="preserve"> </w:t>
            </w:r>
            <w:r w:rsidR="00974663">
              <w:rPr>
                <w:color w:val="373737"/>
                <w:sz w:val="28"/>
                <w:lang w:val="ru-RU"/>
              </w:rPr>
              <w:t>рабочей программы воспитателя…….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2660DC" w:rsidRPr="00FE3B58" w:rsidRDefault="000F0F25" w:rsidP="002660DC">
            <w:pPr>
              <w:pStyle w:val="TableParagraph"/>
              <w:spacing w:line="315" w:lineRule="exact"/>
              <w:ind w:left="339" w:right="33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</w:t>
            </w:r>
          </w:p>
        </w:tc>
      </w:tr>
      <w:tr w:rsidR="00C960EF" w:rsidTr="000F0F25">
        <w:trPr>
          <w:trHeight w:val="295"/>
        </w:trPr>
        <w:tc>
          <w:tcPr>
            <w:tcW w:w="8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0EF" w:rsidRPr="00C960EF" w:rsidRDefault="00C960EF" w:rsidP="00C960EF">
            <w:pPr>
              <w:pStyle w:val="TableParagraph"/>
              <w:spacing w:line="306" w:lineRule="exac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5           </w:t>
            </w:r>
            <w:r>
              <w:rPr>
                <w:b/>
                <w:color w:val="373737"/>
                <w:sz w:val="28"/>
                <w:lang w:val="ru-RU"/>
              </w:rPr>
              <w:t>Приложения.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960EF" w:rsidRPr="00521700" w:rsidRDefault="000F0F25" w:rsidP="002660DC">
            <w:pPr>
              <w:pStyle w:val="TableParagraph"/>
              <w:spacing w:line="315" w:lineRule="exact"/>
              <w:ind w:left="339" w:right="33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</w:t>
            </w:r>
          </w:p>
        </w:tc>
      </w:tr>
      <w:tr w:rsidR="00C960EF" w:rsidTr="000F0F25">
        <w:trPr>
          <w:trHeight w:val="313"/>
        </w:trPr>
        <w:tc>
          <w:tcPr>
            <w:tcW w:w="8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0EF" w:rsidRPr="00974663" w:rsidRDefault="00C960EF" w:rsidP="00974663">
            <w:pPr>
              <w:pStyle w:val="TableParagraph"/>
              <w:spacing w:line="306" w:lineRule="exact"/>
              <w:ind w:left="181"/>
              <w:rPr>
                <w:color w:val="373737"/>
                <w:sz w:val="28"/>
                <w:lang w:val="ru-RU"/>
              </w:rPr>
            </w:pPr>
            <w:r>
              <w:rPr>
                <w:color w:val="373737"/>
                <w:sz w:val="28"/>
                <w:lang w:val="ru-RU"/>
              </w:rPr>
              <w:t>Приложение 1. Перспективное планирование на 2021 – 2022год………………………………………………………..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960EF" w:rsidRPr="00974663" w:rsidRDefault="00C960EF" w:rsidP="000F0F25">
            <w:pPr>
              <w:pStyle w:val="TableParagraph"/>
              <w:spacing w:line="315" w:lineRule="exact"/>
              <w:ind w:left="339" w:right="33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0F0F25">
              <w:rPr>
                <w:sz w:val="28"/>
                <w:lang w:val="ru-RU"/>
              </w:rPr>
              <w:t>54</w:t>
            </w:r>
          </w:p>
        </w:tc>
      </w:tr>
      <w:tr w:rsidR="00C960EF" w:rsidTr="000F0F25">
        <w:trPr>
          <w:trHeight w:val="305"/>
        </w:trPr>
        <w:tc>
          <w:tcPr>
            <w:tcW w:w="8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0EF" w:rsidRPr="00974663" w:rsidRDefault="00C960EF" w:rsidP="00974663">
            <w:pPr>
              <w:pStyle w:val="TableParagraph"/>
              <w:spacing w:line="306" w:lineRule="exact"/>
              <w:ind w:left="181"/>
              <w:rPr>
                <w:color w:val="373737"/>
                <w:sz w:val="28"/>
                <w:lang w:val="ru-RU"/>
              </w:rPr>
            </w:pPr>
            <w:r>
              <w:rPr>
                <w:color w:val="373737"/>
                <w:sz w:val="28"/>
                <w:lang w:val="ru-RU"/>
              </w:rPr>
              <w:t>Приложение 2. Циклограмма деятельности каждого воспитателя …………………………………………………..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960EF" w:rsidRPr="00974663" w:rsidRDefault="000F0F25" w:rsidP="002660DC">
            <w:pPr>
              <w:pStyle w:val="TableParagraph"/>
              <w:spacing w:line="315" w:lineRule="exact"/>
              <w:ind w:left="339" w:right="33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62</w:t>
            </w:r>
          </w:p>
        </w:tc>
      </w:tr>
      <w:tr w:rsidR="00C960EF" w:rsidTr="000F0F25">
        <w:trPr>
          <w:trHeight w:val="311"/>
        </w:trPr>
        <w:tc>
          <w:tcPr>
            <w:tcW w:w="8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0EF" w:rsidRPr="00974663" w:rsidRDefault="00C960EF" w:rsidP="00974663">
            <w:pPr>
              <w:pStyle w:val="TableParagraph"/>
              <w:spacing w:line="306" w:lineRule="exact"/>
              <w:ind w:left="181"/>
              <w:rPr>
                <w:color w:val="373737"/>
                <w:sz w:val="28"/>
                <w:lang w:val="ru-RU"/>
              </w:rPr>
            </w:pPr>
            <w:r>
              <w:rPr>
                <w:color w:val="373737"/>
                <w:sz w:val="28"/>
                <w:lang w:val="ru-RU"/>
              </w:rPr>
              <w:t>Приложение 3. Годовой план взаимодействия с родителями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960EF" w:rsidRPr="00974663" w:rsidRDefault="000F0F25" w:rsidP="002660DC">
            <w:pPr>
              <w:pStyle w:val="TableParagraph"/>
              <w:spacing w:line="315" w:lineRule="exact"/>
              <w:ind w:left="339" w:right="33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69</w:t>
            </w:r>
          </w:p>
        </w:tc>
      </w:tr>
      <w:tr w:rsidR="00C960EF" w:rsidTr="000F0F25">
        <w:trPr>
          <w:trHeight w:val="590"/>
        </w:trPr>
        <w:tc>
          <w:tcPr>
            <w:tcW w:w="8337" w:type="dxa"/>
            <w:gridSpan w:val="2"/>
            <w:tcBorders>
              <w:top w:val="single" w:sz="4" w:space="0" w:color="auto"/>
            </w:tcBorders>
          </w:tcPr>
          <w:p w:rsidR="00C960EF" w:rsidRDefault="00C960EF" w:rsidP="00974663">
            <w:pPr>
              <w:pStyle w:val="TableParagraph"/>
              <w:spacing w:line="306" w:lineRule="exact"/>
              <w:ind w:left="181"/>
              <w:rPr>
                <w:color w:val="373737"/>
                <w:sz w:val="28"/>
                <w:lang w:val="ru-RU"/>
              </w:rPr>
            </w:pPr>
            <w:r>
              <w:rPr>
                <w:color w:val="373737"/>
                <w:sz w:val="28"/>
                <w:lang w:val="ru-RU"/>
              </w:rPr>
              <w:t>Приложение 4. Форма (образец) календарного плана воспитательно – образовательной деятельности……………</w:t>
            </w:r>
          </w:p>
          <w:p w:rsidR="00C960EF" w:rsidRPr="00974663" w:rsidRDefault="00C960EF" w:rsidP="00974663">
            <w:pPr>
              <w:pStyle w:val="TableParagraph"/>
              <w:spacing w:line="306" w:lineRule="exact"/>
              <w:ind w:left="181"/>
              <w:rPr>
                <w:color w:val="373737"/>
                <w:sz w:val="28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C960EF" w:rsidRPr="00974663" w:rsidRDefault="000F0F25" w:rsidP="002660DC">
            <w:pPr>
              <w:pStyle w:val="TableParagraph"/>
              <w:spacing w:line="315" w:lineRule="exact"/>
              <w:ind w:left="339" w:right="33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74</w:t>
            </w:r>
          </w:p>
        </w:tc>
      </w:tr>
    </w:tbl>
    <w:p w:rsidR="002660DC" w:rsidRDefault="002660DC" w:rsidP="00266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0DC" w:rsidRDefault="002660DC" w:rsidP="002660D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iCs/>
          <w:sz w:val="28"/>
          <w:szCs w:val="28"/>
          <w:lang w:val="de-DE"/>
        </w:rPr>
        <w:t>ЦЕЛЕВОЙ РАЗДЕ</w:t>
      </w:r>
      <w:r>
        <w:rPr>
          <w:rFonts w:ascii="Times New Roman" w:hAnsi="Times New Roman"/>
          <w:b/>
          <w:bCs/>
          <w:iCs/>
          <w:sz w:val="28"/>
          <w:szCs w:val="28"/>
        </w:rPr>
        <w:t>Л</w:t>
      </w:r>
    </w:p>
    <w:p w:rsidR="002660DC" w:rsidRDefault="002660DC" w:rsidP="002660D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660DC" w:rsidRDefault="002660DC" w:rsidP="00A91E5B">
      <w:pPr>
        <w:pStyle w:val="11"/>
        <w:numPr>
          <w:ilvl w:val="1"/>
          <w:numId w:val="145"/>
        </w:numPr>
        <w:tabs>
          <w:tab w:val="left" w:pos="2260"/>
          <w:tab w:val="left" w:pos="2261"/>
        </w:tabs>
        <w:spacing w:before="87"/>
      </w:pPr>
      <w:r>
        <w:t>Пояснительная</w:t>
      </w:r>
      <w:r w:rsidRPr="00D5143A">
        <w:rPr>
          <w:spacing w:val="-8"/>
        </w:rPr>
        <w:t xml:space="preserve"> </w:t>
      </w:r>
      <w:r>
        <w:t>записка</w:t>
      </w:r>
    </w:p>
    <w:p w:rsidR="002660DC" w:rsidRDefault="002660DC" w:rsidP="00A3160A">
      <w:pPr>
        <w:pStyle w:val="a3"/>
        <w:spacing w:line="322" w:lineRule="exact"/>
        <w:ind w:left="0"/>
      </w:pPr>
      <w:r>
        <w:t>Рабочая</w:t>
      </w:r>
      <w:r>
        <w:rPr>
          <w:spacing w:val="136"/>
        </w:rPr>
        <w:t xml:space="preserve"> </w:t>
      </w:r>
      <w:r>
        <w:t>программа</w:t>
      </w:r>
      <w:r>
        <w:rPr>
          <w:spacing w:val="139"/>
        </w:rPr>
        <w:t xml:space="preserve"> </w:t>
      </w:r>
      <w:r>
        <w:t>воспитателя</w:t>
      </w:r>
      <w:r>
        <w:rPr>
          <w:spacing w:val="139"/>
        </w:rPr>
        <w:t xml:space="preserve"> </w:t>
      </w:r>
      <w:r>
        <w:t>(далее</w:t>
      </w:r>
      <w:r>
        <w:rPr>
          <w:spacing w:val="135"/>
        </w:rPr>
        <w:t xml:space="preserve"> </w:t>
      </w:r>
      <w:r>
        <w:t>Программа)</w:t>
      </w:r>
      <w:r>
        <w:rPr>
          <w:spacing w:val="138"/>
        </w:rPr>
        <w:t xml:space="preserve"> </w:t>
      </w:r>
      <w:r>
        <w:t>средней</w:t>
      </w:r>
      <w:r>
        <w:rPr>
          <w:spacing w:val="136"/>
        </w:rPr>
        <w:t xml:space="preserve"> </w:t>
      </w:r>
      <w:r>
        <w:t>группы</w:t>
      </w:r>
    </w:p>
    <w:p w:rsidR="002660DC" w:rsidRDefault="002660DC" w:rsidP="00E819DD">
      <w:pPr>
        <w:pStyle w:val="a3"/>
        <w:tabs>
          <w:tab w:val="left" w:pos="4417"/>
        </w:tabs>
        <w:ind w:left="0" w:right="459"/>
      </w:pPr>
      <w:r>
        <w:t>«Анютины глазки»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центр развития ребенка-детский сад № 2 города Кропоткин 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  </w:t>
      </w:r>
      <w:r>
        <w:t xml:space="preserve">основе      </w:t>
      </w:r>
      <w:r>
        <w:rPr>
          <w:spacing w:val="55"/>
        </w:rPr>
        <w:t xml:space="preserve"> </w:t>
      </w:r>
      <w:r w:rsidR="00D5143A">
        <w:t>основной</w:t>
      </w:r>
      <w:r>
        <w:t>общеобразовательной</w:t>
      </w:r>
      <w:r>
        <w:rPr>
          <w:spacing w:val="1"/>
        </w:rPr>
        <w:t xml:space="preserve"> </w:t>
      </w:r>
      <w:r>
        <w:t>программы-основной</w:t>
      </w:r>
      <w:r>
        <w:rPr>
          <w:spacing w:val="-67"/>
        </w:rPr>
        <w:t xml:space="preserve"> </w:t>
      </w:r>
      <w:r>
        <w:t>образовательной программы дошкольного образования МАДОУ ЦРР-д/с №</w:t>
      </w:r>
      <w:r>
        <w:rPr>
          <w:spacing w:val="1"/>
        </w:rPr>
        <w:t xml:space="preserve"> </w:t>
      </w:r>
      <w:r>
        <w:t>2 г. Кропоткин.</w:t>
      </w:r>
      <w:r>
        <w:rPr>
          <w:spacing w:val="1"/>
        </w:rPr>
        <w:t xml:space="preserve"> </w:t>
      </w:r>
      <w:r>
        <w:t>Программа является неотъемлемой частью образовательной</w:t>
      </w:r>
      <w:r>
        <w:rPr>
          <w:spacing w:val="-67"/>
        </w:rPr>
        <w:t xml:space="preserve"> </w:t>
      </w:r>
      <w:r>
        <w:t>программы дошкольного образования</w:t>
      </w:r>
      <w:r>
        <w:rPr>
          <w:spacing w:val="1"/>
        </w:rPr>
        <w:t xml:space="preserve"> </w:t>
      </w:r>
      <w:r>
        <w:t>МАДОУ.</w:t>
      </w:r>
      <w:r>
        <w:rPr>
          <w:spacing w:val="70"/>
        </w:rPr>
        <w:t xml:space="preserve"> </w:t>
      </w:r>
      <w:r>
        <w:t>Она определяет содержание</w:t>
      </w:r>
      <w:r>
        <w:rPr>
          <w:spacing w:val="-67"/>
        </w:rPr>
        <w:t xml:space="preserve"> </w:t>
      </w:r>
      <w:r>
        <w:t>и особенности организации образовательной деятельности в средней группе</w:t>
      </w:r>
      <w:r>
        <w:rPr>
          <w:spacing w:val="1"/>
        </w:rPr>
        <w:t xml:space="preserve"> </w:t>
      </w:r>
      <w:r>
        <w:t>для детей от 4 до 5 лет, ориентирована на личность воспитанников группы,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стандартом дошкольного образования (далее ФГОС ДО),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7"/>
        </w:rPr>
        <w:t xml:space="preserve"> </w:t>
      </w:r>
      <w:r>
        <w:t>Комплексной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образования</w:t>
      </w:r>
      <w:r w:rsidR="00E819DD">
        <w:t xml:space="preserve"> </w:t>
      </w:r>
      <w:r>
        <w:t>«Детство» Т.И. Бабаевой, А.Г. Гогоберидзе, О.В. Солнцевой и др. - СПб.:</w:t>
      </w:r>
      <w:r>
        <w:rPr>
          <w:spacing w:val="1"/>
        </w:rPr>
        <w:t xml:space="preserve"> </w:t>
      </w:r>
      <w:r>
        <w:t xml:space="preserve">ООО  </w:t>
      </w:r>
      <w:r>
        <w:rPr>
          <w:spacing w:val="25"/>
        </w:rPr>
        <w:t xml:space="preserve"> </w:t>
      </w:r>
      <w:r>
        <w:t xml:space="preserve">«ИЗДАТЕЛЬСТВО  </w:t>
      </w:r>
      <w:r>
        <w:rPr>
          <w:spacing w:val="30"/>
        </w:rPr>
        <w:t xml:space="preserve"> </w:t>
      </w:r>
      <w:r>
        <w:t xml:space="preserve">«ДЕТСТВО-ПРЕСС»,  </w:t>
      </w:r>
      <w:r>
        <w:rPr>
          <w:spacing w:val="27"/>
        </w:rPr>
        <w:t xml:space="preserve"> </w:t>
      </w:r>
      <w:r>
        <w:t xml:space="preserve">2019  </w:t>
      </w:r>
      <w:r>
        <w:rPr>
          <w:spacing w:val="26"/>
        </w:rPr>
        <w:t xml:space="preserve"> </w:t>
      </w:r>
      <w:r>
        <w:t xml:space="preserve">(далее  </w:t>
      </w:r>
      <w:r>
        <w:rPr>
          <w:spacing w:val="26"/>
        </w:rPr>
        <w:t xml:space="preserve"> </w:t>
      </w:r>
      <w:r>
        <w:t>программа</w:t>
      </w:r>
      <w:r w:rsidR="00E819DD">
        <w:t xml:space="preserve"> </w:t>
      </w:r>
      <w:r>
        <w:t>«Детство»).</w:t>
      </w:r>
    </w:p>
    <w:p w:rsidR="002660DC" w:rsidRDefault="002660DC" w:rsidP="00A3160A">
      <w:pPr>
        <w:pStyle w:val="a3"/>
        <w:ind w:left="0" w:right="466"/>
      </w:pPr>
      <w:r>
        <w:t>Рабочая программа воспитателя сформирована как программа психолого-</w:t>
      </w:r>
      <w:r>
        <w:rPr>
          <w:spacing w:val="1"/>
        </w:rPr>
        <w:t xml:space="preserve"> </w:t>
      </w:r>
      <w:r>
        <w:t>педагогической поддержки, позитивной социализации и индивидуализации,</w:t>
      </w:r>
      <w:r>
        <w:rPr>
          <w:spacing w:val="1"/>
        </w:rPr>
        <w:t xml:space="preserve"> </w:t>
      </w:r>
      <w:r>
        <w:t>развития личности детей среднего возраста и определяет комплекс основных</w:t>
      </w:r>
      <w:r>
        <w:rPr>
          <w:spacing w:val="1"/>
        </w:rPr>
        <w:t xml:space="preserve"> </w:t>
      </w:r>
      <w:r>
        <w:t>характеристик дошкольного образования (объем, содержание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дошкольного образования).</w:t>
      </w:r>
    </w:p>
    <w:p w:rsidR="002660DC" w:rsidRDefault="002660DC" w:rsidP="00A3160A">
      <w:pPr>
        <w:pStyle w:val="a3"/>
        <w:spacing w:before="3"/>
        <w:ind w:left="0" w:right="472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lastRenderedPageBreak/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формируемой участниками образовательных отношений, составляет не более</w:t>
      </w:r>
      <w:r>
        <w:rPr>
          <w:spacing w:val="-67"/>
        </w:rPr>
        <w:t xml:space="preserve"> </w:t>
      </w:r>
      <w:r>
        <w:t>40% от ее общего объема. Согласно п.2.9. ФГОС ДО «...обе части 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 Стандарта».</w:t>
      </w:r>
    </w:p>
    <w:p w:rsidR="002660DC" w:rsidRDefault="002660DC" w:rsidP="00A3160A">
      <w:pPr>
        <w:pStyle w:val="a3"/>
        <w:spacing w:line="320" w:lineRule="exact"/>
        <w:ind w:left="0"/>
      </w:pPr>
      <w:r>
        <w:t>Программа</w:t>
      </w:r>
      <w:r>
        <w:rPr>
          <w:spacing w:val="-3"/>
        </w:rPr>
        <w:t xml:space="preserve"> </w:t>
      </w:r>
      <w:r>
        <w:t>разрабатывалась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2660DC" w:rsidRPr="000C149C" w:rsidRDefault="002660DC" w:rsidP="002660D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0C149C">
        <w:rPr>
          <w:rFonts w:ascii="Times New Roman" w:eastAsia="Times New Roman" w:hAnsi="Times New Roman" w:cs="Times New Roman"/>
          <w:sz w:val="28"/>
          <w:lang w:eastAsia="zh-CN"/>
        </w:rPr>
        <w:t>Федеральным законом от 29.12.2012 № 273-ФЗ «Об образовании в Российской Федерации»;</w:t>
      </w:r>
    </w:p>
    <w:p w:rsidR="002660DC" w:rsidRPr="000C149C" w:rsidRDefault="002660DC" w:rsidP="002660DC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lang w:eastAsia="zh-CN"/>
        </w:rPr>
      </w:pPr>
      <w:r w:rsidRPr="000C149C">
        <w:rPr>
          <w:rFonts w:ascii="Times New Roman" w:eastAsia="Times New Roman" w:hAnsi="Times New Roman" w:cs="Times New Roman"/>
          <w:sz w:val="28"/>
          <w:lang w:eastAsia="zh-CN"/>
        </w:rPr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2660DC" w:rsidRPr="000C149C" w:rsidRDefault="002660DC" w:rsidP="002660DC">
      <w:pPr>
        <w:widowControl w:val="0"/>
        <w:tabs>
          <w:tab w:val="left" w:pos="962"/>
          <w:tab w:val="left" w:pos="963"/>
        </w:tabs>
        <w:autoSpaceDE w:val="0"/>
        <w:autoSpaceDN w:val="0"/>
        <w:spacing w:before="64" w:after="0" w:line="321" w:lineRule="exact"/>
        <w:ind w:right="115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0C149C">
        <w:rPr>
          <w:rFonts w:ascii="Times New Roman" w:eastAsia="Times New Roman" w:hAnsi="Times New Roman" w:cs="Times New Roman"/>
          <w:sz w:val="28"/>
          <w:lang w:eastAsia="zh-CN"/>
        </w:rPr>
        <w:t>Постановлением Главного государственного санитарного врача Российской Федерации от 28.09. 2020 г. № 28 СП 2.4.3648 -20 «Санитарно -эпидемиологические требования к организациям воспитания и обучения, отдыха и оздоровления детей и молодежи».</w:t>
      </w:r>
    </w:p>
    <w:p w:rsidR="002660DC" w:rsidRPr="000C149C" w:rsidRDefault="002660DC" w:rsidP="002660DC">
      <w:pPr>
        <w:widowControl w:val="0"/>
        <w:tabs>
          <w:tab w:val="left" w:pos="962"/>
          <w:tab w:val="left" w:pos="963"/>
        </w:tabs>
        <w:autoSpaceDE w:val="0"/>
        <w:autoSpaceDN w:val="0"/>
        <w:spacing w:before="64" w:after="0" w:line="321" w:lineRule="exact"/>
        <w:ind w:right="115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0C149C">
        <w:rPr>
          <w:rFonts w:ascii="Times New Roman" w:eastAsia="Times New Roman" w:hAnsi="Times New Roman" w:cs="Times New Roman"/>
          <w:sz w:val="28"/>
          <w:lang w:eastAsia="zh-CN"/>
        </w:rPr>
        <w:t>Постановлением Главного государственного санитарного врача Российской Федерации от 28.01. 2021г. № 2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660DC" w:rsidRPr="000C149C" w:rsidRDefault="002660DC" w:rsidP="002660DC">
      <w:pPr>
        <w:widowControl w:val="0"/>
        <w:tabs>
          <w:tab w:val="left" w:pos="962"/>
          <w:tab w:val="left" w:pos="963"/>
        </w:tabs>
        <w:autoSpaceDE w:val="0"/>
        <w:autoSpaceDN w:val="0"/>
        <w:spacing w:before="64" w:after="0" w:line="321" w:lineRule="exact"/>
        <w:ind w:right="115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0C149C">
        <w:rPr>
          <w:rFonts w:ascii="Times New Roman" w:eastAsia="Times New Roman" w:hAnsi="Times New Roman" w:cs="Times New Roman"/>
          <w:sz w:val="28"/>
          <w:lang w:eastAsia="zh-CN"/>
        </w:rPr>
        <w:t>Уставом МАДОУ ЦРР – д/с № 2.</w:t>
      </w:r>
    </w:p>
    <w:p w:rsidR="002660DC" w:rsidRDefault="002660DC" w:rsidP="002660DC">
      <w:pPr>
        <w:pStyle w:val="a3"/>
        <w:spacing w:before="8"/>
        <w:ind w:left="0"/>
        <w:jc w:val="left"/>
      </w:pPr>
    </w:p>
    <w:p w:rsidR="002660DC" w:rsidRDefault="00D5143A" w:rsidP="00D5143A">
      <w:pPr>
        <w:pStyle w:val="11"/>
        <w:tabs>
          <w:tab w:val="left" w:pos="3913"/>
        </w:tabs>
        <w:ind w:left="0"/>
        <w:jc w:val="both"/>
      </w:pPr>
      <w:r>
        <w:t>1.1.1.</w:t>
      </w:r>
      <w:r w:rsidR="002660DC">
        <w:t>Цели</w:t>
      </w:r>
      <w:r w:rsidR="002660DC">
        <w:rPr>
          <w:spacing w:val="-4"/>
        </w:rPr>
        <w:t xml:space="preserve"> </w:t>
      </w:r>
      <w:r w:rsidR="002660DC">
        <w:t>и</w:t>
      </w:r>
      <w:r w:rsidR="002660DC">
        <w:rPr>
          <w:spacing w:val="-3"/>
        </w:rPr>
        <w:t xml:space="preserve"> </w:t>
      </w:r>
      <w:r w:rsidR="002660DC">
        <w:t>задачи</w:t>
      </w:r>
      <w:r w:rsidR="002660DC">
        <w:rPr>
          <w:spacing w:val="-4"/>
        </w:rPr>
        <w:t xml:space="preserve"> </w:t>
      </w:r>
      <w:r w:rsidR="002660DC">
        <w:t>реализации</w:t>
      </w:r>
      <w:r w:rsidR="002660DC">
        <w:rPr>
          <w:spacing w:val="-3"/>
        </w:rPr>
        <w:t xml:space="preserve"> </w:t>
      </w:r>
      <w:r w:rsidR="002660DC">
        <w:t>Программы</w:t>
      </w:r>
    </w:p>
    <w:p w:rsidR="002660DC" w:rsidRDefault="002660DC" w:rsidP="00A3160A">
      <w:pPr>
        <w:pStyle w:val="a3"/>
        <w:spacing w:before="38"/>
        <w:ind w:left="0" w:right="471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возможность для развития способностей, широкого взаимодействия с миром,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практикования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познавательной и коммуникативной активности, социальной уверенности 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миру.</w:t>
      </w:r>
    </w:p>
    <w:p w:rsidR="002660DC" w:rsidRPr="00E819DD" w:rsidRDefault="00E819DD" w:rsidP="00945E73">
      <w:pPr>
        <w:pStyle w:val="a3"/>
        <w:spacing w:before="3"/>
        <w:ind w:left="0" w:right="463"/>
        <w:rPr>
          <w:spacing w:val="-67"/>
        </w:rPr>
      </w:pPr>
      <w:r>
        <w:t>Программа,</w:t>
      </w:r>
      <w:r w:rsidR="002660DC">
        <w:t>в соответствии с Федеральным законом «Об образовании в</w:t>
      </w:r>
      <w:r w:rsidR="002660DC">
        <w:rPr>
          <w:spacing w:val="1"/>
        </w:rPr>
        <w:t xml:space="preserve"> </w:t>
      </w:r>
      <w:r w:rsidR="002660DC">
        <w:t>Российской Федерации»,</w:t>
      </w:r>
      <w:r w:rsidR="002660DC">
        <w:rPr>
          <w:spacing w:val="1"/>
        </w:rPr>
        <w:t xml:space="preserve"> </w:t>
      </w:r>
      <w:r w:rsidR="002660DC">
        <w:t>содействует взаимопониманию и сотрудничеству</w:t>
      </w:r>
      <w:r w:rsidR="002660DC">
        <w:rPr>
          <w:spacing w:val="1"/>
        </w:rPr>
        <w:t xml:space="preserve"> </w:t>
      </w:r>
      <w:r w:rsidR="002660DC">
        <w:t>между</w:t>
      </w:r>
      <w:r w:rsidR="002660DC">
        <w:rPr>
          <w:spacing w:val="1"/>
        </w:rPr>
        <w:t xml:space="preserve"> </w:t>
      </w:r>
      <w:r w:rsidR="002660DC">
        <w:t>людьми,</w:t>
      </w:r>
      <w:r w:rsidR="002660DC">
        <w:rPr>
          <w:spacing w:val="1"/>
        </w:rPr>
        <w:t xml:space="preserve"> </w:t>
      </w:r>
      <w:r w:rsidR="002660DC">
        <w:t>учитывает</w:t>
      </w:r>
      <w:r w:rsidR="002660DC">
        <w:rPr>
          <w:spacing w:val="1"/>
        </w:rPr>
        <w:t xml:space="preserve"> </w:t>
      </w:r>
      <w:r w:rsidR="002660DC">
        <w:t>разнообразие</w:t>
      </w:r>
      <w:r w:rsidR="002660DC">
        <w:rPr>
          <w:spacing w:val="1"/>
        </w:rPr>
        <w:t xml:space="preserve"> </w:t>
      </w:r>
      <w:r w:rsidR="002660DC">
        <w:t>мировоззренческих</w:t>
      </w:r>
      <w:r w:rsidR="002660DC">
        <w:rPr>
          <w:spacing w:val="1"/>
        </w:rPr>
        <w:t xml:space="preserve"> </w:t>
      </w:r>
      <w:r w:rsidR="002660DC">
        <w:t>подходов,</w:t>
      </w:r>
      <w:r w:rsidR="002660DC">
        <w:rPr>
          <w:spacing w:val="1"/>
        </w:rPr>
        <w:t xml:space="preserve"> </w:t>
      </w:r>
      <w:r w:rsidR="002660DC">
        <w:t>способствует реализации права детей дошкольного возраста на свободный</w:t>
      </w:r>
      <w:r w:rsidR="002660DC">
        <w:rPr>
          <w:spacing w:val="1"/>
        </w:rPr>
        <w:t xml:space="preserve"> </w:t>
      </w:r>
      <w:r w:rsidR="002660DC">
        <w:t>выбор мнений и убеждений, обеспечивает развитие способностей каждого</w:t>
      </w:r>
      <w:r w:rsidR="002660DC">
        <w:rPr>
          <w:spacing w:val="1"/>
        </w:rPr>
        <w:t xml:space="preserve"> </w:t>
      </w:r>
      <w:r w:rsidR="002660DC">
        <w:t>ребенка,</w:t>
      </w:r>
      <w:r w:rsidR="002660DC">
        <w:rPr>
          <w:spacing w:val="1"/>
        </w:rPr>
        <w:t xml:space="preserve"> </w:t>
      </w:r>
      <w:r w:rsidR="002660DC">
        <w:t>формирование</w:t>
      </w:r>
      <w:r w:rsidR="002660DC">
        <w:rPr>
          <w:spacing w:val="1"/>
        </w:rPr>
        <w:t xml:space="preserve"> </w:t>
      </w:r>
      <w:r w:rsidR="002660DC">
        <w:t>и</w:t>
      </w:r>
      <w:r w:rsidR="002660DC">
        <w:rPr>
          <w:spacing w:val="1"/>
        </w:rPr>
        <w:t xml:space="preserve"> </w:t>
      </w:r>
      <w:r w:rsidR="002660DC">
        <w:t>развитие</w:t>
      </w:r>
      <w:r w:rsidR="002660DC">
        <w:rPr>
          <w:spacing w:val="1"/>
        </w:rPr>
        <w:t xml:space="preserve"> </w:t>
      </w:r>
      <w:r w:rsidR="002660DC">
        <w:t>личности</w:t>
      </w:r>
      <w:r w:rsidR="002660DC">
        <w:rPr>
          <w:spacing w:val="1"/>
        </w:rPr>
        <w:t xml:space="preserve"> </w:t>
      </w:r>
      <w:r w:rsidR="002660DC">
        <w:t>ребенка</w:t>
      </w:r>
      <w:r w:rsidR="002660DC">
        <w:rPr>
          <w:spacing w:val="1"/>
        </w:rPr>
        <w:t xml:space="preserve"> </w:t>
      </w:r>
      <w:r w:rsidR="002660DC">
        <w:t>в</w:t>
      </w:r>
      <w:r w:rsidR="002660DC">
        <w:rPr>
          <w:spacing w:val="1"/>
        </w:rPr>
        <w:t xml:space="preserve"> </w:t>
      </w:r>
      <w:r w:rsidR="002660DC">
        <w:t>соответствии</w:t>
      </w:r>
      <w:r w:rsidR="002660DC">
        <w:rPr>
          <w:spacing w:val="1"/>
        </w:rPr>
        <w:t xml:space="preserve"> </w:t>
      </w:r>
      <w:r w:rsidR="002660DC">
        <w:t>с</w:t>
      </w:r>
      <w:r w:rsidR="002660DC">
        <w:rPr>
          <w:spacing w:val="1"/>
        </w:rPr>
        <w:t xml:space="preserve"> </w:t>
      </w:r>
      <w:r w:rsidR="002660DC">
        <w:t>принятыми в семье и обществе духовно-нравственными и социокультурными</w:t>
      </w:r>
      <w:r w:rsidR="002660DC">
        <w:rPr>
          <w:spacing w:val="-67"/>
        </w:rPr>
        <w:t xml:space="preserve"> </w:t>
      </w:r>
      <w:r>
        <w:rPr>
          <w:spacing w:val="-67"/>
        </w:rPr>
        <w:t xml:space="preserve">       </w:t>
      </w:r>
      <w:r w:rsidR="00945E73">
        <w:rPr>
          <w:spacing w:val="-67"/>
        </w:rPr>
        <w:t xml:space="preserve">    </w:t>
      </w:r>
      <w:r w:rsidR="002660DC">
        <w:t>ценностями</w:t>
      </w:r>
      <w:r>
        <w:t xml:space="preserve"> </w:t>
      </w:r>
      <w:r w:rsidR="002660DC">
        <w:t xml:space="preserve"> в целях интеллектуального, духовно-нравственного, творческого</w:t>
      </w:r>
      <w:r w:rsidR="002660DC">
        <w:rPr>
          <w:spacing w:val="1"/>
        </w:rPr>
        <w:t xml:space="preserve"> </w:t>
      </w:r>
      <w:r w:rsidR="002660DC">
        <w:t>и</w:t>
      </w:r>
      <w:r w:rsidR="002660DC">
        <w:rPr>
          <w:spacing w:val="1"/>
        </w:rPr>
        <w:t xml:space="preserve"> </w:t>
      </w:r>
      <w:r w:rsidR="002660DC">
        <w:t>физического</w:t>
      </w:r>
      <w:r w:rsidR="002660DC">
        <w:rPr>
          <w:spacing w:val="1"/>
        </w:rPr>
        <w:t xml:space="preserve"> </w:t>
      </w:r>
      <w:r w:rsidR="002660DC">
        <w:t>развития</w:t>
      </w:r>
      <w:r w:rsidR="002660DC">
        <w:rPr>
          <w:spacing w:val="1"/>
        </w:rPr>
        <w:t xml:space="preserve"> </w:t>
      </w:r>
      <w:r w:rsidR="002660DC">
        <w:t>человека,</w:t>
      </w:r>
      <w:r w:rsidR="002660DC">
        <w:rPr>
          <w:spacing w:val="1"/>
        </w:rPr>
        <w:t xml:space="preserve"> </w:t>
      </w:r>
      <w:r w:rsidR="002660DC">
        <w:t>удовлетворения</w:t>
      </w:r>
      <w:r w:rsidR="002660DC">
        <w:rPr>
          <w:spacing w:val="1"/>
        </w:rPr>
        <w:t xml:space="preserve"> </w:t>
      </w:r>
      <w:r w:rsidR="002660DC">
        <w:t>его</w:t>
      </w:r>
      <w:r w:rsidR="002660DC">
        <w:rPr>
          <w:spacing w:val="1"/>
        </w:rPr>
        <w:t xml:space="preserve"> </w:t>
      </w:r>
      <w:r w:rsidR="002660DC">
        <w:t>образовательных</w:t>
      </w:r>
      <w:r w:rsidR="002660DC">
        <w:rPr>
          <w:spacing w:val="1"/>
        </w:rPr>
        <w:t xml:space="preserve"> </w:t>
      </w:r>
      <w:r w:rsidR="002660DC">
        <w:t>потребностей и</w:t>
      </w:r>
      <w:r w:rsidR="002660DC">
        <w:rPr>
          <w:spacing w:val="1"/>
        </w:rPr>
        <w:t xml:space="preserve"> </w:t>
      </w:r>
      <w:r w:rsidR="002660DC">
        <w:t>интересов.</w:t>
      </w:r>
    </w:p>
    <w:p w:rsidR="002660DC" w:rsidRDefault="002660DC" w:rsidP="00E819DD">
      <w:pPr>
        <w:pStyle w:val="a3"/>
        <w:spacing w:line="319" w:lineRule="exact"/>
        <w:ind w:left="0"/>
        <w:jc w:val="left"/>
      </w:pPr>
      <w:r>
        <w:t>Цели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достигаются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задач:</w:t>
      </w:r>
    </w:p>
    <w:p w:rsidR="002660DC" w:rsidRDefault="002660DC" w:rsidP="00A3160A">
      <w:pPr>
        <w:pStyle w:val="21"/>
        <w:spacing w:before="4"/>
        <w:ind w:left="0" w:right="471"/>
      </w:pP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</w:p>
    <w:p w:rsidR="002660DC" w:rsidRDefault="002660DC" w:rsidP="00A3160A">
      <w:pPr>
        <w:pStyle w:val="a5"/>
        <w:tabs>
          <w:tab w:val="left" w:pos="1189"/>
        </w:tabs>
        <w:ind w:left="0" w:right="46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детям: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приветливым, проявлять интерес к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действиям и поступкам людей,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примеру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2"/>
          <w:sz w:val="28"/>
        </w:rPr>
        <w:t xml:space="preserve"> </w:t>
      </w:r>
      <w:r>
        <w:rPr>
          <w:sz w:val="28"/>
        </w:rPr>
        <w:t>помочь,</w:t>
      </w:r>
      <w:r>
        <w:rPr>
          <w:spacing w:val="3"/>
          <w:sz w:val="28"/>
        </w:rPr>
        <w:t xml:space="preserve"> </w:t>
      </w:r>
      <w:r>
        <w:rPr>
          <w:sz w:val="28"/>
        </w:rPr>
        <w:t>порадовать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окружающих.</w:t>
      </w:r>
    </w:p>
    <w:p w:rsidR="002660DC" w:rsidRDefault="002660DC" w:rsidP="00A3160A">
      <w:pPr>
        <w:pStyle w:val="a5"/>
        <w:tabs>
          <w:tab w:val="left" w:pos="1348"/>
        </w:tabs>
        <w:ind w:left="0" w:right="481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растениям.</w:t>
      </w:r>
    </w:p>
    <w:p w:rsidR="002660DC" w:rsidRDefault="002660DC" w:rsidP="00A3160A">
      <w:pPr>
        <w:pStyle w:val="a5"/>
        <w:tabs>
          <w:tab w:val="left" w:pos="1156"/>
        </w:tabs>
        <w:ind w:left="0" w:right="468"/>
        <w:rPr>
          <w:sz w:val="28"/>
        </w:rPr>
      </w:pPr>
      <w:r>
        <w:rPr>
          <w:sz w:val="28"/>
        </w:rPr>
        <w:lastRenderedPageBreak/>
        <w:t>Воспитывать культуру общения со взрослыми и сверстниками,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правила: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 к воспитателю по имени и отчеству, быть вежливыми в 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 старшими и сверстниками, учиться сдерживать отрицательные эмоции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D5143A" w:rsidRDefault="002660DC" w:rsidP="00D5143A">
      <w:pPr>
        <w:tabs>
          <w:tab w:val="left" w:pos="1156"/>
        </w:tabs>
        <w:spacing w:after="0" w:line="240" w:lineRule="auto"/>
        <w:ind w:right="482"/>
        <w:rPr>
          <w:rFonts w:ascii="Times New Roman" w:hAnsi="Times New Roman" w:cs="Times New Roman"/>
          <w:sz w:val="28"/>
          <w:szCs w:val="28"/>
        </w:rPr>
      </w:pPr>
      <w:r w:rsidRPr="00A3160A">
        <w:rPr>
          <w:rFonts w:ascii="Times New Roman" w:hAnsi="Times New Roman" w:cs="Times New Roman"/>
          <w:sz w:val="28"/>
          <w:szCs w:val="28"/>
        </w:rPr>
        <w:t>Развивать стремление к совместным играм, взаимодействию в паре или</w:t>
      </w:r>
      <w:r w:rsidRPr="00A316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160A">
        <w:rPr>
          <w:rFonts w:ascii="Times New Roman" w:hAnsi="Times New Roman" w:cs="Times New Roman"/>
          <w:sz w:val="28"/>
          <w:szCs w:val="28"/>
        </w:rPr>
        <w:t>небольшой</w:t>
      </w:r>
      <w:r w:rsidRPr="00A316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160A">
        <w:rPr>
          <w:rFonts w:ascii="Times New Roman" w:hAnsi="Times New Roman" w:cs="Times New Roman"/>
          <w:sz w:val="28"/>
          <w:szCs w:val="28"/>
        </w:rPr>
        <w:t>подгруппе,</w:t>
      </w:r>
      <w:r w:rsidRPr="00A316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160A">
        <w:rPr>
          <w:rFonts w:ascii="Times New Roman" w:hAnsi="Times New Roman" w:cs="Times New Roman"/>
          <w:sz w:val="28"/>
          <w:szCs w:val="28"/>
        </w:rPr>
        <w:t>к</w:t>
      </w:r>
      <w:r w:rsidRPr="00A316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160A">
        <w:rPr>
          <w:rFonts w:ascii="Times New Roman" w:hAnsi="Times New Roman" w:cs="Times New Roman"/>
          <w:sz w:val="28"/>
          <w:szCs w:val="28"/>
        </w:rPr>
        <w:t>взаимодействию</w:t>
      </w:r>
      <w:r w:rsidRPr="00A316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160A">
        <w:rPr>
          <w:rFonts w:ascii="Times New Roman" w:hAnsi="Times New Roman" w:cs="Times New Roman"/>
          <w:sz w:val="28"/>
          <w:szCs w:val="28"/>
        </w:rPr>
        <w:t>в</w:t>
      </w:r>
      <w:r w:rsidRPr="00A316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160A">
        <w:rPr>
          <w:rFonts w:ascii="Times New Roman" w:hAnsi="Times New Roman" w:cs="Times New Roman"/>
          <w:sz w:val="28"/>
          <w:szCs w:val="28"/>
        </w:rPr>
        <w:t>практической</w:t>
      </w:r>
      <w:r w:rsidRPr="00A316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160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660DC" w:rsidRPr="00A3160A" w:rsidRDefault="002660DC" w:rsidP="00D5143A">
      <w:pPr>
        <w:tabs>
          <w:tab w:val="left" w:pos="1156"/>
        </w:tabs>
        <w:spacing w:after="0" w:line="240" w:lineRule="auto"/>
        <w:ind w:right="482"/>
        <w:rPr>
          <w:rFonts w:ascii="Times New Roman" w:hAnsi="Times New Roman" w:cs="Times New Roman"/>
          <w:sz w:val="28"/>
          <w:szCs w:val="28"/>
        </w:rPr>
      </w:pPr>
      <w:r w:rsidRPr="00A3160A">
        <w:rPr>
          <w:rFonts w:ascii="Times New Roman" w:hAnsi="Times New Roman" w:cs="Times New Roman"/>
          <w:sz w:val="28"/>
          <w:szCs w:val="28"/>
        </w:rPr>
        <w:t>Развивать в детях уверенность, стремление к самостоятельности,</w:t>
      </w:r>
      <w:r w:rsidRPr="00A3160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3160A">
        <w:rPr>
          <w:rFonts w:ascii="Times New Roman" w:hAnsi="Times New Roman" w:cs="Times New Roman"/>
          <w:sz w:val="28"/>
          <w:szCs w:val="28"/>
        </w:rPr>
        <w:t>привязанность</w:t>
      </w:r>
      <w:r w:rsidRPr="00A316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160A">
        <w:rPr>
          <w:rFonts w:ascii="Times New Roman" w:hAnsi="Times New Roman" w:cs="Times New Roman"/>
          <w:sz w:val="28"/>
          <w:szCs w:val="28"/>
        </w:rPr>
        <w:t>к семье,</w:t>
      </w:r>
      <w:r w:rsidRPr="00A316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160A">
        <w:rPr>
          <w:rFonts w:ascii="Times New Roman" w:hAnsi="Times New Roman" w:cs="Times New Roman"/>
          <w:sz w:val="28"/>
          <w:szCs w:val="28"/>
        </w:rPr>
        <w:t>к воспитателю.</w:t>
      </w:r>
    </w:p>
    <w:p w:rsidR="00A3160A" w:rsidRPr="00A3160A" w:rsidRDefault="002660DC" w:rsidP="00D5143A">
      <w:pPr>
        <w:spacing w:after="0"/>
        <w:ind w:right="3963"/>
        <w:rPr>
          <w:rFonts w:ascii="Times New Roman" w:hAnsi="Times New Roman" w:cs="Times New Roman"/>
          <w:b/>
          <w:spacing w:val="-68"/>
          <w:sz w:val="28"/>
          <w:szCs w:val="28"/>
        </w:rPr>
      </w:pPr>
      <w:r w:rsidRPr="00A3160A">
        <w:rPr>
          <w:rFonts w:ascii="Times New Roman" w:hAnsi="Times New Roman" w:cs="Times New Roman"/>
          <w:b/>
          <w:sz w:val="28"/>
          <w:szCs w:val="28"/>
        </w:rPr>
        <w:t xml:space="preserve">Развиваем ценностное  отношение </w:t>
      </w:r>
      <w:r w:rsidR="00945E73">
        <w:rPr>
          <w:rFonts w:ascii="Times New Roman" w:hAnsi="Times New Roman" w:cs="Times New Roman"/>
          <w:b/>
          <w:sz w:val="28"/>
          <w:szCs w:val="28"/>
        </w:rPr>
        <w:t>к</w:t>
      </w:r>
      <w:r w:rsidRPr="00A3160A">
        <w:rPr>
          <w:rFonts w:ascii="Times New Roman" w:hAnsi="Times New Roman" w:cs="Times New Roman"/>
          <w:b/>
          <w:sz w:val="28"/>
          <w:szCs w:val="28"/>
        </w:rPr>
        <w:t xml:space="preserve"> труду</w:t>
      </w:r>
      <w:r w:rsidRPr="00A3160A">
        <w:rPr>
          <w:rFonts w:ascii="Times New Roman" w:hAnsi="Times New Roman" w:cs="Times New Roman"/>
          <w:b/>
          <w:spacing w:val="-68"/>
          <w:sz w:val="28"/>
          <w:szCs w:val="28"/>
        </w:rPr>
        <w:t xml:space="preserve">                   </w:t>
      </w:r>
    </w:p>
    <w:p w:rsidR="002660DC" w:rsidRPr="00A3160A" w:rsidRDefault="002660DC" w:rsidP="00A3160A">
      <w:pPr>
        <w:spacing w:after="0"/>
        <w:ind w:right="3963"/>
        <w:rPr>
          <w:rFonts w:ascii="Times New Roman" w:hAnsi="Times New Roman" w:cs="Times New Roman"/>
          <w:b/>
          <w:sz w:val="28"/>
          <w:szCs w:val="28"/>
        </w:rPr>
      </w:pPr>
      <w:r w:rsidRPr="00A3160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3160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3160A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A3160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3160A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2660DC" w:rsidRPr="00A3160A" w:rsidRDefault="002660DC" w:rsidP="00945E73">
      <w:pPr>
        <w:spacing w:before="1" w:after="0"/>
        <w:ind w:right="700"/>
        <w:rPr>
          <w:rFonts w:ascii="Times New Roman" w:hAnsi="Times New Roman" w:cs="Times New Roman"/>
          <w:sz w:val="28"/>
        </w:rPr>
      </w:pPr>
      <w:r w:rsidRPr="00A3160A">
        <w:rPr>
          <w:rFonts w:ascii="Times New Roman" w:hAnsi="Times New Roman" w:cs="Times New Roman"/>
          <w:sz w:val="28"/>
        </w:rPr>
        <w:t>Формирование</w:t>
      </w:r>
      <w:r w:rsidRPr="00A3160A">
        <w:rPr>
          <w:rFonts w:ascii="Times New Roman" w:hAnsi="Times New Roman" w:cs="Times New Roman"/>
          <w:spacing w:val="-4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основ</w:t>
      </w:r>
      <w:r w:rsidRPr="00A3160A">
        <w:rPr>
          <w:rFonts w:ascii="Times New Roman" w:hAnsi="Times New Roman" w:cs="Times New Roman"/>
          <w:spacing w:val="-5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безопасного</w:t>
      </w:r>
      <w:r w:rsidRPr="00A3160A">
        <w:rPr>
          <w:rFonts w:ascii="Times New Roman" w:hAnsi="Times New Roman" w:cs="Times New Roman"/>
          <w:spacing w:val="-5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поведения</w:t>
      </w:r>
      <w:r w:rsidRPr="00A3160A">
        <w:rPr>
          <w:rFonts w:ascii="Times New Roman" w:hAnsi="Times New Roman" w:cs="Times New Roman"/>
          <w:spacing w:val="-4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в</w:t>
      </w:r>
      <w:r w:rsidRPr="00A3160A">
        <w:rPr>
          <w:rFonts w:ascii="Times New Roman" w:hAnsi="Times New Roman" w:cs="Times New Roman"/>
          <w:spacing w:val="-6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быту,</w:t>
      </w:r>
      <w:r w:rsidRPr="00A3160A">
        <w:rPr>
          <w:rFonts w:ascii="Times New Roman" w:hAnsi="Times New Roman" w:cs="Times New Roman"/>
          <w:spacing w:val="-2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социуме,</w:t>
      </w:r>
      <w:r w:rsidRPr="00A3160A">
        <w:rPr>
          <w:rFonts w:ascii="Times New Roman" w:hAnsi="Times New Roman" w:cs="Times New Roman"/>
          <w:spacing w:val="-2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природе</w:t>
      </w:r>
      <w:r w:rsidRPr="00A3160A">
        <w:rPr>
          <w:rFonts w:ascii="Times New Roman" w:hAnsi="Times New Roman" w:cs="Times New Roman"/>
          <w:spacing w:val="-67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Задачи образовательной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деятельности</w:t>
      </w:r>
      <w:r w:rsidR="00945E73">
        <w:rPr>
          <w:rFonts w:ascii="Times New Roman" w:hAnsi="Times New Roman" w:cs="Times New Roman"/>
          <w:sz w:val="28"/>
        </w:rPr>
        <w:t xml:space="preserve">. </w:t>
      </w:r>
      <w:r w:rsidRPr="00A3160A">
        <w:rPr>
          <w:rFonts w:ascii="Times New Roman" w:hAnsi="Times New Roman" w:cs="Times New Roman"/>
          <w:sz w:val="28"/>
        </w:rPr>
        <w:t>Обогащать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представления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детей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об основных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источниках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и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видах</w:t>
      </w:r>
      <w:r w:rsidRPr="00A3160A">
        <w:rPr>
          <w:rFonts w:ascii="Times New Roman" w:hAnsi="Times New Roman" w:cs="Times New Roman"/>
          <w:spacing w:val="-68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опасности</w:t>
      </w:r>
      <w:r w:rsidRPr="00A3160A">
        <w:rPr>
          <w:rFonts w:ascii="Times New Roman" w:hAnsi="Times New Roman" w:cs="Times New Roman"/>
          <w:spacing w:val="-3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в</w:t>
      </w:r>
      <w:r w:rsidRPr="00A3160A">
        <w:rPr>
          <w:rFonts w:ascii="Times New Roman" w:hAnsi="Times New Roman" w:cs="Times New Roman"/>
          <w:spacing w:val="-4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быту, на</w:t>
      </w:r>
      <w:r w:rsidRPr="00A3160A">
        <w:rPr>
          <w:rFonts w:ascii="Times New Roman" w:hAnsi="Times New Roman" w:cs="Times New Roman"/>
          <w:spacing w:val="-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улице, в</w:t>
      </w:r>
      <w:r w:rsidRPr="00A3160A">
        <w:rPr>
          <w:rFonts w:ascii="Times New Roman" w:hAnsi="Times New Roman" w:cs="Times New Roman"/>
          <w:spacing w:val="-4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природе, в</w:t>
      </w:r>
      <w:r w:rsidRPr="00A3160A">
        <w:rPr>
          <w:rFonts w:ascii="Times New Roman" w:hAnsi="Times New Roman" w:cs="Times New Roman"/>
          <w:spacing w:val="-3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общении</w:t>
      </w:r>
      <w:r w:rsidRPr="00A3160A">
        <w:rPr>
          <w:rFonts w:ascii="Times New Roman" w:hAnsi="Times New Roman" w:cs="Times New Roman"/>
          <w:spacing w:val="-3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с</w:t>
      </w:r>
      <w:r w:rsidRPr="00A3160A">
        <w:rPr>
          <w:rFonts w:ascii="Times New Roman" w:hAnsi="Times New Roman" w:cs="Times New Roman"/>
          <w:spacing w:val="-2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незнакомыми</w:t>
      </w:r>
      <w:r w:rsidRPr="00A3160A">
        <w:rPr>
          <w:rFonts w:ascii="Times New Roman" w:hAnsi="Times New Roman" w:cs="Times New Roman"/>
          <w:spacing w:val="-3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людьми.</w:t>
      </w:r>
      <w:r w:rsidR="00945E73">
        <w:rPr>
          <w:rFonts w:ascii="Times New Roman" w:hAnsi="Times New Roman" w:cs="Times New Roman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Продолжать</w:t>
      </w:r>
      <w:r w:rsidRPr="00A3160A">
        <w:rPr>
          <w:rFonts w:ascii="Times New Roman" w:hAnsi="Times New Roman" w:cs="Times New Roman"/>
          <w:spacing w:val="2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знакомить</w:t>
      </w:r>
      <w:r w:rsidRPr="00A3160A">
        <w:rPr>
          <w:rFonts w:ascii="Times New Roman" w:hAnsi="Times New Roman" w:cs="Times New Roman"/>
          <w:spacing w:val="3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детей</w:t>
      </w:r>
      <w:r w:rsidRPr="00A3160A">
        <w:rPr>
          <w:rFonts w:ascii="Times New Roman" w:hAnsi="Times New Roman" w:cs="Times New Roman"/>
          <w:spacing w:val="5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с</w:t>
      </w:r>
      <w:r w:rsidRPr="00A3160A">
        <w:rPr>
          <w:rFonts w:ascii="Times New Roman" w:hAnsi="Times New Roman" w:cs="Times New Roman"/>
          <w:spacing w:val="6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простейшими</w:t>
      </w:r>
      <w:r w:rsidRPr="00A3160A">
        <w:rPr>
          <w:rFonts w:ascii="Times New Roman" w:hAnsi="Times New Roman" w:cs="Times New Roman"/>
          <w:spacing w:val="4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способами</w:t>
      </w:r>
      <w:r w:rsidRPr="00A3160A">
        <w:rPr>
          <w:rFonts w:ascii="Times New Roman" w:hAnsi="Times New Roman" w:cs="Times New Roman"/>
          <w:spacing w:val="5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безопасного</w:t>
      </w:r>
      <w:r w:rsidRPr="00A3160A">
        <w:rPr>
          <w:rFonts w:ascii="Times New Roman" w:hAnsi="Times New Roman" w:cs="Times New Roman"/>
          <w:spacing w:val="-67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поведения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в опасных</w:t>
      </w:r>
      <w:r w:rsidRPr="00A3160A">
        <w:rPr>
          <w:rFonts w:ascii="Times New Roman" w:hAnsi="Times New Roman" w:cs="Times New Roman"/>
          <w:spacing w:val="-3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ситуациях.</w:t>
      </w:r>
      <w:r w:rsidR="00945E73">
        <w:rPr>
          <w:rFonts w:ascii="Times New Roman" w:hAnsi="Times New Roman" w:cs="Times New Roman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Формировать</w:t>
      </w:r>
      <w:r w:rsidRPr="00A3160A">
        <w:rPr>
          <w:rFonts w:ascii="Times New Roman" w:hAnsi="Times New Roman" w:cs="Times New Roman"/>
          <w:spacing w:val="3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представления</w:t>
      </w:r>
      <w:r w:rsidRPr="00A3160A">
        <w:rPr>
          <w:rFonts w:ascii="Times New Roman" w:hAnsi="Times New Roman" w:cs="Times New Roman"/>
          <w:spacing w:val="33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</w:t>
      </w:r>
      <w:r w:rsidRPr="00A3160A">
        <w:rPr>
          <w:rFonts w:ascii="Times New Roman" w:hAnsi="Times New Roman" w:cs="Times New Roman"/>
          <w:spacing w:val="36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правилах</w:t>
      </w:r>
      <w:r w:rsidRPr="00A3160A">
        <w:rPr>
          <w:rFonts w:ascii="Times New Roman" w:hAnsi="Times New Roman" w:cs="Times New Roman"/>
          <w:spacing w:val="28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безопасного</w:t>
      </w:r>
      <w:r w:rsidRPr="00A3160A">
        <w:rPr>
          <w:rFonts w:ascii="Times New Roman" w:hAnsi="Times New Roman" w:cs="Times New Roman"/>
          <w:spacing w:val="32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дорожного</w:t>
      </w:r>
      <w:r w:rsidRPr="00A3160A">
        <w:rPr>
          <w:rFonts w:ascii="Times New Roman" w:hAnsi="Times New Roman" w:cs="Times New Roman"/>
          <w:spacing w:val="-67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движения в</w:t>
      </w:r>
      <w:r w:rsidRPr="00A3160A">
        <w:rPr>
          <w:rFonts w:ascii="Times New Roman" w:hAnsi="Times New Roman" w:cs="Times New Roman"/>
          <w:spacing w:val="-2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качестве пешехода и</w:t>
      </w:r>
      <w:r w:rsidRPr="00A3160A">
        <w:rPr>
          <w:rFonts w:ascii="Times New Roman" w:hAnsi="Times New Roman" w:cs="Times New Roman"/>
          <w:spacing w:val="-2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пассажира транспортного</w:t>
      </w:r>
      <w:r w:rsidRPr="00A3160A">
        <w:rPr>
          <w:rFonts w:ascii="Times New Roman" w:hAnsi="Times New Roman" w:cs="Times New Roman"/>
          <w:spacing w:val="-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средства.</w:t>
      </w:r>
    </w:p>
    <w:p w:rsidR="002660DC" w:rsidRPr="00A3160A" w:rsidRDefault="002660DC" w:rsidP="00A3160A">
      <w:pPr>
        <w:pStyle w:val="21"/>
        <w:spacing w:before="3" w:line="319" w:lineRule="exact"/>
        <w:ind w:left="0"/>
        <w:jc w:val="left"/>
        <w:rPr>
          <w:i w:val="0"/>
        </w:rPr>
      </w:pPr>
      <w:r w:rsidRPr="00A3160A">
        <w:rPr>
          <w:i w:val="0"/>
        </w:rPr>
        <w:t>Задачи</w:t>
      </w:r>
      <w:r w:rsidRPr="00A3160A">
        <w:rPr>
          <w:i w:val="0"/>
          <w:spacing w:val="-6"/>
        </w:rPr>
        <w:t xml:space="preserve"> </w:t>
      </w:r>
      <w:r w:rsidRPr="00A3160A">
        <w:rPr>
          <w:i w:val="0"/>
        </w:rPr>
        <w:t>образовательной</w:t>
      </w:r>
      <w:r w:rsidRPr="00A3160A">
        <w:rPr>
          <w:i w:val="0"/>
          <w:spacing w:val="-5"/>
        </w:rPr>
        <w:t xml:space="preserve"> </w:t>
      </w:r>
      <w:r w:rsidRPr="00A3160A">
        <w:rPr>
          <w:i w:val="0"/>
        </w:rPr>
        <w:t>область</w:t>
      </w:r>
      <w:r w:rsidRPr="00A3160A">
        <w:rPr>
          <w:i w:val="0"/>
          <w:spacing w:val="3"/>
        </w:rPr>
        <w:t xml:space="preserve"> </w:t>
      </w:r>
      <w:r w:rsidRPr="00A3160A">
        <w:rPr>
          <w:i w:val="0"/>
        </w:rPr>
        <w:t>«Познавательное</w:t>
      </w:r>
      <w:r w:rsidRPr="00A3160A">
        <w:rPr>
          <w:i w:val="0"/>
          <w:spacing w:val="-4"/>
        </w:rPr>
        <w:t xml:space="preserve"> </w:t>
      </w:r>
      <w:r w:rsidRPr="00A3160A">
        <w:rPr>
          <w:i w:val="0"/>
        </w:rPr>
        <w:t>развитие»</w:t>
      </w:r>
    </w:p>
    <w:p w:rsidR="002660DC" w:rsidRPr="00A3160A" w:rsidRDefault="002660DC" w:rsidP="00A3160A">
      <w:pPr>
        <w:tabs>
          <w:tab w:val="left" w:pos="1929"/>
        </w:tabs>
        <w:spacing w:after="0"/>
        <w:ind w:right="479"/>
        <w:rPr>
          <w:rFonts w:ascii="Times New Roman" w:hAnsi="Times New Roman" w:cs="Times New Roman"/>
          <w:sz w:val="28"/>
        </w:rPr>
      </w:pPr>
      <w:r w:rsidRPr="00A3160A">
        <w:rPr>
          <w:rFonts w:ascii="Times New Roman" w:hAnsi="Times New Roman" w:cs="Times New Roman"/>
          <w:sz w:val="28"/>
        </w:rPr>
        <w:t>Обогащать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сенсорный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опыт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детей,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развивать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целенаправленное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восприятие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и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самостоятельное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обследование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окружающих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предметов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(объектов)</w:t>
      </w:r>
      <w:r w:rsidRPr="00A3160A">
        <w:rPr>
          <w:rFonts w:ascii="Times New Roman" w:hAnsi="Times New Roman" w:cs="Times New Roman"/>
          <w:spacing w:val="-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с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опорой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на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разные</w:t>
      </w:r>
      <w:r w:rsidRPr="00A3160A">
        <w:rPr>
          <w:rFonts w:ascii="Times New Roman" w:hAnsi="Times New Roman" w:cs="Times New Roman"/>
          <w:spacing w:val="3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органы чувств.</w:t>
      </w:r>
    </w:p>
    <w:p w:rsidR="002660DC" w:rsidRPr="00A3160A" w:rsidRDefault="002660DC" w:rsidP="00A3160A">
      <w:pPr>
        <w:tabs>
          <w:tab w:val="left" w:pos="1943"/>
        </w:tabs>
        <w:spacing w:before="1" w:after="0"/>
        <w:ind w:right="478"/>
        <w:rPr>
          <w:rFonts w:ascii="Times New Roman" w:hAnsi="Times New Roman" w:cs="Times New Roman"/>
          <w:sz w:val="28"/>
        </w:rPr>
      </w:pPr>
      <w:r w:rsidRPr="00A3160A">
        <w:rPr>
          <w:rFonts w:ascii="Times New Roman" w:hAnsi="Times New Roman" w:cs="Times New Roman"/>
          <w:sz w:val="28"/>
        </w:rPr>
        <w:t>Развивать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умение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замечать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не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только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ярко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представленные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в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предмете (объекте) свойства, но и менее заметные, скрытые; устанавливать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связи между качествами предмета и его назначением, выявлять простейшие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зависимости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предметов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(по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форме,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размеру,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количеству)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и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прослеживать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изменения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объектов</w:t>
      </w:r>
      <w:r w:rsidRPr="00A3160A">
        <w:rPr>
          <w:rFonts w:ascii="Times New Roman" w:hAnsi="Times New Roman" w:cs="Times New Roman"/>
          <w:spacing w:val="-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по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одному-двум</w:t>
      </w:r>
      <w:r w:rsidRPr="00A3160A">
        <w:rPr>
          <w:rFonts w:ascii="Times New Roman" w:hAnsi="Times New Roman" w:cs="Times New Roman"/>
          <w:spacing w:val="2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признакам.</w:t>
      </w:r>
    </w:p>
    <w:p w:rsidR="002660DC" w:rsidRPr="00A3160A" w:rsidRDefault="002660DC" w:rsidP="00A3160A">
      <w:pPr>
        <w:tabs>
          <w:tab w:val="left" w:pos="1867"/>
        </w:tabs>
        <w:spacing w:after="0"/>
        <w:ind w:right="480"/>
        <w:rPr>
          <w:rFonts w:ascii="Times New Roman" w:hAnsi="Times New Roman" w:cs="Times New Roman"/>
          <w:sz w:val="28"/>
        </w:rPr>
      </w:pPr>
      <w:r w:rsidRPr="00A3160A">
        <w:rPr>
          <w:rFonts w:ascii="Times New Roman" w:hAnsi="Times New Roman" w:cs="Times New Roman"/>
          <w:sz w:val="28"/>
        </w:rPr>
        <w:t>Обогащать представления о мире природы, о социальном мире, о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предметах</w:t>
      </w:r>
      <w:r w:rsidRPr="00A3160A">
        <w:rPr>
          <w:rFonts w:ascii="Times New Roman" w:hAnsi="Times New Roman" w:cs="Times New Roman"/>
          <w:spacing w:val="-4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и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объектах</w:t>
      </w:r>
      <w:r w:rsidRPr="00A3160A">
        <w:rPr>
          <w:rFonts w:ascii="Times New Roman" w:hAnsi="Times New Roman" w:cs="Times New Roman"/>
          <w:spacing w:val="-3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рукотворного мира.</w:t>
      </w:r>
    </w:p>
    <w:p w:rsidR="002660DC" w:rsidRPr="00A3160A" w:rsidRDefault="002660DC" w:rsidP="00A3160A">
      <w:pPr>
        <w:tabs>
          <w:tab w:val="left" w:pos="2097"/>
        </w:tabs>
        <w:spacing w:after="0"/>
        <w:ind w:right="472"/>
        <w:rPr>
          <w:rFonts w:ascii="Times New Roman" w:hAnsi="Times New Roman" w:cs="Times New Roman"/>
          <w:sz w:val="28"/>
        </w:rPr>
      </w:pPr>
      <w:r w:rsidRPr="00A3160A">
        <w:rPr>
          <w:rFonts w:ascii="Times New Roman" w:hAnsi="Times New Roman" w:cs="Times New Roman"/>
          <w:sz w:val="28"/>
        </w:rPr>
        <w:t>Проявлять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познавательную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инициативу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в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разных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видах</w:t>
      </w:r>
      <w:r w:rsidRPr="00A3160A">
        <w:rPr>
          <w:rFonts w:ascii="Times New Roman" w:hAnsi="Times New Roman" w:cs="Times New Roman"/>
          <w:spacing w:val="-67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деятельности,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в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уточнении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или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выдвижении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цели,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в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выполнении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и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достижении результата.</w:t>
      </w:r>
    </w:p>
    <w:p w:rsidR="002660DC" w:rsidRPr="00A3160A" w:rsidRDefault="002660DC" w:rsidP="00A3160A">
      <w:pPr>
        <w:tabs>
          <w:tab w:val="left" w:pos="1823"/>
        </w:tabs>
        <w:spacing w:after="0"/>
        <w:ind w:right="465"/>
        <w:rPr>
          <w:rFonts w:ascii="Times New Roman" w:hAnsi="Times New Roman" w:cs="Times New Roman"/>
          <w:sz w:val="28"/>
        </w:rPr>
      </w:pPr>
      <w:r w:rsidRPr="00A3160A">
        <w:rPr>
          <w:rFonts w:ascii="Times New Roman" w:hAnsi="Times New Roman" w:cs="Times New Roman"/>
          <w:sz w:val="28"/>
        </w:rPr>
        <w:t>Обогащать социальные представления о людях — взрослых и детях: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особенностях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внешности,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проявлениях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половозрастных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отличий,</w:t>
      </w:r>
      <w:r w:rsidRPr="00A3160A">
        <w:rPr>
          <w:rFonts w:ascii="Times New Roman" w:hAnsi="Times New Roman" w:cs="Times New Roman"/>
          <w:spacing w:val="7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некоторых профессиях взрослых, правилах отношений между взрослыми и</w:t>
      </w:r>
      <w:r w:rsidRPr="00A3160A">
        <w:rPr>
          <w:rFonts w:ascii="Times New Roman" w:hAnsi="Times New Roman" w:cs="Times New Roman"/>
          <w:spacing w:val="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детьми.</w:t>
      </w:r>
    </w:p>
    <w:p w:rsidR="002660DC" w:rsidRPr="00A3160A" w:rsidRDefault="002660DC" w:rsidP="00A3160A">
      <w:pPr>
        <w:tabs>
          <w:tab w:val="left" w:pos="1843"/>
        </w:tabs>
        <w:spacing w:before="67" w:after="0"/>
        <w:ind w:right="469"/>
        <w:rPr>
          <w:rFonts w:ascii="Times New Roman" w:hAnsi="Times New Roman" w:cs="Times New Roman"/>
          <w:sz w:val="28"/>
        </w:rPr>
      </w:pPr>
      <w:r w:rsidRPr="00A3160A">
        <w:rPr>
          <w:rFonts w:ascii="Times New Roman" w:hAnsi="Times New Roman" w:cs="Times New Roman"/>
          <w:sz w:val="28"/>
        </w:rPr>
        <w:t>Продолжать</w:t>
      </w:r>
      <w:r w:rsidRPr="00A3160A">
        <w:rPr>
          <w:rFonts w:ascii="Times New Roman" w:hAnsi="Times New Roman" w:cs="Times New Roman"/>
          <w:spacing w:val="28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расширять</w:t>
      </w:r>
      <w:r w:rsidRPr="00A3160A">
        <w:rPr>
          <w:rFonts w:ascii="Times New Roman" w:hAnsi="Times New Roman" w:cs="Times New Roman"/>
          <w:spacing w:val="29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представления</w:t>
      </w:r>
      <w:r w:rsidRPr="00A3160A">
        <w:rPr>
          <w:rFonts w:ascii="Times New Roman" w:hAnsi="Times New Roman" w:cs="Times New Roman"/>
          <w:spacing w:val="3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детей</w:t>
      </w:r>
      <w:r w:rsidRPr="00A3160A">
        <w:rPr>
          <w:rFonts w:ascii="Times New Roman" w:hAnsi="Times New Roman" w:cs="Times New Roman"/>
          <w:spacing w:val="26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</w:t>
      </w:r>
      <w:r w:rsidRPr="00A3160A">
        <w:rPr>
          <w:rFonts w:ascii="Times New Roman" w:hAnsi="Times New Roman" w:cs="Times New Roman"/>
          <w:spacing w:val="30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себе,</w:t>
      </w:r>
      <w:r w:rsidRPr="00A3160A">
        <w:rPr>
          <w:rFonts w:ascii="Times New Roman" w:hAnsi="Times New Roman" w:cs="Times New Roman"/>
          <w:spacing w:val="28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детском</w:t>
      </w:r>
      <w:r w:rsidRPr="00A3160A">
        <w:rPr>
          <w:rFonts w:ascii="Times New Roman" w:hAnsi="Times New Roman" w:cs="Times New Roman"/>
          <w:spacing w:val="31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саде</w:t>
      </w:r>
      <w:r w:rsidRPr="00A3160A">
        <w:rPr>
          <w:rFonts w:ascii="Times New Roman" w:hAnsi="Times New Roman" w:cs="Times New Roman"/>
          <w:spacing w:val="27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и</w:t>
      </w:r>
      <w:r w:rsidRPr="00A3160A">
        <w:rPr>
          <w:rFonts w:ascii="Times New Roman" w:hAnsi="Times New Roman" w:cs="Times New Roman"/>
          <w:spacing w:val="-67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его ближайшем</w:t>
      </w:r>
      <w:r w:rsidRPr="00A3160A">
        <w:rPr>
          <w:rFonts w:ascii="Times New Roman" w:hAnsi="Times New Roman" w:cs="Times New Roman"/>
          <w:spacing w:val="3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окружении.</w:t>
      </w:r>
    </w:p>
    <w:p w:rsidR="002660DC" w:rsidRPr="00A3160A" w:rsidRDefault="002660DC" w:rsidP="00A3160A">
      <w:pPr>
        <w:tabs>
          <w:tab w:val="left" w:pos="1809"/>
        </w:tabs>
        <w:spacing w:after="0" w:line="321" w:lineRule="exact"/>
        <w:rPr>
          <w:rFonts w:ascii="Times New Roman" w:hAnsi="Times New Roman" w:cs="Times New Roman"/>
          <w:sz w:val="28"/>
        </w:rPr>
      </w:pPr>
      <w:r w:rsidRPr="00A3160A">
        <w:rPr>
          <w:rFonts w:ascii="Times New Roman" w:hAnsi="Times New Roman" w:cs="Times New Roman"/>
          <w:sz w:val="28"/>
        </w:rPr>
        <w:t>Развивать</w:t>
      </w:r>
      <w:r w:rsidRPr="00A3160A">
        <w:rPr>
          <w:rFonts w:ascii="Times New Roman" w:hAnsi="Times New Roman" w:cs="Times New Roman"/>
          <w:spacing w:val="-7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элементарные</w:t>
      </w:r>
      <w:r w:rsidRPr="00A3160A">
        <w:rPr>
          <w:rFonts w:ascii="Times New Roman" w:hAnsi="Times New Roman" w:cs="Times New Roman"/>
          <w:spacing w:val="-4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представления</w:t>
      </w:r>
      <w:r w:rsidRPr="00A3160A">
        <w:rPr>
          <w:rFonts w:ascii="Times New Roman" w:hAnsi="Times New Roman" w:cs="Times New Roman"/>
          <w:spacing w:val="-4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о</w:t>
      </w:r>
      <w:r w:rsidRPr="00A3160A">
        <w:rPr>
          <w:rFonts w:ascii="Times New Roman" w:hAnsi="Times New Roman" w:cs="Times New Roman"/>
          <w:spacing w:val="-4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родном</w:t>
      </w:r>
      <w:r w:rsidRPr="00A3160A">
        <w:rPr>
          <w:rFonts w:ascii="Times New Roman" w:hAnsi="Times New Roman" w:cs="Times New Roman"/>
          <w:spacing w:val="-5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городе</w:t>
      </w:r>
      <w:r w:rsidRPr="00A3160A">
        <w:rPr>
          <w:rFonts w:ascii="Times New Roman" w:hAnsi="Times New Roman" w:cs="Times New Roman"/>
          <w:spacing w:val="-4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и</w:t>
      </w:r>
      <w:r w:rsidRPr="00A3160A">
        <w:rPr>
          <w:rFonts w:ascii="Times New Roman" w:hAnsi="Times New Roman" w:cs="Times New Roman"/>
          <w:spacing w:val="-9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стране.</w:t>
      </w:r>
    </w:p>
    <w:p w:rsidR="002660DC" w:rsidRPr="00A3160A" w:rsidRDefault="002660DC" w:rsidP="00A3160A">
      <w:pPr>
        <w:tabs>
          <w:tab w:val="left" w:pos="1809"/>
        </w:tabs>
        <w:spacing w:after="0"/>
        <w:rPr>
          <w:rFonts w:ascii="Times New Roman" w:hAnsi="Times New Roman" w:cs="Times New Roman"/>
          <w:sz w:val="28"/>
        </w:rPr>
      </w:pPr>
      <w:r w:rsidRPr="00A3160A">
        <w:rPr>
          <w:rFonts w:ascii="Times New Roman" w:hAnsi="Times New Roman" w:cs="Times New Roman"/>
          <w:sz w:val="28"/>
        </w:rPr>
        <w:t>Способствовать</w:t>
      </w:r>
      <w:r w:rsidRPr="00A3160A">
        <w:rPr>
          <w:rFonts w:ascii="Times New Roman" w:hAnsi="Times New Roman" w:cs="Times New Roman"/>
          <w:spacing w:val="-7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возникновению</w:t>
      </w:r>
      <w:r w:rsidRPr="00A3160A">
        <w:rPr>
          <w:rFonts w:ascii="Times New Roman" w:hAnsi="Times New Roman" w:cs="Times New Roman"/>
          <w:spacing w:val="-6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интереса</w:t>
      </w:r>
      <w:r w:rsidRPr="00A3160A">
        <w:rPr>
          <w:rFonts w:ascii="Times New Roman" w:hAnsi="Times New Roman" w:cs="Times New Roman"/>
          <w:spacing w:val="-4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к</w:t>
      </w:r>
      <w:r w:rsidRPr="00A3160A">
        <w:rPr>
          <w:rFonts w:ascii="Times New Roman" w:hAnsi="Times New Roman" w:cs="Times New Roman"/>
          <w:spacing w:val="-5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родному</w:t>
      </w:r>
      <w:r w:rsidRPr="00A3160A">
        <w:rPr>
          <w:rFonts w:ascii="Times New Roman" w:hAnsi="Times New Roman" w:cs="Times New Roman"/>
          <w:spacing w:val="-9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городу</w:t>
      </w:r>
      <w:r w:rsidRPr="00A3160A">
        <w:rPr>
          <w:rFonts w:ascii="Times New Roman" w:hAnsi="Times New Roman" w:cs="Times New Roman"/>
          <w:spacing w:val="-8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и</w:t>
      </w:r>
      <w:r w:rsidRPr="00A3160A">
        <w:rPr>
          <w:rFonts w:ascii="Times New Roman" w:hAnsi="Times New Roman" w:cs="Times New Roman"/>
          <w:spacing w:val="-5"/>
          <w:sz w:val="28"/>
        </w:rPr>
        <w:t xml:space="preserve"> </w:t>
      </w:r>
      <w:r w:rsidRPr="00A3160A">
        <w:rPr>
          <w:rFonts w:ascii="Times New Roman" w:hAnsi="Times New Roman" w:cs="Times New Roman"/>
          <w:sz w:val="28"/>
        </w:rPr>
        <w:t>стране.</w:t>
      </w:r>
    </w:p>
    <w:p w:rsidR="00D5143A" w:rsidRDefault="002660DC" w:rsidP="00D5143A">
      <w:pPr>
        <w:pStyle w:val="21"/>
        <w:spacing w:before="10" w:line="319" w:lineRule="exact"/>
        <w:ind w:left="0"/>
        <w:jc w:val="left"/>
        <w:rPr>
          <w:i w:val="0"/>
        </w:rPr>
      </w:pPr>
      <w:r w:rsidRPr="00A3160A">
        <w:rPr>
          <w:i w:val="0"/>
        </w:rPr>
        <w:t>Задачи</w:t>
      </w:r>
      <w:r w:rsidRPr="00A3160A">
        <w:rPr>
          <w:i w:val="0"/>
          <w:spacing w:val="-5"/>
        </w:rPr>
        <w:t xml:space="preserve"> </w:t>
      </w:r>
      <w:r w:rsidRPr="00A3160A">
        <w:rPr>
          <w:i w:val="0"/>
        </w:rPr>
        <w:t>образовательной</w:t>
      </w:r>
      <w:r w:rsidRPr="00A3160A">
        <w:rPr>
          <w:i w:val="0"/>
          <w:spacing w:val="-5"/>
        </w:rPr>
        <w:t xml:space="preserve"> </w:t>
      </w:r>
      <w:r w:rsidRPr="00A3160A">
        <w:rPr>
          <w:i w:val="0"/>
        </w:rPr>
        <w:t>область</w:t>
      </w:r>
      <w:r w:rsidRPr="00A3160A">
        <w:rPr>
          <w:i w:val="0"/>
          <w:spacing w:val="-2"/>
        </w:rPr>
        <w:t xml:space="preserve"> </w:t>
      </w:r>
      <w:r w:rsidRPr="00A3160A">
        <w:rPr>
          <w:i w:val="0"/>
        </w:rPr>
        <w:t>«Речевое</w:t>
      </w:r>
      <w:r w:rsidRPr="00A3160A">
        <w:rPr>
          <w:i w:val="0"/>
          <w:spacing w:val="-2"/>
        </w:rPr>
        <w:t xml:space="preserve"> </w:t>
      </w:r>
      <w:r w:rsidRPr="00A3160A">
        <w:rPr>
          <w:i w:val="0"/>
        </w:rPr>
        <w:t>развитие»</w:t>
      </w:r>
    </w:p>
    <w:p w:rsidR="002660DC" w:rsidRPr="00D5143A" w:rsidRDefault="002660DC" w:rsidP="00D5143A">
      <w:pPr>
        <w:pStyle w:val="21"/>
        <w:spacing w:before="10" w:line="319" w:lineRule="exact"/>
        <w:ind w:left="0"/>
        <w:jc w:val="left"/>
        <w:rPr>
          <w:b w:val="0"/>
          <w:i w:val="0"/>
        </w:rPr>
      </w:pPr>
      <w:r w:rsidRPr="00D5143A">
        <w:rPr>
          <w:b w:val="0"/>
          <w:i w:val="0"/>
        </w:rPr>
        <w:t>Поддерживать</w:t>
      </w:r>
      <w:r w:rsidRPr="00D5143A">
        <w:rPr>
          <w:b w:val="0"/>
          <w:i w:val="0"/>
          <w:spacing w:val="1"/>
        </w:rPr>
        <w:t xml:space="preserve"> </w:t>
      </w:r>
      <w:r w:rsidRPr="00D5143A">
        <w:rPr>
          <w:b w:val="0"/>
          <w:i w:val="0"/>
        </w:rPr>
        <w:t>инициативность</w:t>
      </w:r>
      <w:r w:rsidRPr="00D5143A">
        <w:rPr>
          <w:b w:val="0"/>
          <w:i w:val="0"/>
          <w:spacing w:val="1"/>
        </w:rPr>
        <w:t xml:space="preserve"> </w:t>
      </w:r>
      <w:r w:rsidRPr="00D5143A">
        <w:rPr>
          <w:b w:val="0"/>
          <w:i w:val="0"/>
        </w:rPr>
        <w:t>и</w:t>
      </w:r>
      <w:r w:rsidRPr="00D5143A">
        <w:rPr>
          <w:b w:val="0"/>
          <w:i w:val="0"/>
          <w:spacing w:val="1"/>
        </w:rPr>
        <w:t xml:space="preserve"> </w:t>
      </w:r>
      <w:r w:rsidRPr="00D5143A">
        <w:rPr>
          <w:b w:val="0"/>
          <w:i w:val="0"/>
        </w:rPr>
        <w:t>самостоятельность</w:t>
      </w:r>
      <w:r w:rsidRPr="00D5143A">
        <w:rPr>
          <w:b w:val="0"/>
          <w:i w:val="0"/>
          <w:spacing w:val="1"/>
        </w:rPr>
        <w:t xml:space="preserve"> </w:t>
      </w:r>
      <w:r w:rsidRPr="00D5143A">
        <w:rPr>
          <w:b w:val="0"/>
          <w:i w:val="0"/>
        </w:rPr>
        <w:t>ребенка</w:t>
      </w:r>
      <w:r w:rsidRPr="00D5143A">
        <w:rPr>
          <w:b w:val="0"/>
          <w:i w:val="0"/>
          <w:spacing w:val="1"/>
        </w:rPr>
        <w:t xml:space="preserve"> </w:t>
      </w:r>
      <w:r w:rsidRPr="00D5143A">
        <w:rPr>
          <w:b w:val="0"/>
          <w:i w:val="0"/>
        </w:rPr>
        <w:t>в</w:t>
      </w:r>
      <w:r w:rsidRPr="00D5143A">
        <w:rPr>
          <w:b w:val="0"/>
          <w:i w:val="0"/>
          <w:spacing w:val="1"/>
        </w:rPr>
        <w:t xml:space="preserve"> </w:t>
      </w:r>
      <w:r w:rsidRPr="00D5143A">
        <w:rPr>
          <w:b w:val="0"/>
          <w:i w:val="0"/>
        </w:rPr>
        <w:t>речевом общении со взрослыми и сверстниками, использование в практике</w:t>
      </w:r>
      <w:r w:rsidRPr="00D5143A">
        <w:rPr>
          <w:b w:val="0"/>
          <w:i w:val="0"/>
          <w:spacing w:val="1"/>
        </w:rPr>
        <w:t xml:space="preserve"> </w:t>
      </w:r>
      <w:r w:rsidRPr="00D5143A">
        <w:rPr>
          <w:b w:val="0"/>
          <w:i w:val="0"/>
        </w:rPr>
        <w:t>общения описательных</w:t>
      </w:r>
      <w:r w:rsidRPr="00D5143A">
        <w:rPr>
          <w:b w:val="0"/>
          <w:i w:val="0"/>
          <w:spacing w:val="-5"/>
        </w:rPr>
        <w:t xml:space="preserve"> </w:t>
      </w:r>
      <w:r w:rsidRPr="00D5143A">
        <w:rPr>
          <w:b w:val="0"/>
          <w:i w:val="0"/>
        </w:rPr>
        <w:t>монологов</w:t>
      </w:r>
      <w:r w:rsidRPr="00D5143A">
        <w:rPr>
          <w:b w:val="0"/>
          <w:i w:val="0"/>
          <w:spacing w:val="-2"/>
        </w:rPr>
        <w:t xml:space="preserve"> </w:t>
      </w:r>
      <w:r w:rsidRPr="00D5143A">
        <w:rPr>
          <w:b w:val="0"/>
          <w:i w:val="0"/>
        </w:rPr>
        <w:t>и</w:t>
      </w:r>
      <w:r w:rsidRPr="00D5143A">
        <w:rPr>
          <w:b w:val="0"/>
          <w:i w:val="0"/>
          <w:spacing w:val="-1"/>
        </w:rPr>
        <w:t xml:space="preserve"> </w:t>
      </w:r>
      <w:r w:rsidRPr="00D5143A">
        <w:rPr>
          <w:b w:val="0"/>
          <w:i w:val="0"/>
        </w:rPr>
        <w:t>элементов</w:t>
      </w:r>
      <w:r w:rsidRPr="00D5143A">
        <w:rPr>
          <w:b w:val="0"/>
          <w:i w:val="0"/>
          <w:spacing w:val="-2"/>
        </w:rPr>
        <w:t xml:space="preserve"> </w:t>
      </w:r>
      <w:r w:rsidRPr="00D5143A">
        <w:rPr>
          <w:b w:val="0"/>
          <w:i w:val="0"/>
        </w:rPr>
        <w:t>объяснительной</w:t>
      </w:r>
      <w:r w:rsidRPr="00D5143A">
        <w:rPr>
          <w:b w:val="0"/>
          <w:i w:val="0"/>
          <w:spacing w:val="-1"/>
        </w:rPr>
        <w:t xml:space="preserve"> </w:t>
      </w:r>
      <w:r w:rsidRPr="00D5143A">
        <w:rPr>
          <w:b w:val="0"/>
          <w:i w:val="0"/>
        </w:rPr>
        <w:t>речи.</w:t>
      </w:r>
    </w:p>
    <w:p w:rsidR="002660DC" w:rsidRPr="007774C9" w:rsidRDefault="002660DC" w:rsidP="007774C9">
      <w:pPr>
        <w:tabs>
          <w:tab w:val="left" w:pos="1886"/>
        </w:tabs>
        <w:spacing w:after="0"/>
        <w:ind w:right="482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lastRenderedPageBreak/>
        <w:t>Развивать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умение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использовать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вариативные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формы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приветствия,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прощания,</w:t>
      </w:r>
      <w:r w:rsidRPr="007774C9">
        <w:rPr>
          <w:rFonts w:ascii="Times New Roman" w:hAnsi="Times New Roman" w:cs="Times New Roman"/>
          <w:spacing w:val="3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благодарности,</w:t>
      </w:r>
      <w:r w:rsidRPr="007774C9">
        <w:rPr>
          <w:rFonts w:ascii="Times New Roman" w:hAnsi="Times New Roman" w:cs="Times New Roman"/>
          <w:spacing w:val="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обращения</w:t>
      </w:r>
      <w:r w:rsidRPr="007774C9">
        <w:rPr>
          <w:rFonts w:ascii="Times New Roman" w:hAnsi="Times New Roman" w:cs="Times New Roman"/>
          <w:spacing w:val="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</w:t>
      </w:r>
      <w:r w:rsidRPr="007774C9">
        <w:rPr>
          <w:rFonts w:ascii="Times New Roman" w:hAnsi="Times New Roman" w:cs="Times New Roman"/>
          <w:spacing w:val="-8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просьбой.</w:t>
      </w:r>
    </w:p>
    <w:p w:rsidR="002660DC" w:rsidRPr="007774C9" w:rsidRDefault="002660DC" w:rsidP="007774C9">
      <w:pPr>
        <w:tabs>
          <w:tab w:val="left" w:pos="1915"/>
        </w:tabs>
        <w:spacing w:after="0"/>
        <w:ind w:right="477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Поддерживать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стремление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задавать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правильно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формулировать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вопросы,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при ответах на вопросы использовать элементы объяснительной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речи.</w:t>
      </w:r>
    </w:p>
    <w:p w:rsidR="002660DC" w:rsidRPr="007774C9" w:rsidRDefault="002660DC" w:rsidP="007774C9">
      <w:pPr>
        <w:tabs>
          <w:tab w:val="left" w:pos="1881"/>
        </w:tabs>
        <w:spacing w:after="0"/>
        <w:ind w:right="482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Развивать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умение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пересказывать сказки,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составлять описательные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рассказы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 предметах</w:t>
      </w:r>
      <w:r w:rsidRPr="007774C9">
        <w:rPr>
          <w:rFonts w:ascii="Times New Roman" w:hAnsi="Times New Roman" w:cs="Times New Roman"/>
          <w:spacing w:val="-4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объектах,</w:t>
      </w:r>
      <w:r w:rsidRPr="007774C9">
        <w:rPr>
          <w:rFonts w:ascii="Times New Roman" w:hAnsi="Times New Roman" w:cs="Times New Roman"/>
          <w:spacing w:val="3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</w:t>
      </w:r>
      <w:r w:rsidRPr="007774C9">
        <w:rPr>
          <w:rFonts w:ascii="Times New Roman" w:hAnsi="Times New Roman" w:cs="Times New Roman"/>
          <w:spacing w:val="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картинкам.</w:t>
      </w:r>
    </w:p>
    <w:p w:rsidR="002660DC" w:rsidRPr="007774C9" w:rsidRDefault="002660DC" w:rsidP="007774C9">
      <w:pPr>
        <w:tabs>
          <w:tab w:val="left" w:pos="1838"/>
        </w:tabs>
        <w:spacing w:after="0" w:line="242" w:lineRule="auto"/>
        <w:ind w:right="481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Обогащать</w:t>
      </w:r>
      <w:r w:rsidRPr="007774C9">
        <w:rPr>
          <w:rFonts w:ascii="Times New Roman" w:hAnsi="Times New Roman" w:cs="Times New Roman"/>
          <w:spacing w:val="2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словарь</w:t>
      </w:r>
      <w:r w:rsidRPr="007774C9">
        <w:rPr>
          <w:rFonts w:ascii="Times New Roman" w:hAnsi="Times New Roman" w:cs="Times New Roman"/>
          <w:spacing w:val="23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посредством</w:t>
      </w:r>
      <w:r w:rsidRPr="007774C9">
        <w:rPr>
          <w:rFonts w:ascii="Times New Roman" w:hAnsi="Times New Roman" w:cs="Times New Roman"/>
          <w:spacing w:val="26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ознакомления</w:t>
      </w:r>
      <w:r w:rsidRPr="007774C9">
        <w:rPr>
          <w:rFonts w:ascii="Times New Roman" w:hAnsi="Times New Roman" w:cs="Times New Roman"/>
          <w:spacing w:val="26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детей</w:t>
      </w:r>
      <w:r w:rsidRPr="007774C9">
        <w:rPr>
          <w:rFonts w:ascii="Times New Roman" w:hAnsi="Times New Roman" w:cs="Times New Roman"/>
          <w:spacing w:val="24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</w:t>
      </w:r>
      <w:r w:rsidRPr="007774C9">
        <w:rPr>
          <w:rFonts w:ascii="Times New Roman" w:hAnsi="Times New Roman" w:cs="Times New Roman"/>
          <w:spacing w:val="25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свойствами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качествами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объектов,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предметов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материалов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выполнения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обследовательских</w:t>
      </w:r>
      <w:r w:rsidRPr="007774C9">
        <w:rPr>
          <w:rFonts w:ascii="Times New Roman" w:hAnsi="Times New Roman" w:cs="Times New Roman"/>
          <w:spacing w:val="-20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действий.</w:t>
      </w:r>
    </w:p>
    <w:p w:rsidR="002660DC" w:rsidRPr="007774C9" w:rsidRDefault="002660DC" w:rsidP="007774C9">
      <w:pPr>
        <w:tabs>
          <w:tab w:val="left" w:pos="1910"/>
        </w:tabs>
        <w:spacing w:after="0"/>
        <w:ind w:right="480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Развивать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умение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чистого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произношения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звуков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родного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языка,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правильного</w:t>
      </w:r>
      <w:r w:rsidRPr="007774C9">
        <w:rPr>
          <w:rFonts w:ascii="Times New Roman" w:hAnsi="Times New Roman" w:cs="Times New Roman"/>
          <w:spacing w:val="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слово</w:t>
      </w:r>
      <w:r w:rsidRPr="007774C9">
        <w:rPr>
          <w:rFonts w:ascii="Times New Roman" w:hAnsi="Times New Roman" w:cs="Times New Roman"/>
          <w:spacing w:val="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произношения.</w:t>
      </w:r>
    </w:p>
    <w:p w:rsidR="002660DC" w:rsidRPr="007774C9" w:rsidRDefault="002660DC" w:rsidP="007774C9">
      <w:pPr>
        <w:tabs>
          <w:tab w:val="left" w:pos="2015"/>
        </w:tabs>
        <w:spacing w:after="0"/>
        <w:ind w:right="478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Воспитывать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желание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использовать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средства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интонационной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выразительности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процессе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общения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сверстниками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взрослыми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пересказе</w:t>
      </w:r>
      <w:r w:rsidRPr="007774C9">
        <w:rPr>
          <w:rFonts w:ascii="Times New Roman" w:hAnsi="Times New Roman" w:cs="Times New Roman"/>
          <w:spacing w:val="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литературных</w:t>
      </w:r>
      <w:r w:rsidRPr="007774C9">
        <w:rPr>
          <w:rFonts w:ascii="Times New Roman" w:hAnsi="Times New Roman" w:cs="Times New Roman"/>
          <w:spacing w:val="-3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текстов.</w:t>
      </w:r>
    </w:p>
    <w:p w:rsidR="007774C9" w:rsidRDefault="002660DC" w:rsidP="007774C9">
      <w:pPr>
        <w:tabs>
          <w:tab w:val="left" w:pos="1833"/>
        </w:tabs>
        <w:spacing w:after="0"/>
        <w:ind w:right="467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Воспитывать интерес к литературе, соотносить</w:t>
      </w:r>
      <w:r w:rsidRPr="007774C9">
        <w:rPr>
          <w:rFonts w:ascii="Times New Roman" w:hAnsi="Times New Roman" w:cs="Times New Roman"/>
          <w:spacing w:val="70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литературные факты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 имеющимся жизненным опытом, устанавливать причинные связи в тексте,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воспроизводить</w:t>
      </w:r>
      <w:r w:rsidRPr="007774C9">
        <w:rPr>
          <w:rFonts w:ascii="Times New Roman" w:hAnsi="Times New Roman" w:cs="Times New Roman"/>
          <w:spacing w:val="-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текст по иллюстрациям.</w:t>
      </w:r>
    </w:p>
    <w:p w:rsidR="002660DC" w:rsidRPr="007774C9" w:rsidRDefault="002660DC" w:rsidP="007774C9">
      <w:pPr>
        <w:tabs>
          <w:tab w:val="left" w:pos="1833"/>
        </w:tabs>
        <w:spacing w:after="0"/>
        <w:ind w:right="467"/>
        <w:rPr>
          <w:rFonts w:ascii="Times New Roman" w:hAnsi="Times New Roman" w:cs="Times New Roman"/>
          <w:b/>
          <w:sz w:val="28"/>
          <w:szCs w:val="28"/>
        </w:rPr>
      </w:pPr>
      <w:r w:rsidRPr="007774C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74C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7774C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7774C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b/>
          <w:sz w:val="28"/>
          <w:szCs w:val="28"/>
        </w:rPr>
        <w:t>«Художественно-эстетическое</w:t>
      </w:r>
      <w:r w:rsidRPr="007774C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2660DC" w:rsidRPr="007774C9" w:rsidRDefault="002660DC" w:rsidP="00A3160A">
      <w:pPr>
        <w:spacing w:line="316" w:lineRule="exact"/>
        <w:ind w:left="1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C9">
        <w:rPr>
          <w:rFonts w:ascii="Times New Roman" w:hAnsi="Times New Roman" w:cs="Times New Roman"/>
          <w:b/>
          <w:sz w:val="28"/>
          <w:szCs w:val="28"/>
        </w:rPr>
        <w:t>Изобразительное</w:t>
      </w:r>
      <w:r w:rsidRPr="007774C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D5143A" w:rsidRDefault="002660DC" w:rsidP="00D5143A">
      <w:pPr>
        <w:tabs>
          <w:tab w:val="left" w:pos="2025"/>
        </w:tabs>
        <w:spacing w:after="0"/>
        <w:ind w:right="474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Воспитывать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эмоционально-эстетические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чувства,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отклик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на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проявление прекрасного в предметах и явлениях окружающего мира, умения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замечать</w:t>
      </w:r>
      <w:r w:rsidRPr="007774C9">
        <w:rPr>
          <w:rFonts w:ascii="Times New Roman" w:hAnsi="Times New Roman" w:cs="Times New Roman"/>
          <w:spacing w:val="-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красоту</w:t>
      </w:r>
      <w:r w:rsidRPr="007774C9">
        <w:rPr>
          <w:rFonts w:ascii="Times New Roman" w:hAnsi="Times New Roman" w:cs="Times New Roman"/>
          <w:spacing w:val="-4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окружающих</w:t>
      </w:r>
      <w:r w:rsidRPr="007774C9">
        <w:rPr>
          <w:rFonts w:ascii="Times New Roman" w:hAnsi="Times New Roman" w:cs="Times New Roman"/>
          <w:spacing w:val="-4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предметов</w:t>
      </w:r>
      <w:r w:rsidRPr="007774C9">
        <w:rPr>
          <w:rFonts w:ascii="Times New Roman" w:hAnsi="Times New Roman" w:cs="Times New Roman"/>
          <w:spacing w:val="-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 объектов</w:t>
      </w:r>
      <w:r w:rsidRPr="007774C9">
        <w:rPr>
          <w:rFonts w:ascii="Times New Roman" w:hAnsi="Times New Roman" w:cs="Times New Roman"/>
          <w:spacing w:val="-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природы.</w:t>
      </w:r>
    </w:p>
    <w:p w:rsidR="002660DC" w:rsidRPr="007774C9" w:rsidRDefault="00D5143A" w:rsidP="00D5143A">
      <w:pPr>
        <w:tabs>
          <w:tab w:val="left" w:pos="2025"/>
        </w:tabs>
        <w:spacing w:after="0"/>
        <w:ind w:right="4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Активизировать</w:t>
      </w:r>
      <w:r>
        <w:rPr>
          <w:rFonts w:ascii="Times New Roman" w:hAnsi="Times New Roman" w:cs="Times New Roman"/>
          <w:sz w:val="28"/>
        </w:rPr>
        <w:tab/>
        <w:t xml:space="preserve">интерес к произведениям </w:t>
      </w:r>
      <w:r w:rsidR="002660DC" w:rsidRPr="007774C9">
        <w:rPr>
          <w:rFonts w:ascii="Times New Roman" w:hAnsi="Times New Roman" w:cs="Times New Roman"/>
          <w:sz w:val="28"/>
        </w:rPr>
        <w:t xml:space="preserve">народного </w:t>
      </w:r>
      <w:r w:rsidR="002660DC" w:rsidRPr="007774C9">
        <w:rPr>
          <w:rFonts w:ascii="Times New Roman" w:hAnsi="Times New Roman" w:cs="Times New Roman"/>
          <w:spacing w:val="-1"/>
          <w:sz w:val="28"/>
        </w:rPr>
        <w:t>и</w:t>
      </w:r>
      <w:r w:rsidR="002660DC"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="002660DC" w:rsidRPr="007774C9">
        <w:rPr>
          <w:rFonts w:ascii="Times New Roman" w:hAnsi="Times New Roman" w:cs="Times New Roman"/>
          <w:sz w:val="28"/>
        </w:rPr>
        <w:t>профессионального искусства и формировать опыт восприятия произведений</w:t>
      </w:r>
      <w:r w:rsidR="002660DC" w:rsidRPr="007774C9">
        <w:rPr>
          <w:rFonts w:ascii="Times New Roman" w:hAnsi="Times New Roman" w:cs="Times New Roman"/>
          <w:spacing w:val="-67"/>
          <w:sz w:val="28"/>
        </w:rPr>
        <w:t xml:space="preserve">   </w:t>
      </w:r>
      <w:r w:rsidR="002660DC" w:rsidRPr="007774C9">
        <w:rPr>
          <w:rFonts w:ascii="Times New Roman" w:hAnsi="Times New Roman" w:cs="Times New Roman"/>
          <w:sz w:val="28"/>
        </w:rPr>
        <w:t>искусства различных видов и жанров, способствовать освоению</w:t>
      </w:r>
      <w:r w:rsidR="002660DC"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7774C9">
        <w:rPr>
          <w:rFonts w:ascii="Times New Roman" w:hAnsi="Times New Roman" w:cs="Times New Roman"/>
          <w:sz w:val="28"/>
        </w:rPr>
        <w:t>некоторых</w:t>
      </w:r>
      <w:r w:rsidR="002660DC"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7774C9">
        <w:rPr>
          <w:rFonts w:ascii="Times New Roman" w:hAnsi="Times New Roman" w:cs="Times New Roman"/>
          <w:sz w:val="28"/>
        </w:rPr>
        <w:t>средств</w:t>
      </w:r>
      <w:r w:rsidR="002660DC"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7774C9">
        <w:rPr>
          <w:rFonts w:ascii="Times New Roman" w:hAnsi="Times New Roman" w:cs="Times New Roman"/>
          <w:sz w:val="28"/>
        </w:rPr>
        <w:t>выразительности изобразительного искусства.</w:t>
      </w:r>
    </w:p>
    <w:p w:rsidR="002660DC" w:rsidRPr="007774C9" w:rsidRDefault="002660DC" w:rsidP="00D5143A">
      <w:pPr>
        <w:tabs>
          <w:tab w:val="left" w:pos="1939"/>
        </w:tabs>
        <w:spacing w:after="0"/>
        <w:ind w:right="481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Развивать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художественное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восприятие,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умения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последовательно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внимательно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рассматривать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произведения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искусства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предметы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окружающего</w:t>
      </w:r>
      <w:r w:rsidRPr="007774C9">
        <w:rPr>
          <w:rFonts w:ascii="Times New Roman" w:hAnsi="Times New Roman" w:cs="Times New Roman"/>
          <w:spacing w:val="-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мира;</w:t>
      </w:r>
      <w:r w:rsidRPr="007774C9">
        <w:rPr>
          <w:rFonts w:ascii="Times New Roman" w:hAnsi="Times New Roman" w:cs="Times New Roman"/>
          <w:spacing w:val="-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соотносить</w:t>
      </w:r>
      <w:r w:rsidRPr="007774C9">
        <w:rPr>
          <w:rFonts w:ascii="Times New Roman" w:hAnsi="Times New Roman" w:cs="Times New Roman"/>
          <w:spacing w:val="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увиденное с собственным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опытом.</w:t>
      </w:r>
    </w:p>
    <w:p w:rsidR="007774C9" w:rsidRPr="007774C9" w:rsidRDefault="002660DC" w:rsidP="00D5143A">
      <w:pPr>
        <w:tabs>
          <w:tab w:val="left" w:pos="1828"/>
        </w:tabs>
        <w:spacing w:after="0"/>
        <w:ind w:right="480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Формировать образные представления о предметах и явлениях мира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 на их основе развивать умения изображать простые предметы и явления в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собственной деятельности.</w:t>
      </w:r>
    </w:p>
    <w:p w:rsidR="007774C9" w:rsidRPr="007774C9" w:rsidRDefault="002660DC" w:rsidP="007774C9">
      <w:pPr>
        <w:tabs>
          <w:tab w:val="left" w:pos="1828"/>
        </w:tabs>
        <w:spacing w:after="0"/>
        <w:ind w:right="480"/>
        <w:rPr>
          <w:rFonts w:ascii="Times New Roman" w:hAnsi="Times New Roman" w:cs="Times New Roman"/>
          <w:b/>
          <w:spacing w:val="-67"/>
          <w:sz w:val="28"/>
        </w:rPr>
      </w:pPr>
      <w:r w:rsidRPr="007774C9">
        <w:rPr>
          <w:rFonts w:ascii="Times New Roman" w:hAnsi="Times New Roman" w:cs="Times New Roman"/>
          <w:b/>
          <w:sz w:val="28"/>
        </w:rPr>
        <w:t>Развитие продуктивной деятельности и детского творчества</w:t>
      </w:r>
      <w:r w:rsidRPr="007774C9">
        <w:rPr>
          <w:rFonts w:ascii="Times New Roman" w:hAnsi="Times New Roman" w:cs="Times New Roman"/>
          <w:b/>
          <w:spacing w:val="-67"/>
          <w:sz w:val="28"/>
        </w:rPr>
        <w:t xml:space="preserve">                </w:t>
      </w:r>
    </w:p>
    <w:p w:rsidR="002660DC" w:rsidRPr="007774C9" w:rsidRDefault="002660DC" w:rsidP="007774C9">
      <w:pPr>
        <w:tabs>
          <w:tab w:val="left" w:pos="1828"/>
        </w:tabs>
        <w:spacing w:after="0"/>
        <w:ind w:right="480"/>
        <w:rPr>
          <w:b/>
          <w:sz w:val="28"/>
        </w:rPr>
      </w:pPr>
      <w:r w:rsidRPr="007774C9">
        <w:rPr>
          <w:rFonts w:ascii="Times New Roman" w:hAnsi="Times New Roman" w:cs="Times New Roman"/>
          <w:b/>
          <w:sz w:val="28"/>
        </w:rPr>
        <w:t>Задачи образовательной деятельности</w:t>
      </w:r>
    </w:p>
    <w:p w:rsidR="002660DC" w:rsidRPr="007774C9" w:rsidRDefault="002660DC" w:rsidP="007774C9">
      <w:pPr>
        <w:pStyle w:val="a3"/>
        <w:ind w:left="0" w:right="477"/>
      </w:pPr>
      <w:r w:rsidRPr="007774C9">
        <w:t>Активизировать</w:t>
      </w:r>
      <w:r w:rsidRPr="007774C9">
        <w:rPr>
          <w:spacing w:val="1"/>
        </w:rPr>
        <w:t xml:space="preserve"> </w:t>
      </w:r>
      <w:r w:rsidRPr="007774C9">
        <w:t>интерес</w:t>
      </w:r>
      <w:r w:rsidRPr="007774C9">
        <w:rPr>
          <w:spacing w:val="1"/>
        </w:rPr>
        <w:t xml:space="preserve"> </w:t>
      </w:r>
      <w:r w:rsidRPr="007774C9">
        <w:t>к</w:t>
      </w:r>
      <w:r w:rsidRPr="007774C9">
        <w:rPr>
          <w:spacing w:val="1"/>
        </w:rPr>
        <w:t xml:space="preserve"> </w:t>
      </w:r>
      <w:r w:rsidRPr="007774C9">
        <w:t>разнообразной</w:t>
      </w:r>
      <w:r w:rsidRPr="007774C9">
        <w:rPr>
          <w:spacing w:val="1"/>
        </w:rPr>
        <w:t xml:space="preserve"> </w:t>
      </w:r>
      <w:r w:rsidRPr="007774C9">
        <w:t>изобразительной</w:t>
      </w:r>
      <w:r w:rsidRPr="007774C9">
        <w:rPr>
          <w:spacing w:val="1"/>
        </w:rPr>
        <w:t xml:space="preserve"> </w:t>
      </w:r>
      <w:r w:rsidRPr="007774C9">
        <w:t>деятельности.</w:t>
      </w:r>
    </w:p>
    <w:p w:rsidR="002660DC" w:rsidRPr="007774C9" w:rsidRDefault="002660DC" w:rsidP="007774C9">
      <w:pPr>
        <w:pStyle w:val="a3"/>
        <w:spacing w:line="242" w:lineRule="auto"/>
        <w:ind w:left="0" w:right="470"/>
      </w:pPr>
      <w:r w:rsidRPr="007774C9">
        <w:t>Формировать умения и</w:t>
      </w:r>
      <w:r w:rsidRPr="007774C9">
        <w:rPr>
          <w:spacing w:val="1"/>
        </w:rPr>
        <w:t xml:space="preserve"> </w:t>
      </w:r>
      <w:r w:rsidRPr="007774C9">
        <w:t>навыки</w:t>
      </w:r>
      <w:r w:rsidRPr="007774C9">
        <w:rPr>
          <w:spacing w:val="1"/>
        </w:rPr>
        <w:t xml:space="preserve"> </w:t>
      </w:r>
      <w:r w:rsidRPr="007774C9">
        <w:t>изобразительной,</w:t>
      </w:r>
      <w:r w:rsidRPr="007774C9">
        <w:rPr>
          <w:spacing w:val="1"/>
        </w:rPr>
        <w:t xml:space="preserve"> </w:t>
      </w:r>
      <w:r w:rsidRPr="007774C9">
        <w:t>декоративной,</w:t>
      </w:r>
      <w:r w:rsidRPr="007774C9">
        <w:rPr>
          <w:spacing w:val="1"/>
        </w:rPr>
        <w:t xml:space="preserve"> </w:t>
      </w:r>
      <w:r w:rsidRPr="007774C9">
        <w:t>конструктивной</w:t>
      </w:r>
      <w:r w:rsidRPr="007774C9">
        <w:rPr>
          <w:spacing w:val="1"/>
        </w:rPr>
        <w:t xml:space="preserve"> </w:t>
      </w:r>
      <w:r w:rsidRPr="007774C9">
        <w:t>деятельности:</w:t>
      </w:r>
      <w:r w:rsidRPr="007774C9">
        <w:rPr>
          <w:spacing w:val="1"/>
        </w:rPr>
        <w:t xml:space="preserve"> </w:t>
      </w:r>
      <w:r w:rsidRPr="007774C9">
        <w:t>развитие</w:t>
      </w:r>
      <w:r w:rsidRPr="007774C9">
        <w:rPr>
          <w:spacing w:val="1"/>
        </w:rPr>
        <w:t xml:space="preserve"> </w:t>
      </w:r>
      <w:r w:rsidRPr="007774C9">
        <w:t>изобразительно-выразительных</w:t>
      </w:r>
      <w:r w:rsidRPr="007774C9">
        <w:rPr>
          <w:spacing w:val="1"/>
        </w:rPr>
        <w:t xml:space="preserve"> </w:t>
      </w:r>
      <w:r w:rsidRPr="007774C9">
        <w:t>и</w:t>
      </w:r>
      <w:r w:rsidRPr="007774C9">
        <w:rPr>
          <w:spacing w:val="1"/>
        </w:rPr>
        <w:t xml:space="preserve"> </w:t>
      </w:r>
      <w:r w:rsidRPr="007774C9">
        <w:t>технических</w:t>
      </w:r>
      <w:r w:rsidRPr="007774C9">
        <w:rPr>
          <w:spacing w:val="2"/>
        </w:rPr>
        <w:t xml:space="preserve"> </w:t>
      </w:r>
      <w:r w:rsidRPr="007774C9">
        <w:t>умений,</w:t>
      </w:r>
      <w:r w:rsidRPr="007774C9">
        <w:rPr>
          <w:spacing w:val="2"/>
        </w:rPr>
        <w:t xml:space="preserve"> </w:t>
      </w:r>
      <w:r w:rsidRPr="007774C9">
        <w:t>освоение</w:t>
      </w:r>
      <w:r w:rsidRPr="007774C9">
        <w:rPr>
          <w:spacing w:val="1"/>
        </w:rPr>
        <w:t xml:space="preserve"> </w:t>
      </w:r>
      <w:r w:rsidRPr="007774C9">
        <w:t>изобразительных техник.</w:t>
      </w:r>
    </w:p>
    <w:p w:rsidR="002660DC" w:rsidRPr="007774C9" w:rsidRDefault="002660DC" w:rsidP="007774C9">
      <w:pPr>
        <w:tabs>
          <w:tab w:val="left" w:pos="1929"/>
        </w:tabs>
        <w:spacing w:after="0"/>
        <w:ind w:right="479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Поощрять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желание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развивать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умения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воплощать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процессе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создания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образа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собственные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впечатления,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переживания;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поддерживать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творческое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начало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процессе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восприятия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прекрасного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собственной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изобразительной деятельности.</w:t>
      </w:r>
    </w:p>
    <w:p w:rsidR="002660DC" w:rsidRPr="007774C9" w:rsidRDefault="002660DC" w:rsidP="007774C9">
      <w:pPr>
        <w:tabs>
          <w:tab w:val="left" w:pos="2237"/>
        </w:tabs>
        <w:spacing w:after="0"/>
        <w:ind w:right="463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lastRenderedPageBreak/>
        <w:t>Развивать сенсорные, эмоционально-эстетические, творческие 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познавательные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способности.</w:t>
      </w:r>
    </w:p>
    <w:p w:rsidR="002660DC" w:rsidRPr="007774C9" w:rsidRDefault="002660DC" w:rsidP="007774C9">
      <w:pPr>
        <w:spacing w:after="0" w:line="321" w:lineRule="exact"/>
        <w:jc w:val="both"/>
        <w:rPr>
          <w:rFonts w:ascii="Times New Roman" w:hAnsi="Times New Roman" w:cs="Times New Roman"/>
          <w:b/>
          <w:sz w:val="28"/>
        </w:rPr>
      </w:pPr>
      <w:r w:rsidRPr="007774C9">
        <w:rPr>
          <w:rFonts w:ascii="Times New Roman" w:hAnsi="Times New Roman" w:cs="Times New Roman"/>
          <w:b/>
          <w:sz w:val="28"/>
        </w:rPr>
        <w:t>Художественная</w:t>
      </w:r>
      <w:r w:rsidRPr="007774C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7774C9">
        <w:rPr>
          <w:rFonts w:ascii="Times New Roman" w:hAnsi="Times New Roman" w:cs="Times New Roman"/>
          <w:b/>
          <w:sz w:val="28"/>
        </w:rPr>
        <w:t>литература</w:t>
      </w:r>
    </w:p>
    <w:p w:rsidR="002660DC" w:rsidRPr="007774C9" w:rsidRDefault="002660DC" w:rsidP="007774C9">
      <w:pPr>
        <w:spacing w:line="322" w:lineRule="exact"/>
        <w:jc w:val="both"/>
        <w:rPr>
          <w:rFonts w:ascii="Times New Roman" w:hAnsi="Times New Roman" w:cs="Times New Roman"/>
          <w:b/>
          <w:sz w:val="28"/>
        </w:rPr>
      </w:pPr>
      <w:r w:rsidRPr="007774C9">
        <w:rPr>
          <w:rFonts w:ascii="Times New Roman" w:hAnsi="Times New Roman" w:cs="Times New Roman"/>
          <w:b/>
          <w:sz w:val="28"/>
        </w:rPr>
        <w:t>Задачи</w:t>
      </w:r>
      <w:r w:rsidRPr="007774C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7774C9">
        <w:rPr>
          <w:rFonts w:ascii="Times New Roman" w:hAnsi="Times New Roman" w:cs="Times New Roman"/>
          <w:b/>
          <w:sz w:val="28"/>
        </w:rPr>
        <w:t>образовательной</w:t>
      </w:r>
      <w:r w:rsidRPr="007774C9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7774C9">
        <w:rPr>
          <w:rFonts w:ascii="Times New Roman" w:hAnsi="Times New Roman" w:cs="Times New Roman"/>
          <w:b/>
          <w:sz w:val="28"/>
        </w:rPr>
        <w:t>деятельности</w:t>
      </w:r>
    </w:p>
    <w:p w:rsidR="002660DC" w:rsidRPr="007774C9" w:rsidRDefault="002660DC" w:rsidP="00D5143A">
      <w:pPr>
        <w:tabs>
          <w:tab w:val="left" w:pos="1924"/>
        </w:tabs>
        <w:spacing w:after="0"/>
        <w:ind w:right="474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Расширять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опыт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слушания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литературных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произведений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за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счет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разных жанров фольклора (прибаутки, загадки, заклички, небылицы, сказки о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животных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волшебные),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литературной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прозы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(сказка,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рассказ)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поэзии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(стихи,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авторские загадки,</w:t>
      </w:r>
      <w:r w:rsidRPr="007774C9">
        <w:rPr>
          <w:rFonts w:ascii="Times New Roman" w:hAnsi="Times New Roman" w:cs="Times New Roman"/>
          <w:spacing w:val="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веселые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детские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сказки</w:t>
      </w:r>
      <w:r w:rsidRPr="007774C9">
        <w:rPr>
          <w:rFonts w:ascii="Times New Roman" w:hAnsi="Times New Roman" w:cs="Times New Roman"/>
          <w:spacing w:val="-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</w:t>
      </w:r>
      <w:r w:rsidRPr="007774C9">
        <w:rPr>
          <w:rFonts w:ascii="Times New Roman" w:hAnsi="Times New Roman" w:cs="Times New Roman"/>
          <w:spacing w:val="8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стихах).</w:t>
      </w:r>
    </w:p>
    <w:p w:rsidR="002660DC" w:rsidRPr="007774C9" w:rsidRDefault="002660DC" w:rsidP="00D5143A">
      <w:pPr>
        <w:tabs>
          <w:tab w:val="left" w:pos="1876"/>
        </w:tabs>
        <w:spacing w:after="0"/>
        <w:ind w:right="479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Углублять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 детей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интерес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к литературе,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воспитывать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желание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к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постоянному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общению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книгой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совместной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взрослым</w:t>
      </w:r>
      <w:r w:rsidRPr="007774C9">
        <w:rPr>
          <w:rFonts w:ascii="Times New Roman" w:hAnsi="Times New Roman" w:cs="Times New Roman"/>
          <w:spacing w:val="7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самостоятельной деятельности.</w:t>
      </w:r>
    </w:p>
    <w:p w:rsidR="002660DC" w:rsidRPr="007774C9" w:rsidRDefault="002660DC" w:rsidP="00D5143A">
      <w:pPr>
        <w:tabs>
          <w:tab w:val="left" w:pos="2030"/>
        </w:tabs>
        <w:spacing w:after="0"/>
        <w:ind w:right="472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Развивать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умения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воспринимать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текст: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понимать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основное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содержание, устанавливать временные и простые причинные связи, называть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главные характеристики героев, несложные мотивы их поступков, оценивать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их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позиций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этических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норм,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сочувствовать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сопереживать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героям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произведений,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осознавать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значение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некоторых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средств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языковой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выразительности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для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передачи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образов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героев,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общего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настроения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произведения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или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его фрагмента.</w:t>
      </w:r>
    </w:p>
    <w:p w:rsidR="002660DC" w:rsidRPr="007774C9" w:rsidRDefault="002660DC" w:rsidP="00D5143A">
      <w:pPr>
        <w:tabs>
          <w:tab w:val="left" w:pos="1862"/>
        </w:tabs>
        <w:spacing w:after="0"/>
        <w:ind w:right="471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Способствовать освоению художественно-речевой деятельности на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основе литературных текстов: пересказывать сказки и рассказы (в том числе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частям,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ролям),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выразительно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рассказывать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наизусть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потешки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прибаутки,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стихи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поэтические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сказки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(и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их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фрагменты),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придумывать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поэтические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рифмы,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короткие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описательные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загадки,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участвовать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литературных играх со звукоподражаниями, рифмами и словами на основе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художественного текста.</w:t>
      </w:r>
    </w:p>
    <w:p w:rsidR="002660DC" w:rsidRPr="007774C9" w:rsidRDefault="002660DC" w:rsidP="00945E73">
      <w:pPr>
        <w:tabs>
          <w:tab w:val="left" w:pos="1992"/>
        </w:tabs>
        <w:spacing w:after="0"/>
        <w:ind w:right="476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Поддерживать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желание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детей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отражать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свои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впечатления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прослушанных произведениях,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литературных героях и событиях в разных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видах художественной деятельности: в рисунках, изготовлении фигурок 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элементов</w:t>
      </w:r>
      <w:r w:rsidRPr="007774C9">
        <w:rPr>
          <w:rFonts w:ascii="Times New Roman" w:hAnsi="Times New Roman" w:cs="Times New Roman"/>
          <w:spacing w:val="-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декораций</w:t>
      </w:r>
      <w:r w:rsidRPr="007774C9">
        <w:rPr>
          <w:rFonts w:ascii="Times New Roman" w:hAnsi="Times New Roman" w:cs="Times New Roman"/>
          <w:spacing w:val="-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для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театрализованных</w:t>
      </w:r>
      <w:r w:rsidRPr="007774C9">
        <w:rPr>
          <w:rFonts w:ascii="Times New Roman" w:hAnsi="Times New Roman" w:cs="Times New Roman"/>
          <w:spacing w:val="-5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игр,</w:t>
      </w:r>
      <w:r w:rsidRPr="007774C9">
        <w:rPr>
          <w:rFonts w:ascii="Times New Roman" w:hAnsi="Times New Roman" w:cs="Times New Roman"/>
          <w:spacing w:val="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</w:t>
      </w:r>
      <w:r w:rsidRPr="007774C9">
        <w:rPr>
          <w:rFonts w:ascii="Times New Roman" w:hAnsi="Times New Roman" w:cs="Times New Roman"/>
          <w:spacing w:val="-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игре-драматизации.</w:t>
      </w:r>
    </w:p>
    <w:p w:rsidR="002660DC" w:rsidRPr="007774C9" w:rsidRDefault="002660DC" w:rsidP="00945E7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774C9">
        <w:rPr>
          <w:rFonts w:ascii="Times New Roman" w:hAnsi="Times New Roman" w:cs="Times New Roman"/>
          <w:b/>
          <w:sz w:val="28"/>
        </w:rPr>
        <w:t>Музыка.</w:t>
      </w:r>
    </w:p>
    <w:p w:rsidR="002660DC" w:rsidRPr="007774C9" w:rsidRDefault="002660DC" w:rsidP="00945E7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774C9">
        <w:rPr>
          <w:rFonts w:ascii="Times New Roman" w:hAnsi="Times New Roman" w:cs="Times New Roman"/>
          <w:b/>
          <w:sz w:val="28"/>
        </w:rPr>
        <w:t>Задачи</w:t>
      </w:r>
      <w:r w:rsidRPr="007774C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7774C9">
        <w:rPr>
          <w:rFonts w:ascii="Times New Roman" w:hAnsi="Times New Roman" w:cs="Times New Roman"/>
          <w:b/>
          <w:sz w:val="28"/>
        </w:rPr>
        <w:t>образовательной</w:t>
      </w:r>
      <w:r w:rsidRPr="007774C9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7774C9">
        <w:rPr>
          <w:rFonts w:ascii="Times New Roman" w:hAnsi="Times New Roman" w:cs="Times New Roman"/>
          <w:b/>
          <w:sz w:val="28"/>
        </w:rPr>
        <w:t>деятельности</w:t>
      </w:r>
    </w:p>
    <w:p w:rsidR="002660DC" w:rsidRPr="007774C9" w:rsidRDefault="002660DC" w:rsidP="00945E73">
      <w:pPr>
        <w:tabs>
          <w:tab w:val="left" w:pos="1929"/>
        </w:tabs>
        <w:spacing w:after="0"/>
        <w:ind w:right="481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Воспитывать</w:t>
      </w:r>
      <w:r w:rsidRPr="007774C9">
        <w:rPr>
          <w:rFonts w:ascii="Times New Roman" w:hAnsi="Times New Roman" w:cs="Times New Roman"/>
          <w:spacing w:val="43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слушательскую</w:t>
      </w:r>
      <w:r w:rsidRPr="007774C9">
        <w:rPr>
          <w:rFonts w:ascii="Times New Roman" w:hAnsi="Times New Roman" w:cs="Times New Roman"/>
          <w:spacing w:val="43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культуру</w:t>
      </w:r>
      <w:r w:rsidRPr="007774C9">
        <w:rPr>
          <w:rFonts w:ascii="Times New Roman" w:hAnsi="Times New Roman" w:cs="Times New Roman"/>
          <w:spacing w:val="4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детей,</w:t>
      </w:r>
      <w:r w:rsidRPr="007774C9">
        <w:rPr>
          <w:rFonts w:ascii="Times New Roman" w:hAnsi="Times New Roman" w:cs="Times New Roman"/>
          <w:spacing w:val="46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развивать</w:t>
      </w:r>
      <w:r w:rsidRPr="007774C9">
        <w:rPr>
          <w:rFonts w:ascii="Times New Roman" w:hAnsi="Times New Roman" w:cs="Times New Roman"/>
          <w:spacing w:val="4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умения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понимать</w:t>
      </w:r>
      <w:r w:rsidRPr="007774C9">
        <w:rPr>
          <w:rFonts w:ascii="Times New Roman" w:hAnsi="Times New Roman" w:cs="Times New Roman"/>
          <w:spacing w:val="-3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 интерпретировать</w:t>
      </w:r>
      <w:r w:rsidRPr="007774C9">
        <w:rPr>
          <w:rFonts w:ascii="Times New Roman" w:hAnsi="Times New Roman" w:cs="Times New Roman"/>
          <w:spacing w:val="-3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выразительные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средства музыки.</w:t>
      </w:r>
    </w:p>
    <w:p w:rsidR="002660DC" w:rsidRPr="007774C9" w:rsidRDefault="002660DC" w:rsidP="007774C9">
      <w:pPr>
        <w:tabs>
          <w:tab w:val="left" w:pos="1843"/>
        </w:tabs>
        <w:spacing w:before="1" w:after="0"/>
        <w:ind w:right="484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Развивать</w:t>
      </w:r>
      <w:r w:rsidRPr="007774C9">
        <w:rPr>
          <w:rFonts w:ascii="Times New Roman" w:hAnsi="Times New Roman" w:cs="Times New Roman"/>
          <w:spacing w:val="3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умения</w:t>
      </w:r>
      <w:r w:rsidRPr="007774C9">
        <w:rPr>
          <w:rFonts w:ascii="Times New Roman" w:hAnsi="Times New Roman" w:cs="Times New Roman"/>
          <w:spacing w:val="3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общаться</w:t>
      </w:r>
      <w:r w:rsidRPr="007774C9">
        <w:rPr>
          <w:rFonts w:ascii="Times New Roman" w:hAnsi="Times New Roman" w:cs="Times New Roman"/>
          <w:spacing w:val="30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30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сообщать</w:t>
      </w:r>
      <w:r w:rsidRPr="007774C9">
        <w:rPr>
          <w:rFonts w:ascii="Times New Roman" w:hAnsi="Times New Roman" w:cs="Times New Roman"/>
          <w:spacing w:val="28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</w:t>
      </w:r>
      <w:r w:rsidRPr="007774C9">
        <w:rPr>
          <w:rFonts w:ascii="Times New Roman" w:hAnsi="Times New Roman" w:cs="Times New Roman"/>
          <w:spacing w:val="29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себе,</w:t>
      </w:r>
      <w:r w:rsidRPr="007774C9">
        <w:rPr>
          <w:rFonts w:ascii="Times New Roman" w:hAnsi="Times New Roman" w:cs="Times New Roman"/>
          <w:spacing w:val="3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своем</w:t>
      </w:r>
      <w:r w:rsidRPr="007774C9">
        <w:rPr>
          <w:rFonts w:ascii="Times New Roman" w:hAnsi="Times New Roman" w:cs="Times New Roman"/>
          <w:spacing w:val="3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настроении</w:t>
      </w:r>
      <w:r w:rsidRPr="007774C9">
        <w:rPr>
          <w:rFonts w:ascii="Times New Roman" w:hAnsi="Times New Roman" w:cs="Times New Roman"/>
          <w:spacing w:val="33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помощью</w:t>
      </w:r>
      <w:r w:rsidRPr="007774C9">
        <w:rPr>
          <w:rFonts w:ascii="Times New Roman" w:hAnsi="Times New Roman" w:cs="Times New Roman"/>
          <w:spacing w:val="-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музыки.</w:t>
      </w:r>
    </w:p>
    <w:p w:rsidR="002660DC" w:rsidRPr="007774C9" w:rsidRDefault="007774C9" w:rsidP="007774C9">
      <w:pPr>
        <w:tabs>
          <w:tab w:val="left" w:pos="2005"/>
          <w:tab w:val="left" w:pos="2006"/>
          <w:tab w:val="left" w:pos="3444"/>
          <w:tab w:val="left" w:pos="5339"/>
          <w:tab w:val="left" w:pos="6145"/>
          <w:tab w:val="left" w:pos="8401"/>
        </w:tabs>
        <w:spacing w:before="67" w:after="0"/>
        <w:ind w:right="4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музыкальный слух </w:t>
      </w:r>
      <w:r w:rsidR="002660DC" w:rsidRPr="007774C9">
        <w:rPr>
          <w:rFonts w:ascii="Times New Roman" w:hAnsi="Times New Roman" w:cs="Times New Roman"/>
          <w:sz w:val="28"/>
        </w:rPr>
        <w:t>интонационный,</w:t>
      </w:r>
      <w:r>
        <w:rPr>
          <w:rFonts w:ascii="Times New Roman" w:hAnsi="Times New Roman" w:cs="Times New Roman"/>
          <w:sz w:val="28"/>
        </w:rPr>
        <w:t xml:space="preserve"> </w:t>
      </w:r>
      <w:r w:rsidR="002660DC" w:rsidRPr="007774C9">
        <w:rPr>
          <w:rFonts w:ascii="Times New Roman" w:hAnsi="Times New Roman" w:cs="Times New Roman"/>
          <w:spacing w:val="-1"/>
          <w:sz w:val="28"/>
        </w:rPr>
        <w:t>мелодический,</w:t>
      </w:r>
      <w:r w:rsidR="002660DC"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="002660DC" w:rsidRPr="007774C9">
        <w:rPr>
          <w:rFonts w:ascii="Times New Roman" w:hAnsi="Times New Roman" w:cs="Times New Roman"/>
          <w:sz w:val="28"/>
        </w:rPr>
        <w:t>гармонический, ладовый;</w:t>
      </w:r>
      <w:r w:rsidR="002660DC" w:rsidRPr="007774C9">
        <w:rPr>
          <w:rFonts w:ascii="Times New Roman" w:hAnsi="Times New Roman" w:cs="Times New Roman"/>
          <w:spacing w:val="-1"/>
          <w:sz w:val="28"/>
        </w:rPr>
        <w:t xml:space="preserve"> </w:t>
      </w:r>
      <w:r w:rsidR="002660DC" w:rsidRPr="007774C9">
        <w:rPr>
          <w:rFonts w:ascii="Times New Roman" w:hAnsi="Times New Roman" w:cs="Times New Roman"/>
          <w:sz w:val="28"/>
        </w:rPr>
        <w:t>обучать</w:t>
      </w:r>
      <w:r w:rsidR="002660DC" w:rsidRPr="007774C9">
        <w:rPr>
          <w:rFonts w:ascii="Times New Roman" w:hAnsi="Times New Roman" w:cs="Times New Roman"/>
          <w:spacing w:val="-3"/>
          <w:sz w:val="28"/>
        </w:rPr>
        <w:t xml:space="preserve"> </w:t>
      </w:r>
      <w:r w:rsidR="002660DC" w:rsidRPr="007774C9">
        <w:rPr>
          <w:rFonts w:ascii="Times New Roman" w:hAnsi="Times New Roman" w:cs="Times New Roman"/>
          <w:sz w:val="28"/>
        </w:rPr>
        <w:t>элементарной</w:t>
      </w:r>
      <w:r w:rsidR="002660DC" w:rsidRPr="007774C9">
        <w:rPr>
          <w:rFonts w:ascii="Times New Roman" w:hAnsi="Times New Roman" w:cs="Times New Roman"/>
          <w:spacing w:val="-2"/>
          <w:sz w:val="28"/>
        </w:rPr>
        <w:t xml:space="preserve"> </w:t>
      </w:r>
      <w:r w:rsidR="002660DC" w:rsidRPr="007774C9">
        <w:rPr>
          <w:rFonts w:ascii="Times New Roman" w:hAnsi="Times New Roman" w:cs="Times New Roman"/>
          <w:sz w:val="28"/>
        </w:rPr>
        <w:t>музыкальной</w:t>
      </w:r>
      <w:r w:rsidR="002660DC" w:rsidRPr="007774C9">
        <w:rPr>
          <w:rFonts w:ascii="Times New Roman" w:hAnsi="Times New Roman" w:cs="Times New Roman"/>
          <w:spacing w:val="-1"/>
          <w:sz w:val="28"/>
        </w:rPr>
        <w:t xml:space="preserve"> </w:t>
      </w:r>
      <w:r w:rsidR="002660DC" w:rsidRPr="007774C9">
        <w:rPr>
          <w:rFonts w:ascii="Times New Roman" w:hAnsi="Times New Roman" w:cs="Times New Roman"/>
          <w:sz w:val="28"/>
        </w:rPr>
        <w:t>грамоте.</w:t>
      </w:r>
    </w:p>
    <w:p w:rsidR="002660DC" w:rsidRPr="007774C9" w:rsidRDefault="002660DC" w:rsidP="007774C9">
      <w:pPr>
        <w:tabs>
          <w:tab w:val="left" w:pos="1895"/>
        </w:tabs>
        <w:spacing w:after="0"/>
        <w:ind w:right="481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Развивать</w:t>
      </w:r>
      <w:r w:rsidRPr="007774C9">
        <w:rPr>
          <w:rFonts w:ascii="Times New Roman" w:hAnsi="Times New Roman" w:cs="Times New Roman"/>
          <w:spacing w:val="15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координацию</w:t>
      </w:r>
      <w:r w:rsidRPr="007774C9">
        <w:rPr>
          <w:rFonts w:ascii="Times New Roman" w:hAnsi="Times New Roman" w:cs="Times New Roman"/>
          <w:spacing w:val="1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слуха</w:t>
      </w:r>
      <w:r w:rsidRPr="007774C9">
        <w:rPr>
          <w:rFonts w:ascii="Times New Roman" w:hAnsi="Times New Roman" w:cs="Times New Roman"/>
          <w:spacing w:val="13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голоса,</w:t>
      </w:r>
      <w:r w:rsidRPr="007774C9">
        <w:rPr>
          <w:rFonts w:ascii="Times New Roman" w:hAnsi="Times New Roman" w:cs="Times New Roman"/>
          <w:spacing w:val="15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формировать</w:t>
      </w:r>
      <w:r w:rsidRPr="007774C9">
        <w:rPr>
          <w:rFonts w:ascii="Times New Roman" w:hAnsi="Times New Roman" w:cs="Times New Roman"/>
          <w:spacing w:val="10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начальные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певческие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навыки.</w:t>
      </w:r>
    </w:p>
    <w:p w:rsidR="002660DC" w:rsidRPr="007774C9" w:rsidRDefault="002660DC" w:rsidP="007774C9">
      <w:pPr>
        <w:tabs>
          <w:tab w:val="left" w:pos="1981"/>
          <w:tab w:val="left" w:pos="1982"/>
          <w:tab w:val="left" w:pos="4124"/>
          <w:tab w:val="left" w:pos="5534"/>
          <w:tab w:val="left" w:pos="6622"/>
          <w:tab w:val="left" w:pos="7874"/>
          <w:tab w:val="left" w:pos="8708"/>
          <w:tab w:val="left" w:pos="9237"/>
        </w:tabs>
        <w:spacing w:before="4" w:after="0"/>
        <w:ind w:right="465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Способствовать</w:t>
      </w:r>
      <w:r w:rsidRPr="007774C9">
        <w:rPr>
          <w:rFonts w:ascii="Times New Roman" w:hAnsi="Times New Roman" w:cs="Times New Roman"/>
          <w:sz w:val="28"/>
        </w:rPr>
        <w:tab/>
      </w:r>
      <w:r w:rsidR="007774C9">
        <w:rPr>
          <w:rFonts w:ascii="Times New Roman" w:hAnsi="Times New Roman" w:cs="Times New Roman"/>
          <w:sz w:val="28"/>
        </w:rPr>
        <w:t xml:space="preserve"> освоению детьми приемов игры на </w:t>
      </w:r>
      <w:r w:rsidRPr="007774C9">
        <w:rPr>
          <w:rFonts w:ascii="Times New Roman" w:hAnsi="Times New Roman" w:cs="Times New Roman"/>
          <w:sz w:val="28"/>
        </w:rPr>
        <w:t>детских</w:t>
      </w:r>
      <w:r w:rsidR="007774C9">
        <w:rPr>
          <w:rFonts w:ascii="Times New Roman" w:hAnsi="Times New Roman" w:cs="Times New Roman"/>
          <w:sz w:val="28"/>
        </w:rPr>
        <w:t xml:space="preserve"> 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музыкальных</w:t>
      </w:r>
      <w:r w:rsidRPr="007774C9">
        <w:rPr>
          <w:rFonts w:ascii="Times New Roman" w:hAnsi="Times New Roman" w:cs="Times New Roman"/>
          <w:spacing w:val="-4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инструментах.</w:t>
      </w:r>
    </w:p>
    <w:p w:rsidR="002660DC" w:rsidRPr="007774C9" w:rsidRDefault="002660DC" w:rsidP="007774C9">
      <w:pPr>
        <w:tabs>
          <w:tab w:val="left" w:pos="1891"/>
        </w:tabs>
        <w:spacing w:after="0"/>
        <w:ind w:right="481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Способствовать</w:t>
      </w:r>
      <w:r w:rsidRPr="007774C9">
        <w:rPr>
          <w:rFonts w:ascii="Times New Roman" w:hAnsi="Times New Roman" w:cs="Times New Roman"/>
          <w:spacing w:val="6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освоению</w:t>
      </w:r>
      <w:r w:rsidRPr="007774C9">
        <w:rPr>
          <w:rFonts w:ascii="Times New Roman" w:hAnsi="Times New Roman" w:cs="Times New Roman"/>
          <w:spacing w:val="6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элементов</w:t>
      </w:r>
      <w:r w:rsidRPr="007774C9">
        <w:rPr>
          <w:rFonts w:ascii="Times New Roman" w:hAnsi="Times New Roman" w:cs="Times New Roman"/>
          <w:spacing w:val="6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танца</w:t>
      </w:r>
      <w:r w:rsidRPr="007774C9">
        <w:rPr>
          <w:rFonts w:ascii="Times New Roman" w:hAnsi="Times New Roman" w:cs="Times New Roman"/>
          <w:spacing w:val="8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8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ритмопластики</w:t>
      </w:r>
      <w:r w:rsidRPr="007774C9">
        <w:rPr>
          <w:rFonts w:ascii="Times New Roman" w:hAnsi="Times New Roman" w:cs="Times New Roman"/>
          <w:spacing w:val="8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для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создания музыкальных</w:t>
      </w:r>
      <w:r w:rsidRPr="007774C9">
        <w:rPr>
          <w:rFonts w:ascii="Times New Roman" w:hAnsi="Times New Roman" w:cs="Times New Roman"/>
          <w:spacing w:val="-5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двигательных</w:t>
      </w:r>
      <w:r w:rsidRPr="007774C9">
        <w:rPr>
          <w:rFonts w:ascii="Times New Roman" w:hAnsi="Times New Roman" w:cs="Times New Roman"/>
          <w:spacing w:val="-5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образов</w:t>
      </w:r>
      <w:r w:rsidRPr="007774C9">
        <w:rPr>
          <w:rFonts w:ascii="Times New Roman" w:hAnsi="Times New Roman" w:cs="Times New Roman"/>
          <w:spacing w:val="-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</w:t>
      </w:r>
      <w:r w:rsidRPr="007774C9">
        <w:rPr>
          <w:rFonts w:ascii="Times New Roman" w:hAnsi="Times New Roman" w:cs="Times New Roman"/>
          <w:spacing w:val="-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играх</w:t>
      </w:r>
      <w:r w:rsidRPr="007774C9">
        <w:rPr>
          <w:rFonts w:ascii="Times New Roman" w:hAnsi="Times New Roman" w:cs="Times New Roman"/>
          <w:spacing w:val="-4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-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драматизациях.</w:t>
      </w:r>
    </w:p>
    <w:p w:rsidR="002660DC" w:rsidRPr="007774C9" w:rsidRDefault="007774C9" w:rsidP="007774C9">
      <w:pPr>
        <w:tabs>
          <w:tab w:val="left" w:pos="2019"/>
          <w:tab w:val="left" w:pos="2020"/>
          <w:tab w:val="left" w:pos="4148"/>
          <w:tab w:val="left" w:pos="5433"/>
          <w:tab w:val="left" w:pos="6660"/>
          <w:tab w:val="left" w:pos="8823"/>
        </w:tabs>
        <w:spacing w:after="0"/>
        <w:ind w:right="4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Стимулировать</w:t>
      </w:r>
      <w:r>
        <w:rPr>
          <w:rFonts w:ascii="Times New Roman" w:hAnsi="Times New Roman" w:cs="Times New Roman"/>
          <w:sz w:val="28"/>
        </w:rPr>
        <w:tab/>
        <w:t xml:space="preserve">желание </w:t>
      </w:r>
      <w:r w:rsidR="002660DC" w:rsidRPr="007774C9">
        <w:rPr>
          <w:rFonts w:ascii="Times New Roman" w:hAnsi="Times New Roman" w:cs="Times New Roman"/>
          <w:sz w:val="28"/>
        </w:rPr>
        <w:t>ребенка</w:t>
      </w:r>
      <w:r w:rsidR="002660DC" w:rsidRPr="007774C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="002660DC" w:rsidRPr="007774C9">
        <w:rPr>
          <w:rFonts w:ascii="Times New Roman" w:hAnsi="Times New Roman" w:cs="Times New Roman"/>
          <w:sz w:val="28"/>
        </w:rPr>
        <w:t>самостоятельно</w:t>
      </w:r>
      <w:r>
        <w:rPr>
          <w:rFonts w:ascii="Times New Roman" w:hAnsi="Times New Roman" w:cs="Times New Roman"/>
          <w:sz w:val="28"/>
        </w:rPr>
        <w:t xml:space="preserve"> </w:t>
      </w:r>
      <w:r w:rsidR="002660DC" w:rsidRPr="007774C9">
        <w:rPr>
          <w:rFonts w:ascii="Times New Roman" w:hAnsi="Times New Roman" w:cs="Times New Roman"/>
          <w:spacing w:val="-1"/>
          <w:sz w:val="28"/>
        </w:rPr>
        <w:t>заниматься</w:t>
      </w:r>
      <w:r w:rsidR="002660DC"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="002660DC" w:rsidRPr="007774C9">
        <w:rPr>
          <w:rFonts w:ascii="Times New Roman" w:hAnsi="Times New Roman" w:cs="Times New Roman"/>
          <w:sz w:val="28"/>
        </w:rPr>
        <w:t>музыкальной деятельностью.</w:t>
      </w:r>
    </w:p>
    <w:p w:rsidR="002660DC" w:rsidRPr="007774C9" w:rsidRDefault="002660DC" w:rsidP="007774C9">
      <w:pPr>
        <w:pStyle w:val="21"/>
        <w:spacing w:before="3"/>
        <w:ind w:left="0"/>
        <w:rPr>
          <w:i w:val="0"/>
        </w:rPr>
      </w:pPr>
      <w:r w:rsidRPr="007774C9">
        <w:rPr>
          <w:i w:val="0"/>
        </w:rPr>
        <w:t>Задачи</w:t>
      </w:r>
      <w:r w:rsidRPr="007774C9">
        <w:rPr>
          <w:i w:val="0"/>
          <w:spacing w:val="-6"/>
        </w:rPr>
        <w:t xml:space="preserve"> </w:t>
      </w:r>
      <w:r w:rsidRPr="007774C9">
        <w:rPr>
          <w:i w:val="0"/>
        </w:rPr>
        <w:t>образовательной</w:t>
      </w:r>
      <w:r w:rsidRPr="007774C9">
        <w:rPr>
          <w:i w:val="0"/>
          <w:spacing w:val="-2"/>
        </w:rPr>
        <w:t xml:space="preserve"> </w:t>
      </w:r>
      <w:r w:rsidRPr="007774C9">
        <w:rPr>
          <w:i w:val="0"/>
        </w:rPr>
        <w:t>области</w:t>
      </w:r>
      <w:r w:rsidRPr="007774C9">
        <w:rPr>
          <w:i w:val="0"/>
          <w:spacing w:val="-4"/>
        </w:rPr>
        <w:t xml:space="preserve"> </w:t>
      </w:r>
      <w:r w:rsidRPr="007774C9">
        <w:rPr>
          <w:i w:val="0"/>
        </w:rPr>
        <w:t>«Физическое</w:t>
      </w:r>
      <w:r w:rsidRPr="007774C9">
        <w:rPr>
          <w:i w:val="0"/>
          <w:spacing w:val="-3"/>
        </w:rPr>
        <w:t xml:space="preserve"> </w:t>
      </w:r>
      <w:r w:rsidRPr="007774C9">
        <w:rPr>
          <w:i w:val="0"/>
        </w:rPr>
        <w:t>развитие»</w:t>
      </w:r>
    </w:p>
    <w:p w:rsidR="002660DC" w:rsidRPr="007774C9" w:rsidRDefault="002660DC" w:rsidP="007774C9">
      <w:pPr>
        <w:tabs>
          <w:tab w:val="left" w:pos="1199"/>
        </w:tabs>
        <w:spacing w:before="43" w:after="0"/>
        <w:ind w:right="465"/>
        <w:rPr>
          <w:rFonts w:ascii="Times New Roman" w:hAnsi="Times New Roman" w:cs="Times New Roman"/>
          <w:sz w:val="28"/>
          <w:szCs w:val="28"/>
        </w:rPr>
      </w:pPr>
      <w:r w:rsidRPr="007774C9">
        <w:rPr>
          <w:rFonts w:ascii="Times New Roman" w:hAnsi="Times New Roman" w:cs="Times New Roman"/>
          <w:sz w:val="28"/>
        </w:rPr>
        <w:t>Развивать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умения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уверенно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активно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выполнять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основные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элементы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техники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общеразвивающих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упражнений,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основных движений,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спортивных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w w:val="95"/>
          <w:sz w:val="28"/>
          <w:szCs w:val="28"/>
        </w:rPr>
        <w:t>упражнений, соблюдать правила</w:t>
      </w:r>
      <w:r w:rsidRPr="007774C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w w:val="95"/>
          <w:sz w:val="28"/>
          <w:szCs w:val="28"/>
        </w:rPr>
        <w:t>в подвижных играх и</w:t>
      </w:r>
      <w:r w:rsidRPr="007774C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w w:val="95"/>
          <w:sz w:val="28"/>
          <w:szCs w:val="28"/>
        </w:rPr>
        <w:t>контролировать</w:t>
      </w:r>
      <w:r w:rsidRPr="007774C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w w:val="95"/>
          <w:sz w:val="28"/>
          <w:szCs w:val="28"/>
        </w:rPr>
        <w:t>их</w:t>
      </w:r>
      <w:r w:rsidRPr="007774C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выполнение,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самостоятельно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проводить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подвижные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игры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и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упражнения,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в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пространстве,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воспринимать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показ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как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образец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для</w:t>
      </w:r>
      <w:r w:rsidRPr="00777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самостоятельного выполнения упражнений, оценивать движения сверстников</w:t>
      </w:r>
      <w:r w:rsidRPr="007774C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и замечать</w:t>
      </w:r>
      <w:r w:rsidRPr="007774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их</w:t>
      </w:r>
      <w:r w:rsidRPr="007774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4C9">
        <w:rPr>
          <w:rFonts w:ascii="Times New Roman" w:hAnsi="Times New Roman" w:cs="Times New Roman"/>
          <w:sz w:val="28"/>
          <w:szCs w:val="28"/>
        </w:rPr>
        <w:t>ошибки.</w:t>
      </w:r>
    </w:p>
    <w:p w:rsidR="002660DC" w:rsidRPr="007774C9" w:rsidRDefault="002660DC" w:rsidP="007774C9">
      <w:pPr>
        <w:tabs>
          <w:tab w:val="left" w:pos="1185"/>
        </w:tabs>
        <w:spacing w:before="1" w:after="0"/>
        <w:ind w:right="476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Целенаправленно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развивать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скоростно-силовые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качества,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координацию,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общую</w:t>
      </w:r>
      <w:r w:rsidRPr="007774C9">
        <w:rPr>
          <w:rFonts w:ascii="Times New Roman" w:hAnsi="Times New Roman" w:cs="Times New Roman"/>
          <w:spacing w:val="3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выносливость,</w:t>
      </w:r>
      <w:r w:rsidRPr="007774C9">
        <w:rPr>
          <w:rFonts w:ascii="Times New Roman" w:hAnsi="Times New Roman" w:cs="Times New Roman"/>
          <w:spacing w:val="3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силу,</w:t>
      </w:r>
      <w:r w:rsidRPr="007774C9">
        <w:rPr>
          <w:rFonts w:ascii="Times New Roman" w:hAnsi="Times New Roman" w:cs="Times New Roman"/>
          <w:spacing w:val="4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гибкость.</w:t>
      </w:r>
    </w:p>
    <w:p w:rsidR="002660DC" w:rsidRPr="007774C9" w:rsidRDefault="002660DC" w:rsidP="007774C9">
      <w:pPr>
        <w:tabs>
          <w:tab w:val="left" w:pos="1146"/>
        </w:tabs>
        <w:spacing w:after="0" w:line="278" w:lineRule="auto"/>
        <w:ind w:right="475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Формировать у детей потребность в двигательной активности, интерес к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выполнению</w:t>
      </w:r>
      <w:r w:rsidRPr="007774C9">
        <w:rPr>
          <w:rFonts w:ascii="Times New Roman" w:hAnsi="Times New Roman" w:cs="Times New Roman"/>
          <w:spacing w:val="-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элементарных</w:t>
      </w:r>
      <w:r w:rsidRPr="007774C9">
        <w:rPr>
          <w:rFonts w:ascii="Times New Roman" w:hAnsi="Times New Roman" w:cs="Times New Roman"/>
          <w:spacing w:val="-4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правил здорового образа</w:t>
      </w:r>
      <w:r w:rsidRPr="007774C9">
        <w:rPr>
          <w:rFonts w:ascii="Times New Roman" w:hAnsi="Times New Roman" w:cs="Times New Roman"/>
          <w:spacing w:val="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жизни.</w:t>
      </w:r>
    </w:p>
    <w:p w:rsidR="002660DC" w:rsidRPr="00D5143A" w:rsidRDefault="002660DC" w:rsidP="00D5143A">
      <w:pPr>
        <w:tabs>
          <w:tab w:val="left" w:pos="1103"/>
        </w:tabs>
        <w:spacing w:after="0"/>
        <w:ind w:right="477"/>
        <w:rPr>
          <w:rFonts w:ascii="Times New Roman" w:hAnsi="Times New Roman" w:cs="Times New Roman"/>
          <w:sz w:val="28"/>
        </w:rPr>
      </w:pPr>
      <w:r w:rsidRPr="007774C9">
        <w:rPr>
          <w:rFonts w:ascii="Times New Roman" w:hAnsi="Times New Roman" w:cs="Times New Roman"/>
          <w:sz w:val="28"/>
        </w:rPr>
        <w:t>Развивать умения</w:t>
      </w:r>
      <w:r w:rsidRPr="007774C9">
        <w:rPr>
          <w:rFonts w:ascii="Times New Roman" w:hAnsi="Times New Roman" w:cs="Times New Roman"/>
          <w:spacing w:val="-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самостоятельно</w:t>
      </w:r>
      <w:r w:rsidRPr="007774C9">
        <w:rPr>
          <w:rFonts w:ascii="Times New Roman" w:hAnsi="Times New Roman" w:cs="Times New Roman"/>
          <w:spacing w:val="-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-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правильно</w:t>
      </w:r>
      <w:r w:rsidRPr="007774C9">
        <w:rPr>
          <w:rFonts w:ascii="Times New Roman" w:hAnsi="Times New Roman" w:cs="Times New Roman"/>
          <w:spacing w:val="-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совершать</w:t>
      </w:r>
      <w:r w:rsidRPr="007774C9">
        <w:rPr>
          <w:rFonts w:ascii="Times New Roman" w:hAnsi="Times New Roman" w:cs="Times New Roman"/>
          <w:spacing w:val="8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процессы</w:t>
      </w:r>
      <w:r w:rsidRPr="007774C9">
        <w:rPr>
          <w:rFonts w:ascii="Times New Roman" w:hAnsi="Times New Roman" w:cs="Times New Roman"/>
          <w:spacing w:val="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умывания,</w:t>
      </w:r>
      <w:r w:rsidRPr="007774C9">
        <w:rPr>
          <w:rFonts w:ascii="Times New Roman" w:hAnsi="Times New Roman" w:cs="Times New Roman"/>
          <w:spacing w:val="3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мытья</w:t>
      </w:r>
      <w:r w:rsidRPr="007774C9">
        <w:rPr>
          <w:rFonts w:ascii="Times New Roman" w:hAnsi="Times New Roman" w:cs="Times New Roman"/>
          <w:spacing w:val="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рук;</w:t>
      </w:r>
      <w:r w:rsidRPr="007774C9">
        <w:rPr>
          <w:rFonts w:ascii="Times New Roman" w:hAnsi="Times New Roman" w:cs="Times New Roman"/>
          <w:spacing w:val="69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самостоятельно</w:t>
      </w:r>
      <w:r w:rsidRPr="007774C9">
        <w:rPr>
          <w:rFonts w:ascii="Times New Roman" w:hAnsi="Times New Roman" w:cs="Times New Roman"/>
          <w:spacing w:val="4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следить</w:t>
      </w:r>
      <w:r w:rsidRPr="007774C9">
        <w:rPr>
          <w:rFonts w:ascii="Times New Roman" w:hAnsi="Times New Roman" w:cs="Times New Roman"/>
          <w:spacing w:val="68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за</w:t>
      </w:r>
      <w:r w:rsidRPr="007774C9">
        <w:rPr>
          <w:rFonts w:ascii="Times New Roman" w:hAnsi="Times New Roman" w:cs="Times New Roman"/>
          <w:spacing w:val="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своим</w:t>
      </w:r>
      <w:r w:rsidRPr="007774C9">
        <w:rPr>
          <w:rFonts w:ascii="Times New Roman" w:hAnsi="Times New Roman" w:cs="Times New Roman"/>
          <w:spacing w:val="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внешним</w:t>
      </w:r>
      <w:r w:rsidRPr="007774C9">
        <w:rPr>
          <w:rFonts w:ascii="Times New Roman" w:hAnsi="Times New Roman" w:cs="Times New Roman"/>
          <w:spacing w:val="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видом;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вести</w:t>
      </w:r>
      <w:r w:rsidRPr="007774C9">
        <w:rPr>
          <w:rFonts w:ascii="Times New Roman" w:hAnsi="Times New Roman" w:cs="Times New Roman"/>
          <w:spacing w:val="18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себя</w:t>
      </w:r>
      <w:r w:rsidRPr="007774C9">
        <w:rPr>
          <w:rFonts w:ascii="Times New Roman" w:hAnsi="Times New Roman" w:cs="Times New Roman"/>
          <w:spacing w:val="20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за</w:t>
      </w:r>
      <w:r w:rsidRPr="007774C9">
        <w:rPr>
          <w:rFonts w:ascii="Times New Roman" w:hAnsi="Times New Roman" w:cs="Times New Roman"/>
          <w:spacing w:val="15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столом</w:t>
      </w:r>
      <w:r w:rsidRPr="007774C9">
        <w:rPr>
          <w:rFonts w:ascii="Times New Roman" w:hAnsi="Times New Roman" w:cs="Times New Roman"/>
          <w:spacing w:val="2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во</w:t>
      </w:r>
      <w:r w:rsidRPr="007774C9">
        <w:rPr>
          <w:rFonts w:ascii="Times New Roman" w:hAnsi="Times New Roman" w:cs="Times New Roman"/>
          <w:spacing w:val="18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время</w:t>
      </w:r>
      <w:r w:rsidRPr="007774C9">
        <w:rPr>
          <w:rFonts w:ascii="Times New Roman" w:hAnsi="Times New Roman" w:cs="Times New Roman"/>
          <w:spacing w:val="15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еды;</w:t>
      </w:r>
      <w:r w:rsidRPr="007774C9">
        <w:rPr>
          <w:rFonts w:ascii="Times New Roman" w:hAnsi="Times New Roman" w:cs="Times New Roman"/>
          <w:spacing w:val="14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самостоятельно</w:t>
      </w:r>
      <w:r w:rsidRPr="007774C9">
        <w:rPr>
          <w:rFonts w:ascii="Times New Roman" w:hAnsi="Times New Roman" w:cs="Times New Roman"/>
          <w:spacing w:val="18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одеваться</w:t>
      </w:r>
      <w:r w:rsidRPr="007774C9">
        <w:rPr>
          <w:rFonts w:ascii="Times New Roman" w:hAnsi="Times New Roman" w:cs="Times New Roman"/>
          <w:spacing w:val="20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и</w:t>
      </w:r>
      <w:r w:rsidRPr="007774C9">
        <w:rPr>
          <w:rFonts w:ascii="Times New Roman" w:hAnsi="Times New Roman" w:cs="Times New Roman"/>
          <w:spacing w:val="19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раздеваться,</w:t>
      </w:r>
      <w:r w:rsidRPr="007774C9">
        <w:rPr>
          <w:rFonts w:ascii="Times New Roman" w:hAnsi="Times New Roman" w:cs="Times New Roman"/>
          <w:spacing w:val="-67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ухаживать</w:t>
      </w:r>
      <w:r w:rsidRPr="007774C9">
        <w:rPr>
          <w:rFonts w:ascii="Times New Roman" w:hAnsi="Times New Roman" w:cs="Times New Roman"/>
          <w:spacing w:val="-3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за</w:t>
      </w:r>
      <w:r w:rsidRPr="007774C9">
        <w:rPr>
          <w:rFonts w:ascii="Times New Roman" w:hAnsi="Times New Roman" w:cs="Times New Roman"/>
          <w:spacing w:val="2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своими вещами (вещами личного</w:t>
      </w:r>
      <w:r w:rsidRPr="007774C9">
        <w:rPr>
          <w:rFonts w:ascii="Times New Roman" w:hAnsi="Times New Roman" w:cs="Times New Roman"/>
          <w:spacing w:val="-1"/>
          <w:sz w:val="28"/>
        </w:rPr>
        <w:t xml:space="preserve"> </w:t>
      </w:r>
      <w:r w:rsidRPr="007774C9">
        <w:rPr>
          <w:rFonts w:ascii="Times New Roman" w:hAnsi="Times New Roman" w:cs="Times New Roman"/>
          <w:sz w:val="28"/>
        </w:rPr>
        <w:t>пользования).</w:t>
      </w:r>
    </w:p>
    <w:p w:rsidR="002660DC" w:rsidRDefault="002660DC" w:rsidP="00D5143A">
      <w:pPr>
        <w:pStyle w:val="21"/>
        <w:spacing w:before="1"/>
        <w:ind w:left="0" w:right="470"/>
      </w:pPr>
      <w:r>
        <w:t>Цели и задачи развития и воспитания ребенка, части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2660DC" w:rsidRPr="00C74C81" w:rsidRDefault="002660DC" w:rsidP="007774C9">
      <w:pPr>
        <w:ind w:right="692"/>
        <w:jc w:val="both"/>
        <w:rPr>
          <w:rFonts w:ascii="Times New Roman" w:hAnsi="Times New Roman" w:cs="Times New Roman"/>
          <w:i/>
          <w:spacing w:val="1"/>
          <w:sz w:val="28"/>
        </w:rPr>
      </w:pPr>
      <w:r w:rsidRPr="00C74C81">
        <w:rPr>
          <w:rFonts w:ascii="Times New Roman" w:hAnsi="Times New Roman" w:cs="Times New Roman"/>
          <w:b/>
          <w:i/>
          <w:sz w:val="28"/>
        </w:rPr>
        <w:t>Парциальная образовательная программа «Математические ступеньки</w:t>
      </w:r>
      <w:r w:rsidRPr="00C74C81">
        <w:rPr>
          <w:rFonts w:ascii="Times New Roman" w:hAnsi="Times New Roman" w:cs="Times New Roman"/>
          <w:i/>
          <w:sz w:val="28"/>
        </w:rPr>
        <w:t>» содержание программы ориентировано на развитие математических способностей детей 3 -7 лет, осуществляемое в двух направлениях – систематизация и учет математических знаний, полученных из разных источников ( ирга, общение и т.д.), организация работы с детьми по освоению содержания программы; - М.:ТЦ Сфера,</w:t>
      </w:r>
      <w:r w:rsidRPr="00C74C81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74C81">
        <w:rPr>
          <w:rFonts w:ascii="Times New Roman" w:hAnsi="Times New Roman" w:cs="Times New Roman"/>
          <w:i/>
          <w:sz w:val="28"/>
        </w:rPr>
        <w:t>2018.</w:t>
      </w:r>
      <w:r w:rsidRPr="00C74C81">
        <w:rPr>
          <w:rFonts w:ascii="Times New Roman" w:hAnsi="Times New Roman" w:cs="Times New Roman"/>
          <w:i/>
          <w:spacing w:val="1"/>
          <w:sz w:val="28"/>
        </w:rPr>
        <w:t xml:space="preserve"> </w:t>
      </w:r>
    </w:p>
    <w:p w:rsidR="00D5143A" w:rsidRDefault="002660DC" w:rsidP="00D5143A">
      <w:pPr>
        <w:spacing w:after="0"/>
        <w:ind w:right="692"/>
        <w:jc w:val="both"/>
        <w:rPr>
          <w:rFonts w:ascii="Times New Roman" w:hAnsi="Times New Roman" w:cs="Times New Roman"/>
          <w:i/>
          <w:sz w:val="28"/>
        </w:rPr>
      </w:pPr>
      <w:r w:rsidRPr="00931AF9">
        <w:rPr>
          <w:rFonts w:ascii="Times New Roman" w:hAnsi="Times New Roman" w:cs="Times New Roman"/>
          <w:b/>
          <w:sz w:val="28"/>
        </w:rPr>
        <w:t>Цель</w:t>
      </w:r>
      <w:r w:rsidRPr="00931A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31AF9">
        <w:rPr>
          <w:rFonts w:ascii="Times New Roman" w:hAnsi="Times New Roman" w:cs="Times New Roman"/>
          <w:b/>
          <w:sz w:val="28"/>
        </w:rPr>
        <w:t>программы</w:t>
      </w:r>
      <w:r w:rsidRPr="00931AF9">
        <w:rPr>
          <w:rFonts w:ascii="Times New Roman" w:hAnsi="Times New Roman" w:cs="Times New Roman"/>
          <w:spacing w:val="1"/>
          <w:sz w:val="28"/>
        </w:rPr>
        <w:t xml:space="preserve"> </w:t>
      </w:r>
      <w:r w:rsidRPr="00931AF9">
        <w:rPr>
          <w:rFonts w:ascii="Times New Roman" w:hAnsi="Times New Roman" w:cs="Times New Roman"/>
          <w:sz w:val="28"/>
        </w:rPr>
        <w:t>–</w:t>
      </w:r>
      <w:r w:rsidRPr="00931AF9">
        <w:rPr>
          <w:rFonts w:ascii="Times New Roman" w:hAnsi="Times New Roman" w:cs="Times New Roman"/>
          <w:spacing w:val="1"/>
          <w:sz w:val="28"/>
        </w:rPr>
        <w:t xml:space="preserve"> </w:t>
      </w:r>
      <w:r w:rsidRPr="00931AF9">
        <w:rPr>
          <w:rFonts w:ascii="Times New Roman" w:hAnsi="Times New Roman" w:cs="Times New Roman"/>
          <w:sz w:val="28"/>
        </w:rPr>
        <w:t>приобщение к математическим знаниям, накопленным человечеством, с учетом возрастных особенностей детей 3 – 7 лет в соответствии с требованиями Стандарта</w:t>
      </w:r>
      <w:r w:rsidRPr="00C74C81">
        <w:rPr>
          <w:rFonts w:ascii="Times New Roman" w:hAnsi="Times New Roman" w:cs="Times New Roman"/>
          <w:i/>
          <w:sz w:val="28"/>
        </w:rPr>
        <w:t>.</w:t>
      </w:r>
    </w:p>
    <w:p w:rsidR="00D5143A" w:rsidRDefault="002660DC" w:rsidP="00D5143A">
      <w:pPr>
        <w:spacing w:after="0"/>
        <w:ind w:right="692"/>
        <w:jc w:val="both"/>
        <w:rPr>
          <w:rFonts w:ascii="Times New Roman" w:hAnsi="Times New Roman" w:cs="Times New Roman"/>
          <w:i/>
          <w:sz w:val="28"/>
        </w:rPr>
      </w:pPr>
      <w:r w:rsidRPr="00931AF9">
        <w:rPr>
          <w:rFonts w:ascii="Times New Roman" w:hAnsi="Times New Roman" w:cs="Times New Roman"/>
          <w:b/>
          <w:sz w:val="28"/>
        </w:rPr>
        <w:t>Задачи:</w:t>
      </w:r>
      <w:r w:rsidRPr="00931A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31AF9">
        <w:rPr>
          <w:rFonts w:ascii="Times New Roman" w:hAnsi="Times New Roman" w:cs="Times New Roman"/>
          <w:b/>
          <w:sz w:val="28"/>
        </w:rPr>
        <w:t xml:space="preserve"> </w:t>
      </w:r>
    </w:p>
    <w:p w:rsidR="002660DC" w:rsidRPr="00D5143A" w:rsidRDefault="002660DC" w:rsidP="00D5143A">
      <w:pPr>
        <w:spacing w:after="0" w:line="240" w:lineRule="auto"/>
        <w:ind w:right="692"/>
        <w:jc w:val="both"/>
        <w:rPr>
          <w:rFonts w:ascii="Times New Roman" w:hAnsi="Times New Roman" w:cs="Times New Roman"/>
          <w:i/>
          <w:sz w:val="28"/>
        </w:rPr>
      </w:pPr>
      <w:r w:rsidRPr="00931AF9">
        <w:rPr>
          <w:rFonts w:ascii="Times New Roman" w:hAnsi="Times New Roman" w:cs="Times New Roman"/>
          <w:sz w:val="28"/>
        </w:rPr>
        <w:t>Развивать основные направления математического развития детей 3 7 лет;</w:t>
      </w:r>
    </w:p>
    <w:p w:rsidR="002660DC" w:rsidRPr="00931AF9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931AF9">
        <w:rPr>
          <w:rFonts w:ascii="Times New Roman" w:hAnsi="Times New Roman" w:cs="Times New Roman"/>
          <w:sz w:val="28"/>
        </w:rPr>
        <w:t>Создавать благоприятные условия для формирования математ</w:t>
      </w:r>
      <w:r w:rsidR="00945E73">
        <w:rPr>
          <w:rFonts w:ascii="Times New Roman" w:hAnsi="Times New Roman" w:cs="Times New Roman"/>
          <w:sz w:val="28"/>
        </w:rPr>
        <w:t>ических представлений, теоретич</w:t>
      </w:r>
      <w:r w:rsidRPr="00931AF9">
        <w:rPr>
          <w:rFonts w:ascii="Times New Roman" w:hAnsi="Times New Roman" w:cs="Times New Roman"/>
          <w:sz w:val="28"/>
        </w:rPr>
        <w:t>еского мышления, развития математических способностей;</w:t>
      </w:r>
    </w:p>
    <w:p w:rsid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931AF9">
        <w:rPr>
          <w:rFonts w:ascii="Times New Roman" w:hAnsi="Times New Roman" w:cs="Times New Roman"/>
          <w:sz w:val="28"/>
        </w:rPr>
        <w:t>Вводить ребенка в мир математики через решение проблемно – поисковых задач, ознакомление с окружающим миром, игровую деятельность, художественное слово, экспериментирование, с помощью проектного метода;</w:t>
      </w:r>
    </w:p>
    <w:p w:rsid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931AF9">
        <w:rPr>
          <w:rFonts w:ascii="Times New Roman" w:hAnsi="Times New Roman" w:cs="Times New Roman"/>
          <w:sz w:val="28"/>
        </w:rPr>
        <w:t>Формировать основы математической культуры (систематический и целенаправленный процесс освоения ребенком математической культуры, необходимой ему для успешной социальной адаптации);</w:t>
      </w:r>
    </w:p>
    <w:p w:rsid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931AF9">
        <w:rPr>
          <w:rFonts w:ascii="Times New Roman" w:hAnsi="Times New Roman" w:cs="Times New Roman"/>
          <w:sz w:val="28"/>
        </w:rPr>
        <w:t>Формирование предпосылки к учебной деятельности, которые позволят успешно освоить школьную программу;</w:t>
      </w:r>
    </w:p>
    <w:p w:rsid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931AF9">
        <w:rPr>
          <w:rFonts w:ascii="Times New Roman" w:hAnsi="Times New Roman" w:cs="Times New Roman"/>
          <w:sz w:val="28"/>
        </w:rPr>
        <w:lastRenderedPageBreak/>
        <w:t>Способствовать умственному развитию ребенка, развивать психические процессы (внимание, память, мышление), потребность активно мыслить;</w:t>
      </w:r>
    </w:p>
    <w:p w:rsid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931AF9">
        <w:rPr>
          <w:rFonts w:ascii="Times New Roman" w:hAnsi="Times New Roman" w:cs="Times New Roman"/>
          <w:sz w:val="28"/>
        </w:rPr>
        <w:t>Развивать логические формы мышления, приемы умственной деятельности (анализ, синтез, сравнение, обобщение, классификацию, моделирование);</w:t>
      </w:r>
    </w:p>
    <w:p w:rsid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931AF9">
        <w:rPr>
          <w:rFonts w:ascii="Times New Roman" w:hAnsi="Times New Roman" w:cs="Times New Roman"/>
          <w:sz w:val="28"/>
        </w:rPr>
        <w:t>Учить применять полученные знания в разных видах деятельности (игре, общении и др.);</w:t>
      </w:r>
    </w:p>
    <w:p w:rsid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931AF9">
        <w:rPr>
          <w:rFonts w:ascii="Times New Roman" w:hAnsi="Times New Roman" w:cs="Times New Roman"/>
          <w:sz w:val="28"/>
        </w:rPr>
        <w:t>Формировать графические  и конструктивные умения и навыки (плоскостное моделирование);</w:t>
      </w:r>
    </w:p>
    <w:p w:rsid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931AF9">
        <w:rPr>
          <w:rFonts w:ascii="Times New Roman" w:hAnsi="Times New Roman" w:cs="Times New Roman"/>
          <w:sz w:val="28"/>
        </w:rPr>
        <w:t>Воспитывать инициативность, самостоятельность;</w:t>
      </w:r>
    </w:p>
    <w:p w:rsid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931AF9">
        <w:rPr>
          <w:rFonts w:ascii="Times New Roman" w:hAnsi="Times New Roman" w:cs="Times New Roman"/>
          <w:sz w:val="28"/>
        </w:rPr>
        <w:t>Обеспечивать возможность непрерывного обучения в условиях образовательной организации; вариативность и разнообразие содержания Программы и форм ее усвоения;</w:t>
      </w:r>
    </w:p>
    <w:p w:rsid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931AF9">
        <w:rPr>
          <w:rFonts w:ascii="Times New Roman" w:hAnsi="Times New Roman" w:cs="Times New Roman"/>
          <w:sz w:val="28"/>
        </w:rPr>
        <w:t>Повышать компетентность педагогов, родителей в вопросах математического развития ребенка.</w:t>
      </w:r>
    </w:p>
    <w:p w:rsidR="002660DC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931AF9">
        <w:rPr>
          <w:rFonts w:ascii="Times New Roman" w:hAnsi="Times New Roman" w:cs="Times New Roman"/>
          <w:sz w:val="28"/>
        </w:rPr>
        <w:t>Эти задачи решаются 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</w:t>
      </w:r>
      <w:r>
        <w:rPr>
          <w:rFonts w:ascii="Times New Roman" w:hAnsi="Times New Roman" w:cs="Times New Roman"/>
          <w:sz w:val="28"/>
        </w:rPr>
        <w:t>о – исследовательской, общения</w:t>
      </w:r>
    </w:p>
    <w:p w:rsidR="002660DC" w:rsidRPr="00D5143A" w:rsidRDefault="002660DC" w:rsidP="00D5143A">
      <w:pPr>
        <w:spacing w:before="173" w:after="0"/>
        <w:ind w:right="692"/>
        <w:rPr>
          <w:rFonts w:ascii="Times New Roman" w:hAnsi="Times New Roman" w:cs="Times New Roman"/>
          <w:sz w:val="28"/>
        </w:rPr>
      </w:pPr>
      <w:r w:rsidRPr="00C74C81">
        <w:rPr>
          <w:rFonts w:ascii="Times New Roman" w:hAnsi="Times New Roman" w:cs="Times New Roman"/>
          <w:b/>
          <w:i/>
          <w:sz w:val="28"/>
        </w:rPr>
        <w:t xml:space="preserve">Парциальная программа «Ладушки» под редакцией И.Каплунова, И.Новоскольцевой,  по музыкальному воспитанию детей дошкольного возраста. </w:t>
      </w:r>
      <w:r w:rsidRPr="00C74C81">
        <w:rPr>
          <w:rFonts w:ascii="Times New Roman" w:hAnsi="Times New Roman" w:cs="Times New Roman"/>
          <w:i/>
          <w:sz w:val="28"/>
        </w:rPr>
        <w:t xml:space="preserve"> Санкт – Петербург: ООО «Невская нота»,2015год, соответствует </w:t>
      </w:r>
      <w:r w:rsidRPr="00D5143A">
        <w:rPr>
          <w:rFonts w:ascii="Times New Roman" w:hAnsi="Times New Roman" w:cs="Times New Roman"/>
          <w:sz w:val="28"/>
        </w:rPr>
        <w:t>ФГОС ДО</w:t>
      </w:r>
    </w:p>
    <w:p w:rsidR="002660DC" w:rsidRP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D5143A">
        <w:rPr>
          <w:rFonts w:ascii="Times New Roman" w:hAnsi="Times New Roman" w:cs="Times New Roman"/>
          <w:sz w:val="28"/>
        </w:rPr>
        <w:t>Цель программы – введение ребенка в мир музыки с радостью и улыбкой.</w:t>
      </w:r>
    </w:p>
    <w:p w:rsidR="002660DC" w:rsidRP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D5143A">
        <w:rPr>
          <w:rFonts w:ascii="Times New Roman" w:hAnsi="Times New Roman" w:cs="Times New Roman"/>
          <w:sz w:val="28"/>
        </w:rPr>
        <w:t>Задачи:</w:t>
      </w:r>
    </w:p>
    <w:p w:rsidR="002660DC" w:rsidRP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D5143A">
        <w:rPr>
          <w:rFonts w:ascii="Times New Roman" w:hAnsi="Times New Roman" w:cs="Times New Roman"/>
          <w:sz w:val="28"/>
        </w:rPr>
        <w:t>Подготовить детей к восприятию музыкальных образов и представлений;</w:t>
      </w:r>
    </w:p>
    <w:p w:rsidR="002660DC" w:rsidRP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D5143A">
        <w:rPr>
          <w:rFonts w:ascii="Times New Roman" w:hAnsi="Times New Roman" w:cs="Times New Roman"/>
          <w:sz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способностей;</w:t>
      </w:r>
    </w:p>
    <w:p w:rsidR="002660DC" w:rsidRP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D5143A">
        <w:rPr>
          <w:rFonts w:ascii="Times New Roman" w:hAnsi="Times New Roman" w:cs="Times New Roman"/>
          <w:sz w:val="28"/>
        </w:rPr>
        <w:t>Приобщить детей к русской народно – традиционной и мировой музыкальной культуре;</w:t>
      </w:r>
    </w:p>
    <w:p w:rsidR="002660DC" w:rsidRP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D5143A">
        <w:rPr>
          <w:rFonts w:ascii="Times New Roman" w:hAnsi="Times New Roman" w:cs="Times New Roman"/>
          <w:sz w:val="28"/>
        </w:rPr>
        <w:t>Подготовить детей к освоению приемов и навыков в различных видах музыкальной деятельности адекватно детским возможностям;</w:t>
      </w:r>
    </w:p>
    <w:p w:rsidR="002660DC" w:rsidRP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D5143A">
        <w:rPr>
          <w:rFonts w:ascii="Times New Roman" w:hAnsi="Times New Roman" w:cs="Times New Roman"/>
          <w:sz w:val="28"/>
        </w:rPr>
        <w:t>Развивать коммуникативные возможности;</w:t>
      </w:r>
    </w:p>
    <w:p w:rsidR="002660DC" w:rsidRP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D5143A">
        <w:rPr>
          <w:rFonts w:ascii="Times New Roman" w:hAnsi="Times New Roman" w:cs="Times New Roman"/>
          <w:sz w:val="28"/>
        </w:rPr>
        <w:t>Научить детей творчески использовать музыкальные впечатления в повседневной жизни;</w:t>
      </w:r>
    </w:p>
    <w:p w:rsidR="002660DC" w:rsidRP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D5143A">
        <w:rPr>
          <w:rFonts w:ascii="Times New Roman" w:hAnsi="Times New Roman" w:cs="Times New Roman"/>
          <w:sz w:val="28"/>
        </w:rPr>
        <w:t>Познакомить детей с разнообразием музыкальных форм и жанров в привлекательной и доступной форме;</w:t>
      </w:r>
    </w:p>
    <w:p w:rsidR="002660DC" w:rsidRP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D5143A">
        <w:rPr>
          <w:rFonts w:ascii="Times New Roman" w:hAnsi="Times New Roman" w:cs="Times New Roman"/>
          <w:sz w:val="28"/>
        </w:rPr>
        <w:t>Обогатить детей музыкальными знаниями и представлениями в музыкальной игре;</w:t>
      </w:r>
    </w:p>
    <w:p w:rsidR="002660DC" w:rsidRP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D5143A">
        <w:rPr>
          <w:rFonts w:ascii="Times New Roman" w:hAnsi="Times New Roman" w:cs="Times New Roman"/>
          <w:sz w:val="28"/>
        </w:rPr>
        <w:t>Развивать детское творчество во всех видах музыкальной деятельности;</w:t>
      </w:r>
    </w:p>
    <w:p w:rsidR="002660DC" w:rsidRPr="00D5143A" w:rsidRDefault="002660DC" w:rsidP="00D5143A">
      <w:pPr>
        <w:spacing w:after="0" w:line="240" w:lineRule="auto"/>
        <w:ind w:right="692"/>
        <w:rPr>
          <w:rFonts w:ascii="Times New Roman" w:hAnsi="Times New Roman" w:cs="Times New Roman"/>
          <w:sz w:val="28"/>
        </w:rPr>
      </w:pPr>
      <w:r w:rsidRPr="00D5143A">
        <w:rPr>
          <w:rFonts w:ascii="Times New Roman" w:hAnsi="Times New Roman" w:cs="Times New Roman"/>
          <w:sz w:val="28"/>
        </w:rPr>
        <w:t>Обеспечить взаимодействие детей, педагогов и родителей в общем педагогическом процессе, организовывать совместную деятельность с целью развития элементов сотрудничества</w:t>
      </w:r>
    </w:p>
    <w:p w:rsidR="007774C9" w:rsidRPr="007774C9" w:rsidRDefault="007774C9" w:rsidP="00D5143A">
      <w:pPr>
        <w:spacing w:after="0"/>
        <w:ind w:left="1525"/>
        <w:rPr>
          <w:b/>
          <w:bCs/>
          <w:sz w:val="28"/>
          <w:szCs w:val="28"/>
        </w:rPr>
      </w:pPr>
    </w:p>
    <w:p w:rsidR="002660DC" w:rsidRPr="007774C9" w:rsidRDefault="002660DC" w:rsidP="002660DC">
      <w:pPr>
        <w:ind w:left="1525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774C9">
        <w:rPr>
          <w:rFonts w:ascii="Times New Roman" w:hAnsi="Times New Roman" w:cs="Times New Roman"/>
          <w:b/>
          <w:bCs/>
          <w:sz w:val="28"/>
          <w:szCs w:val="28"/>
        </w:rPr>
        <w:t>1.1.2.</w:t>
      </w:r>
      <w:r w:rsidRPr="007774C9">
        <w:rPr>
          <w:rFonts w:ascii="Times New Roman" w:hAnsi="Times New Roman" w:cs="Times New Roman"/>
          <w:b/>
          <w:bCs/>
          <w:sz w:val="28"/>
          <w:szCs w:val="28"/>
          <w:lang w:val="de-DE"/>
        </w:rPr>
        <w:t>Принципы и подходы к формированию Программы</w:t>
      </w:r>
    </w:p>
    <w:p w:rsidR="002660DC" w:rsidRPr="00B83463" w:rsidRDefault="002660DC" w:rsidP="002660DC">
      <w:pPr>
        <w:widowControl w:val="0"/>
        <w:autoSpaceDE w:val="0"/>
        <w:autoSpaceDN w:val="0"/>
        <w:spacing w:before="1"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83463">
        <w:rPr>
          <w:rFonts w:ascii="Times New Roman" w:hAnsi="Times New Roman"/>
          <w:sz w:val="28"/>
          <w:szCs w:val="28"/>
        </w:rPr>
        <w:lastRenderedPageBreak/>
        <w:t>Программа построена на следующих принципах, соответствующих ФГОС</w:t>
      </w:r>
      <w:r w:rsidRPr="00B834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83463">
        <w:rPr>
          <w:rFonts w:ascii="Times New Roman" w:hAnsi="Times New Roman"/>
          <w:sz w:val="28"/>
          <w:szCs w:val="28"/>
        </w:rPr>
        <w:t>ДО</w:t>
      </w:r>
      <w:r w:rsidRPr="00B834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83463">
        <w:rPr>
          <w:rFonts w:ascii="Times New Roman" w:hAnsi="Times New Roman"/>
          <w:sz w:val="28"/>
          <w:szCs w:val="28"/>
        </w:rPr>
        <w:t>и с</w:t>
      </w:r>
      <w:r w:rsidRPr="00B834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83463">
        <w:rPr>
          <w:rFonts w:ascii="Times New Roman" w:hAnsi="Times New Roman"/>
          <w:sz w:val="28"/>
          <w:szCs w:val="28"/>
        </w:rPr>
        <w:t>учетом</w:t>
      </w:r>
      <w:r w:rsidRPr="00B834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83463">
        <w:rPr>
          <w:rFonts w:ascii="Times New Roman" w:hAnsi="Times New Roman"/>
          <w:sz w:val="28"/>
          <w:szCs w:val="28"/>
        </w:rPr>
        <w:t>комплексной</w:t>
      </w:r>
      <w:r w:rsidRPr="00B8346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83463">
        <w:rPr>
          <w:rFonts w:ascii="Times New Roman" w:hAnsi="Times New Roman"/>
          <w:sz w:val="28"/>
          <w:szCs w:val="28"/>
        </w:rPr>
        <w:t>программы «Детство»:</w:t>
      </w:r>
    </w:p>
    <w:p w:rsidR="002660DC" w:rsidRPr="00B83463" w:rsidRDefault="002660DC" w:rsidP="002660DC">
      <w:pPr>
        <w:widowControl w:val="0"/>
        <w:tabs>
          <w:tab w:val="left" w:pos="1969"/>
        </w:tabs>
        <w:autoSpaceDE w:val="0"/>
        <w:autoSpaceDN w:val="0"/>
        <w:spacing w:after="0" w:line="321" w:lineRule="exact"/>
        <w:ind w:right="141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поддержка</w:t>
      </w:r>
      <w:r w:rsidRPr="00B83463">
        <w:rPr>
          <w:rFonts w:ascii="Times New Roman" w:hAnsi="Times New Roman"/>
          <w:spacing w:val="-6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разнообразия</w:t>
      </w:r>
      <w:r w:rsidRPr="00B83463">
        <w:rPr>
          <w:rFonts w:ascii="Times New Roman" w:hAnsi="Times New Roman"/>
          <w:spacing w:val="-5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детства;</w:t>
      </w:r>
    </w:p>
    <w:p w:rsidR="002660DC" w:rsidRPr="00B83463" w:rsidRDefault="002660DC" w:rsidP="002660DC">
      <w:pPr>
        <w:widowControl w:val="0"/>
        <w:tabs>
          <w:tab w:val="left" w:pos="1969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сохранение уникальности и самоценности детства как важного этапа в</w:t>
      </w:r>
      <w:r w:rsidRPr="00B83463">
        <w:rPr>
          <w:rFonts w:ascii="Times New Roman" w:hAnsi="Times New Roman"/>
          <w:spacing w:val="-67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общем развитии человека, самоценность детства - понимание (рассмотрение)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детства как периода жизни значимого самого по себе, без всяких условий,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значимого тем, что происходит с ребенком сейчас, а не тем, что этот период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есть</w:t>
      </w:r>
      <w:r w:rsidRPr="00B83463">
        <w:rPr>
          <w:rFonts w:ascii="Times New Roman" w:hAnsi="Times New Roman"/>
          <w:spacing w:val="-2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период</w:t>
      </w:r>
      <w:r w:rsidRPr="00B83463">
        <w:rPr>
          <w:rFonts w:ascii="Times New Roman" w:hAnsi="Times New Roman"/>
          <w:spacing w:val="3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подготовки к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следующему</w:t>
      </w:r>
      <w:r w:rsidRPr="00B83463">
        <w:rPr>
          <w:rFonts w:ascii="Times New Roman" w:hAnsi="Times New Roman"/>
          <w:spacing w:val="-4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периоду;</w:t>
      </w:r>
    </w:p>
    <w:p w:rsidR="002660DC" w:rsidRPr="00B83463" w:rsidRDefault="002660DC" w:rsidP="002660DC">
      <w:pPr>
        <w:widowControl w:val="0"/>
        <w:tabs>
          <w:tab w:val="left" w:pos="2267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полноценное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проживание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ребенком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всех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этапов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детства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(младенческого,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раннего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дошкольного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возраста),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обогащение</w:t>
      </w:r>
      <w:r w:rsidRPr="00B83463">
        <w:rPr>
          <w:rFonts w:ascii="Times New Roman" w:hAnsi="Times New Roman"/>
          <w:spacing w:val="-67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(амплификация)</w:t>
      </w:r>
      <w:r w:rsidRPr="00B83463">
        <w:rPr>
          <w:rFonts w:ascii="Times New Roman" w:hAnsi="Times New Roman"/>
          <w:spacing w:val="-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детского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развития;</w:t>
      </w:r>
    </w:p>
    <w:p w:rsidR="002660DC" w:rsidRPr="00B83463" w:rsidRDefault="002660DC" w:rsidP="002660DC">
      <w:pPr>
        <w:widowControl w:val="0"/>
        <w:tabs>
          <w:tab w:val="left" w:pos="1979"/>
        </w:tabs>
        <w:autoSpaceDE w:val="0"/>
        <w:autoSpaceDN w:val="0"/>
        <w:spacing w:after="0" w:line="240" w:lineRule="auto"/>
        <w:ind w:right="695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построение образовательной деятельности на основе индивидуальных</w:t>
      </w:r>
      <w:r w:rsidRPr="00B83463">
        <w:rPr>
          <w:rFonts w:ascii="Times New Roman" w:hAnsi="Times New Roman"/>
          <w:spacing w:val="-67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особенностей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каждого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ребенка,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при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котором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сам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ребенок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становится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активным в выборе содержания своего образования, становится субъектом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образования</w:t>
      </w:r>
      <w:r w:rsidRPr="00B83463">
        <w:rPr>
          <w:rFonts w:ascii="Times New Roman" w:hAnsi="Times New Roman"/>
          <w:spacing w:val="-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(далее</w:t>
      </w:r>
      <w:r w:rsidRPr="00B83463">
        <w:rPr>
          <w:rFonts w:ascii="Times New Roman" w:hAnsi="Times New Roman"/>
          <w:spacing w:val="4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-</w:t>
      </w:r>
      <w:r w:rsidRPr="00B83463">
        <w:rPr>
          <w:rFonts w:ascii="Times New Roman" w:hAnsi="Times New Roman"/>
          <w:spacing w:val="-3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индивидуализация</w:t>
      </w:r>
      <w:r w:rsidRPr="00B83463">
        <w:rPr>
          <w:rFonts w:ascii="Times New Roman" w:hAnsi="Times New Roman"/>
          <w:spacing w:val="5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дошкольного</w:t>
      </w:r>
      <w:r w:rsidRPr="00B83463">
        <w:rPr>
          <w:rFonts w:ascii="Times New Roman" w:hAnsi="Times New Roman"/>
          <w:spacing w:val="-2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образования);</w:t>
      </w:r>
    </w:p>
    <w:p w:rsidR="002660DC" w:rsidRPr="00B83463" w:rsidRDefault="002660DC" w:rsidP="002660DC">
      <w:pPr>
        <w:widowControl w:val="0"/>
        <w:tabs>
          <w:tab w:val="left" w:pos="1974"/>
        </w:tabs>
        <w:autoSpaceDE w:val="0"/>
        <w:autoSpaceDN w:val="0"/>
        <w:spacing w:before="1" w:after="0" w:line="240" w:lineRule="auto"/>
        <w:ind w:right="691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личностно-развивающий и гуманистический характер взаимодействия</w:t>
      </w:r>
      <w:r w:rsidRPr="00B83463">
        <w:rPr>
          <w:rFonts w:ascii="Times New Roman" w:hAnsi="Times New Roman"/>
          <w:spacing w:val="-67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взрослых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(родителей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(законных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представителей)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воспитанников,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педагогических</w:t>
      </w:r>
      <w:r w:rsidRPr="00B83463">
        <w:rPr>
          <w:rFonts w:ascii="Times New Roman" w:hAnsi="Times New Roman"/>
          <w:spacing w:val="-6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</w:t>
      </w:r>
      <w:r w:rsidRPr="00B83463">
        <w:rPr>
          <w:rFonts w:ascii="Times New Roman" w:hAnsi="Times New Roman"/>
          <w:spacing w:val="-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иных</w:t>
      </w:r>
      <w:r w:rsidRPr="00B83463">
        <w:rPr>
          <w:rFonts w:ascii="Times New Roman" w:hAnsi="Times New Roman"/>
          <w:spacing w:val="-5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работников</w:t>
      </w:r>
      <w:r w:rsidRPr="00B83463">
        <w:rPr>
          <w:rFonts w:ascii="Times New Roman" w:hAnsi="Times New Roman"/>
          <w:spacing w:val="-3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МАДОУ)</w:t>
      </w:r>
      <w:r w:rsidRPr="00B83463">
        <w:rPr>
          <w:rFonts w:ascii="Times New Roman" w:hAnsi="Times New Roman"/>
          <w:spacing w:val="-2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</w:t>
      </w:r>
      <w:r w:rsidRPr="00B83463">
        <w:rPr>
          <w:rFonts w:ascii="Times New Roman" w:hAnsi="Times New Roman"/>
          <w:spacing w:val="-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воспитанников</w:t>
      </w:r>
      <w:r w:rsidRPr="00B83463">
        <w:rPr>
          <w:rFonts w:ascii="Times New Roman" w:hAnsi="Times New Roman"/>
          <w:spacing w:val="-3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МАДОУ;</w:t>
      </w:r>
    </w:p>
    <w:p w:rsidR="002660DC" w:rsidRPr="00B83463" w:rsidRDefault="002660DC" w:rsidP="002660DC">
      <w:pPr>
        <w:widowControl w:val="0"/>
        <w:tabs>
          <w:tab w:val="left" w:pos="1969"/>
        </w:tabs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уважение</w:t>
      </w:r>
      <w:r w:rsidRPr="00B83463">
        <w:rPr>
          <w:rFonts w:ascii="Times New Roman" w:hAnsi="Times New Roman"/>
          <w:spacing w:val="-4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личности</w:t>
      </w:r>
      <w:r w:rsidRPr="00B83463">
        <w:rPr>
          <w:rFonts w:ascii="Times New Roman" w:hAnsi="Times New Roman"/>
          <w:spacing w:val="-6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ребенка;</w:t>
      </w:r>
    </w:p>
    <w:p w:rsidR="002660DC" w:rsidRPr="00B83463" w:rsidRDefault="002660DC" w:rsidP="002660DC">
      <w:pPr>
        <w:widowControl w:val="0"/>
        <w:tabs>
          <w:tab w:val="left" w:pos="1969"/>
        </w:tabs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поддержка</w:t>
      </w:r>
      <w:r w:rsidRPr="00B83463">
        <w:rPr>
          <w:rFonts w:ascii="Times New Roman" w:hAnsi="Times New Roman"/>
          <w:spacing w:val="-4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инициативы</w:t>
      </w:r>
      <w:r w:rsidRPr="00B83463">
        <w:rPr>
          <w:rFonts w:ascii="Times New Roman" w:hAnsi="Times New Roman"/>
          <w:spacing w:val="-5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детей</w:t>
      </w:r>
      <w:r w:rsidRPr="00B83463">
        <w:rPr>
          <w:rFonts w:ascii="Times New Roman" w:hAnsi="Times New Roman"/>
          <w:spacing w:val="-5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</w:t>
      </w:r>
      <w:r w:rsidRPr="00B83463">
        <w:rPr>
          <w:rFonts w:ascii="Times New Roman" w:hAnsi="Times New Roman"/>
          <w:spacing w:val="-5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различных</w:t>
      </w:r>
      <w:r w:rsidRPr="00B83463">
        <w:rPr>
          <w:rFonts w:ascii="Times New Roman" w:hAnsi="Times New Roman"/>
          <w:spacing w:val="-9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видах</w:t>
      </w:r>
      <w:r w:rsidRPr="00B83463">
        <w:rPr>
          <w:rFonts w:ascii="Times New Roman" w:hAnsi="Times New Roman"/>
          <w:spacing w:val="-8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деятельности;</w:t>
      </w:r>
    </w:p>
    <w:p w:rsidR="002660DC" w:rsidRPr="00B83463" w:rsidRDefault="002660DC" w:rsidP="002660DC">
      <w:pPr>
        <w:widowControl w:val="0"/>
        <w:tabs>
          <w:tab w:val="left" w:pos="2152"/>
        </w:tabs>
        <w:autoSpaceDE w:val="0"/>
        <w:autoSpaceDN w:val="0"/>
        <w:spacing w:after="0" w:line="240" w:lineRule="auto"/>
        <w:ind w:right="693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реализация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Программы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формах,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специфических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для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детей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возрастных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групп,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прежде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всего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форме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игры,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познавательной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исследовательской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деятельности,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форме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творческой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активности,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обеспечивающей</w:t>
      </w:r>
      <w:r w:rsidRPr="00B83463">
        <w:rPr>
          <w:rFonts w:ascii="Times New Roman" w:hAnsi="Times New Roman"/>
          <w:spacing w:val="4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художественно-эстетическое развитие ребенка;</w:t>
      </w:r>
    </w:p>
    <w:p w:rsidR="002660DC" w:rsidRPr="00B83463" w:rsidRDefault="002660DC" w:rsidP="002660DC">
      <w:pPr>
        <w:widowControl w:val="0"/>
        <w:tabs>
          <w:tab w:val="left" w:pos="1984"/>
        </w:tabs>
        <w:autoSpaceDE w:val="0"/>
        <w:autoSpaceDN w:val="0"/>
        <w:spacing w:before="4" w:after="0" w:line="240" w:lineRule="auto"/>
        <w:ind w:right="692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формирование познавательных интересов и познавательных действий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ребенка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 различных</w:t>
      </w:r>
      <w:r w:rsidRPr="00B83463">
        <w:rPr>
          <w:rFonts w:ascii="Times New Roman" w:hAnsi="Times New Roman"/>
          <w:spacing w:val="-3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видах</w:t>
      </w:r>
      <w:r w:rsidRPr="00B83463">
        <w:rPr>
          <w:rFonts w:ascii="Times New Roman" w:hAnsi="Times New Roman"/>
          <w:spacing w:val="-4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деятельности;</w:t>
      </w:r>
    </w:p>
    <w:p w:rsidR="002660DC" w:rsidRPr="00B83463" w:rsidRDefault="002660DC" w:rsidP="002660DC">
      <w:pPr>
        <w:widowControl w:val="0"/>
        <w:tabs>
          <w:tab w:val="left" w:pos="2171"/>
        </w:tabs>
        <w:autoSpaceDE w:val="0"/>
        <w:autoSpaceDN w:val="0"/>
        <w:spacing w:after="0" w:line="240" w:lineRule="auto"/>
        <w:ind w:right="699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сотрудничество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МАДОУ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семьями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воспитанников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согласно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Положению</w:t>
      </w:r>
      <w:r w:rsidRPr="00B83463">
        <w:rPr>
          <w:rFonts w:ascii="Times New Roman" w:hAnsi="Times New Roman"/>
          <w:spacing w:val="-3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</w:t>
      </w:r>
      <w:r w:rsidRPr="00B83463">
        <w:rPr>
          <w:rFonts w:ascii="Times New Roman" w:hAnsi="Times New Roman"/>
          <w:spacing w:val="-2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взаимодействии</w:t>
      </w:r>
      <w:r w:rsidRPr="00B83463">
        <w:rPr>
          <w:rFonts w:ascii="Times New Roman" w:hAnsi="Times New Roman"/>
          <w:spacing w:val="-2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ДОУ с</w:t>
      </w:r>
      <w:r w:rsidRPr="00B83463">
        <w:rPr>
          <w:rFonts w:ascii="Times New Roman" w:hAnsi="Times New Roman"/>
          <w:spacing w:val="-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семьями</w:t>
      </w:r>
      <w:r w:rsidRPr="00B83463">
        <w:rPr>
          <w:rFonts w:ascii="Times New Roman" w:hAnsi="Times New Roman"/>
          <w:spacing w:val="-2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воспитанников</w:t>
      </w:r>
      <w:r w:rsidRPr="00B83463">
        <w:rPr>
          <w:rFonts w:ascii="Times New Roman" w:hAnsi="Times New Roman"/>
          <w:spacing w:val="-3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МАДОУ;</w:t>
      </w:r>
    </w:p>
    <w:p w:rsidR="002660DC" w:rsidRPr="00B83463" w:rsidRDefault="002660DC" w:rsidP="002660DC">
      <w:pPr>
        <w:widowControl w:val="0"/>
        <w:tabs>
          <w:tab w:val="left" w:pos="2051"/>
        </w:tabs>
        <w:autoSpaceDE w:val="0"/>
        <w:autoSpaceDN w:val="0"/>
        <w:spacing w:after="0" w:line="240" w:lineRule="auto"/>
        <w:ind w:right="702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приобщение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детей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к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социокультурным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нормам,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традициям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семьи,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общества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</w:t>
      </w:r>
      <w:r w:rsidRPr="00B83463">
        <w:rPr>
          <w:rFonts w:ascii="Times New Roman" w:hAnsi="Times New Roman"/>
          <w:spacing w:val="1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государства;</w:t>
      </w:r>
    </w:p>
    <w:p w:rsidR="002660DC" w:rsidRPr="00B83463" w:rsidRDefault="002660DC" w:rsidP="002660DC">
      <w:pPr>
        <w:widowControl w:val="0"/>
        <w:tabs>
          <w:tab w:val="left" w:pos="1969"/>
        </w:tabs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учет</w:t>
      </w:r>
      <w:r w:rsidRPr="00B83463">
        <w:rPr>
          <w:rFonts w:ascii="Times New Roman" w:hAnsi="Times New Roman"/>
          <w:spacing w:val="-7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этнокультурной</w:t>
      </w:r>
      <w:r w:rsidRPr="00B83463">
        <w:rPr>
          <w:rFonts w:ascii="Times New Roman" w:hAnsi="Times New Roman"/>
          <w:spacing w:val="-5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ситуации</w:t>
      </w:r>
      <w:r w:rsidRPr="00B83463">
        <w:rPr>
          <w:rFonts w:ascii="Times New Roman" w:hAnsi="Times New Roman"/>
          <w:spacing w:val="-5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развития</w:t>
      </w:r>
      <w:r w:rsidRPr="00B83463">
        <w:rPr>
          <w:rFonts w:ascii="Times New Roman" w:hAnsi="Times New Roman"/>
          <w:spacing w:val="-3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>.</w:t>
      </w:r>
    </w:p>
    <w:p w:rsidR="00D5143A" w:rsidRDefault="00D5143A" w:rsidP="00D5143A">
      <w:pPr>
        <w:pStyle w:val="11"/>
        <w:tabs>
          <w:tab w:val="left" w:pos="2237"/>
        </w:tabs>
        <w:spacing w:before="3"/>
        <w:ind w:left="0" w:right="471"/>
        <w:jc w:val="both"/>
        <w:rPr>
          <w:rFonts w:eastAsiaTheme="minorHAnsi"/>
          <w:b w:val="0"/>
          <w:bCs w:val="0"/>
          <w:i/>
          <w:szCs w:val="22"/>
        </w:rPr>
      </w:pPr>
    </w:p>
    <w:p w:rsidR="002660DC" w:rsidRDefault="002660DC" w:rsidP="00D5143A">
      <w:pPr>
        <w:pStyle w:val="11"/>
        <w:tabs>
          <w:tab w:val="left" w:pos="2237"/>
        </w:tabs>
        <w:spacing w:before="3"/>
        <w:ind w:left="0" w:right="471"/>
        <w:jc w:val="both"/>
      </w:pPr>
      <w:r>
        <w:t>1.1.3. Значимые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71"/>
        </w:rPr>
        <w:t xml:space="preserve"> </w:t>
      </w:r>
      <w:r>
        <w:t xml:space="preserve">для разработки </w:t>
      </w:r>
      <w:r w:rsidR="00F20F77">
        <w:t>рабочей программы воспитателя</w:t>
      </w:r>
      <w:r>
        <w:t>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возрастные и индивидуальные особенности воспитанников,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условия.</w:t>
      </w:r>
    </w:p>
    <w:p w:rsidR="002660DC" w:rsidRPr="0000375B" w:rsidRDefault="002660DC" w:rsidP="002660DC">
      <w:pPr>
        <w:spacing w:before="4" w:line="319" w:lineRule="exact"/>
        <w:rPr>
          <w:rFonts w:ascii="Times New Roman" w:hAnsi="Times New Roman" w:cs="Times New Roman"/>
          <w:b/>
          <w:sz w:val="28"/>
        </w:rPr>
      </w:pPr>
      <w:r w:rsidRPr="0000375B">
        <w:rPr>
          <w:rFonts w:ascii="Times New Roman" w:hAnsi="Times New Roman" w:cs="Times New Roman"/>
          <w:b/>
          <w:sz w:val="28"/>
        </w:rPr>
        <w:t>Краткая</w:t>
      </w:r>
      <w:r w:rsidRPr="0000375B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00375B">
        <w:rPr>
          <w:rFonts w:ascii="Times New Roman" w:hAnsi="Times New Roman" w:cs="Times New Roman"/>
          <w:b/>
          <w:sz w:val="28"/>
        </w:rPr>
        <w:t>информация</w:t>
      </w:r>
      <w:r w:rsidRPr="0000375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0375B">
        <w:rPr>
          <w:rFonts w:ascii="Times New Roman" w:hAnsi="Times New Roman" w:cs="Times New Roman"/>
          <w:b/>
          <w:sz w:val="28"/>
        </w:rPr>
        <w:t>о</w:t>
      </w:r>
      <w:r w:rsidRPr="0000375B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00375B">
        <w:rPr>
          <w:rFonts w:ascii="Times New Roman" w:hAnsi="Times New Roman" w:cs="Times New Roman"/>
          <w:b/>
          <w:sz w:val="28"/>
        </w:rPr>
        <w:t>МАДОУ</w:t>
      </w:r>
      <w:r w:rsidRPr="0000375B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00375B">
        <w:rPr>
          <w:rFonts w:ascii="Times New Roman" w:hAnsi="Times New Roman" w:cs="Times New Roman"/>
          <w:b/>
          <w:sz w:val="28"/>
        </w:rPr>
        <w:t>ЦРР-д/с№ 2</w:t>
      </w:r>
    </w:p>
    <w:p w:rsidR="002660DC" w:rsidRPr="00FD1EAA" w:rsidRDefault="002660DC" w:rsidP="007774C9">
      <w:pPr>
        <w:pStyle w:val="a3"/>
        <w:spacing w:before="67"/>
        <w:ind w:left="0" w:right="689"/>
      </w:pPr>
      <w:r w:rsidRPr="00FD1EAA">
        <w:t>Муниципальное автономное дошкольное образовательное учреждение</w:t>
      </w:r>
      <w:r w:rsidRPr="00FD1EAA">
        <w:rPr>
          <w:spacing w:val="1"/>
        </w:rPr>
        <w:t xml:space="preserve"> </w:t>
      </w:r>
      <w:r w:rsidRPr="00FD1EAA">
        <w:t>центр</w:t>
      </w:r>
      <w:r w:rsidRPr="00FD1EAA">
        <w:rPr>
          <w:spacing w:val="68"/>
        </w:rPr>
        <w:t xml:space="preserve"> </w:t>
      </w:r>
      <w:r w:rsidRPr="00FD1EAA">
        <w:t>развития</w:t>
      </w:r>
      <w:r w:rsidRPr="00FD1EAA">
        <w:rPr>
          <w:spacing w:val="69"/>
        </w:rPr>
        <w:t xml:space="preserve"> </w:t>
      </w:r>
      <w:r w:rsidRPr="00FD1EAA">
        <w:t>ребенка</w:t>
      </w:r>
      <w:r w:rsidRPr="00FD1EAA">
        <w:rPr>
          <w:spacing w:val="5"/>
        </w:rPr>
        <w:t xml:space="preserve"> </w:t>
      </w:r>
      <w:r w:rsidRPr="00FD1EAA">
        <w:t>–</w:t>
      </w:r>
      <w:r w:rsidRPr="00FD1EAA">
        <w:rPr>
          <w:spacing w:val="69"/>
        </w:rPr>
        <w:t xml:space="preserve"> </w:t>
      </w:r>
      <w:r w:rsidRPr="00FD1EAA">
        <w:t>детский</w:t>
      </w:r>
      <w:r w:rsidRPr="00FD1EAA">
        <w:rPr>
          <w:spacing w:val="68"/>
        </w:rPr>
        <w:t xml:space="preserve"> </w:t>
      </w:r>
      <w:r w:rsidRPr="00FD1EAA">
        <w:t>сад</w:t>
      </w:r>
      <w:r w:rsidRPr="00FD1EAA">
        <w:rPr>
          <w:spacing w:val="66"/>
        </w:rPr>
        <w:t xml:space="preserve"> </w:t>
      </w:r>
      <w:r w:rsidRPr="00FD1EAA">
        <w:t>№</w:t>
      </w:r>
      <w:r w:rsidRPr="00FD1EAA">
        <w:rPr>
          <w:spacing w:val="67"/>
        </w:rPr>
        <w:t xml:space="preserve"> </w:t>
      </w:r>
      <w:r w:rsidRPr="00FD1EAA">
        <w:t>2</w:t>
      </w:r>
      <w:r w:rsidRPr="00FD1EAA">
        <w:rPr>
          <w:spacing w:val="68"/>
        </w:rPr>
        <w:t xml:space="preserve"> </w:t>
      </w:r>
      <w:r w:rsidRPr="00FD1EAA">
        <w:t>города</w:t>
      </w:r>
      <w:r w:rsidRPr="00FD1EAA">
        <w:rPr>
          <w:spacing w:val="65"/>
        </w:rPr>
        <w:t xml:space="preserve"> </w:t>
      </w:r>
      <w:r w:rsidRPr="00FD1EAA">
        <w:t>Кропоткин муниципального</w:t>
      </w:r>
      <w:r w:rsidRPr="00FD1EAA">
        <w:rPr>
          <w:spacing w:val="1"/>
        </w:rPr>
        <w:t xml:space="preserve"> </w:t>
      </w:r>
      <w:r w:rsidRPr="00FD1EAA">
        <w:t>образования</w:t>
      </w:r>
      <w:r w:rsidRPr="00FD1EAA">
        <w:rPr>
          <w:spacing w:val="1"/>
        </w:rPr>
        <w:t xml:space="preserve"> </w:t>
      </w:r>
      <w:r w:rsidRPr="00FD1EAA">
        <w:t>Кавказский</w:t>
      </w:r>
      <w:r w:rsidRPr="00FD1EAA">
        <w:rPr>
          <w:spacing w:val="1"/>
        </w:rPr>
        <w:t xml:space="preserve"> </w:t>
      </w:r>
      <w:r w:rsidRPr="00FD1EAA">
        <w:t>район</w:t>
      </w:r>
      <w:r w:rsidRPr="00FD1EAA">
        <w:rPr>
          <w:spacing w:val="1"/>
        </w:rPr>
        <w:t xml:space="preserve"> </w:t>
      </w:r>
      <w:r w:rsidRPr="00FD1EAA">
        <w:t>является</w:t>
      </w:r>
      <w:r w:rsidRPr="00FD1EAA">
        <w:rPr>
          <w:spacing w:val="1"/>
        </w:rPr>
        <w:t xml:space="preserve"> </w:t>
      </w:r>
      <w:r w:rsidRPr="00FD1EAA">
        <w:t>звеном</w:t>
      </w:r>
      <w:r w:rsidRPr="00FD1EAA">
        <w:rPr>
          <w:spacing w:val="1"/>
        </w:rPr>
        <w:t xml:space="preserve"> </w:t>
      </w:r>
      <w:r w:rsidRPr="00FD1EAA">
        <w:t>муниципальной системы образования Кавказского района, обеспечивающим</w:t>
      </w:r>
      <w:r w:rsidRPr="00FD1EAA">
        <w:rPr>
          <w:spacing w:val="1"/>
        </w:rPr>
        <w:t xml:space="preserve"> </w:t>
      </w:r>
      <w:r w:rsidRPr="00FD1EAA">
        <w:t>помощь</w:t>
      </w:r>
      <w:r w:rsidRPr="00FD1EAA">
        <w:rPr>
          <w:spacing w:val="1"/>
        </w:rPr>
        <w:t xml:space="preserve"> </w:t>
      </w:r>
      <w:r w:rsidRPr="00FD1EAA">
        <w:t>семье</w:t>
      </w:r>
      <w:r w:rsidRPr="00FD1EAA">
        <w:rPr>
          <w:spacing w:val="1"/>
        </w:rPr>
        <w:t xml:space="preserve"> </w:t>
      </w:r>
      <w:r w:rsidRPr="00FD1EAA">
        <w:t>в</w:t>
      </w:r>
      <w:r w:rsidRPr="00FD1EAA">
        <w:rPr>
          <w:spacing w:val="1"/>
        </w:rPr>
        <w:t xml:space="preserve"> </w:t>
      </w:r>
      <w:r w:rsidRPr="00FD1EAA">
        <w:t>воспитании</w:t>
      </w:r>
      <w:r w:rsidRPr="00FD1EAA">
        <w:rPr>
          <w:spacing w:val="1"/>
        </w:rPr>
        <w:t xml:space="preserve"> </w:t>
      </w:r>
      <w:r w:rsidRPr="00FD1EAA">
        <w:t>детей</w:t>
      </w:r>
      <w:r w:rsidRPr="00FD1EAA">
        <w:rPr>
          <w:spacing w:val="1"/>
        </w:rPr>
        <w:t xml:space="preserve"> </w:t>
      </w:r>
      <w:r w:rsidRPr="00FD1EAA">
        <w:t>дошкольного</w:t>
      </w:r>
      <w:r w:rsidRPr="00FD1EAA">
        <w:rPr>
          <w:spacing w:val="1"/>
        </w:rPr>
        <w:t xml:space="preserve"> </w:t>
      </w:r>
      <w:r w:rsidRPr="00FD1EAA">
        <w:t>возраста,</w:t>
      </w:r>
      <w:r w:rsidRPr="00FD1EAA">
        <w:rPr>
          <w:spacing w:val="1"/>
        </w:rPr>
        <w:t xml:space="preserve"> </w:t>
      </w:r>
      <w:r w:rsidRPr="00FD1EAA">
        <w:t>охране</w:t>
      </w:r>
      <w:r w:rsidRPr="00FD1EAA">
        <w:rPr>
          <w:spacing w:val="1"/>
        </w:rPr>
        <w:t xml:space="preserve"> </w:t>
      </w:r>
      <w:r w:rsidRPr="00FD1EAA">
        <w:t>и</w:t>
      </w:r>
      <w:r w:rsidRPr="00FD1EAA">
        <w:rPr>
          <w:spacing w:val="1"/>
        </w:rPr>
        <w:t xml:space="preserve"> </w:t>
      </w:r>
      <w:r w:rsidRPr="00FD1EAA">
        <w:t>укреплении</w:t>
      </w:r>
      <w:r w:rsidRPr="00FD1EAA">
        <w:rPr>
          <w:spacing w:val="1"/>
        </w:rPr>
        <w:t xml:space="preserve"> </w:t>
      </w:r>
      <w:r w:rsidRPr="00FD1EAA">
        <w:t>их</w:t>
      </w:r>
      <w:r w:rsidRPr="00FD1EAA">
        <w:rPr>
          <w:spacing w:val="1"/>
        </w:rPr>
        <w:t xml:space="preserve"> </w:t>
      </w:r>
      <w:r w:rsidRPr="00FD1EAA">
        <w:t>физического</w:t>
      </w:r>
      <w:r w:rsidRPr="00FD1EAA">
        <w:rPr>
          <w:spacing w:val="1"/>
        </w:rPr>
        <w:t xml:space="preserve"> </w:t>
      </w:r>
      <w:r w:rsidRPr="00FD1EAA">
        <w:t>и</w:t>
      </w:r>
      <w:r w:rsidRPr="00FD1EAA">
        <w:rPr>
          <w:spacing w:val="1"/>
        </w:rPr>
        <w:t xml:space="preserve"> </w:t>
      </w:r>
      <w:r w:rsidRPr="00FD1EAA">
        <w:t>психического</w:t>
      </w:r>
      <w:r w:rsidRPr="00FD1EAA">
        <w:rPr>
          <w:spacing w:val="1"/>
        </w:rPr>
        <w:t xml:space="preserve"> </w:t>
      </w:r>
      <w:r w:rsidRPr="00FD1EAA">
        <w:t>здоровья,</w:t>
      </w:r>
      <w:r w:rsidRPr="00FD1EAA">
        <w:rPr>
          <w:spacing w:val="1"/>
        </w:rPr>
        <w:t xml:space="preserve"> </w:t>
      </w:r>
      <w:r w:rsidRPr="00FD1EAA">
        <w:t>развития</w:t>
      </w:r>
      <w:r w:rsidRPr="00FD1EAA">
        <w:rPr>
          <w:spacing w:val="1"/>
        </w:rPr>
        <w:t xml:space="preserve"> </w:t>
      </w:r>
      <w:r w:rsidRPr="00FD1EAA">
        <w:t>индивидуальных</w:t>
      </w:r>
      <w:r w:rsidRPr="00FD1EAA">
        <w:rPr>
          <w:spacing w:val="-6"/>
        </w:rPr>
        <w:t xml:space="preserve"> </w:t>
      </w:r>
      <w:r w:rsidRPr="00FD1EAA">
        <w:t>способностей</w:t>
      </w:r>
      <w:r w:rsidRPr="00FD1EAA">
        <w:rPr>
          <w:spacing w:val="-1"/>
        </w:rPr>
        <w:t xml:space="preserve"> </w:t>
      </w:r>
      <w:r w:rsidRPr="00FD1EAA">
        <w:t>и</w:t>
      </w:r>
      <w:r w:rsidRPr="00FD1EAA">
        <w:rPr>
          <w:spacing w:val="-1"/>
        </w:rPr>
        <w:t xml:space="preserve"> </w:t>
      </w:r>
      <w:r w:rsidRPr="00FD1EAA">
        <w:t>необходимой</w:t>
      </w:r>
      <w:r w:rsidRPr="00FD1EAA">
        <w:rPr>
          <w:spacing w:val="-1"/>
        </w:rPr>
        <w:t xml:space="preserve"> </w:t>
      </w:r>
      <w:r w:rsidRPr="00FD1EAA">
        <w:t>коррекции</w:t>
      </w:r>
      <w:r w:rsidRPr="00FD1EAA">
        <w:rPr>
          <w:spacing w:val="-1"/>
        </w:rPr>
        <w:t xml:space="preserve"> </w:t>
      </w:r>
      <w:r w:rsidRPr="00FD1EAA">
        <w:t>их</w:t>
      </w:r>
      <w:r w:rsidRPr="00FD1EAA">
        <w:rPr>
          <w:spacing w:val="-6"/>
        </w:rPr>
        <w:t xml:space="preserve"> </w:t>
      </w:r>
      <w:r w:rsidRPr="00FD1EAA">
        <w:t>развития.</w:t>
      </w:r>
    </w:p>
    <w:p w:rsidR="002660DC" w:rsidRPr="00FD1EAA" w:rsidRDefault="002660DC" w:rsidP="007774C9">
      <w:pPr>
        <w:pStyle w:val="a3"/>
        <w:spacing w:before="124"/>
        <w:ind w:left="0" w:right="4767"/>
      </w:pPr>
      <w:r w:rsidRPr="00FD1EAA">
        <w:t>352380</w:t>
      </w:r>
      <w:r w:rsidRPr="00FD1EAA">
        <w:rPr>
          <w:spacing w:val="-8"/>
        </w:rPr>
        <w:t xml:space="preserve"> </w:t>
      </w:r>
      <w:r w:rsidRPr="00FD1EAA">
        <w:t>РФ,</w:t>
      </w:r>
      <w:r w:rsidRPr="00FD1EAA">
        <w:rPr>
          <w:spacing w:val="-5"/>
        </w:rPr>
        <w:t xml:space="preserve"> </w:t>
      </w:r>
      <w:r w:rsidRPr="00FD1EAA">
        <w:t>Краснодарскийкрай,</w:t>
      </w:r>
      <w:r w:rsidRPr="00FD1EAA">
        <w:rPr>
          <w:spacing w:val="-67"/>
        </w:rPr>
        <w:t xml:space="preserve"> </w:t>
      </w:r>
      <w:r w:rsidRPr="00FD1EAA">
        <w:t>Кавказский район,</w:t>
      </w:r>
    </w:p>
    <w:p w:rsidR="002660DC" w:rsidRPr="00FD1EAA" w:rsidRDefault="002660DC" w:rsidP="007774C9">
      <w:pPr>
        <w:pStyle w:val="a3"/>
        <w:ind w:left="0"/>
      </w:pPr>
      <w:r w:rsidRPr="00FD1EAA">
        <w:t>г. Кропоткин,  ул. Комсомольская, 232.</w:t>
      </w:r>
    </w:p>
    <w:p w:rsidR="002660DC" w:rsidRPr="00FD1EAA" w:rsidRDefault="002660DC" w:rsidP="007774C9">
      <w:pPr>
        <w:pStyle w:val="a3"/>
        <w:ind w:left="0"/>
      </w:pPr>
      <w:r w:rsidRPr="00FD1EAA">
        <w:lastRenderedPageBreak/>
        <w:t>Телефон: 8(86138) 7-01-82, факс 8(86138) 7-01-82</w:t>
      </w:r>
    </w:p>
    <w:p w:rsidR="002660DC" w:rsidRPr="00FD1EAA" w:rsidRDefault="002660DC" w:rsidP="007774C9">
      <w:pPr>
        <w:pStyle w:val="a3"/>
        <w:ind w:left="0"/>
      </w:pPr>
      <w:r w:rsidRPr="00FD1EAA">
        <w:t xml:space="preserve"> </w:t>
      </w:r>
      <w:r w:rsidRPr="00FD1EAA">
        <w:rPr>
          <w:lang w:val="en-US"/>
        </w:rPr>
        <w:t>e</w:t>
      </w:r>
      <w:r w:rsidRPr="00FD1EAA">
        <w:t>-</w:t>
      </w:r>
      <w:r w:rsidRPr="00FD1EAA">
        <w:rPr>
          <w:lang w:val="en-US"/>
        </w:rPr>
        <w:t>mail</w:t>
      </w:r>
      <w:r w:rsidRPr="00FD1EAA">
        <w:t>:</w:t>
      </w:r>
      <w:hyperlink r:id="rId9" w:history="1">
        <w:r w:rsidRPr="00FD1EAA">
          <w:rPr>
            <w:rStyle w:val="ad"/>
            <w:lang w:val="en-US"/>
          </w:rPr>
          <w:t>detskijsad</w:t>
        </w:r>
        <w:r w:rsidRPr="00FD1EAA">
          <w:rPr>
            <w:rStyle w:val="ad"/>
          </w:rPr>
          <w:t>2.</w:t>
        </w:r>
        <w:r w:rsidRPr="00FD1EAA">
          <w:rPr>
            <w:rStyle w:val="ad"/>
            <w:lang w:val="en-US"/>
          </w:rPr>
          <w:t>d</w:t>
        </w:r>
        <w:r w:rsidRPr="00FD1EAA">
          <w:rPr>
            <w:rStyle w:val="ad"/>
          </w:rPr>
          <w:t>@</w:t>
        </w:r>
        <w:r w:rsidRPr="00FD1EAA">
          <w:rPr>
            <w:rStyle w:val="ad"/>
            <w:lang w:val="en-US"/>
          </w:rPr>
          <w:t>yandex</w:t>
        </w:r>
        <w:r w:rsidRPr="00FD1EAA">
          <w:rPr>
            <w:rStyle w:val="ad"/>
          </w:rPr>
          <w:t>.</w:t>
        </w:r>
        <w:r w:rsidRPr="00FD1EAA">
          <w:rPr>
            <w:rStyle w:val="ad"/>
            <w:lang w:val="en-US"/>
          </w:rPr>
          <w:t>ru</w:t>
        </w:r>
      </w:hyperlink>
    </w:p>
    <w:p w:rsidR="002660DC" w:rsidRPr="00FD1EAA" w:rsidRDefault="002660DC" w:rsidP="002660DC">
      <w:pPr>
        <w:pStyle w:val="a3"/>
        <w:spacing w:before="10"/>
        <w:ind w:left="2260"/>
        <w:rPr>
          <w:sz w:val="27"/>
        </w:rPr>
      </w:pPr>
    </w:p>
    <w:p w:rsidR="002660DC" w:rsidRDefault="002660DC" w:rsidP="007774C9">
      <w:pPr>
        <w:pStyle w:val="a3"/>
        <w:ind w:left="0"/>
        <w:rPr>
          <w:b/>
          <w:bCs/>
        </w:rPr>
      </w:pPr>
      <w:r w:rsidRPr="00FD1EAA">
        <w:rPr>
          <w:b/>
          <w:bCs/>
        </w:rPr>
        <w:t>Заведующий</w:t>
      </w:r>
      <w:r w:rsidRPr="00FD1EAA">
        <w:rPr>
          <w:b/>
          <w:bCs/>
          <w:spacing w:val="61"/>
        </w:rPr>
        <w:t xml:space="preserve"> </w:t>
      </w:r>
      <w:r w:rsidRPr="00FD1EAA">
        <w:rPr>
          <w:b/>
          <w:bCs/>
        </w:rPr>
        <w:t>Лариса Владимировна Бурсакова</w:t>
      </w:r>
    </w:p>
    <w:p w:rsidR="002660DC" w:rsidRDefault="002660DC" w:rsidP="007774C9">
      <w:pPr>
        <w:pStyle w:val="a3"/>
        <w:ind w:left="0"/>
      </w:pPr>
      <w:r>
        <w:t xml:space="preserve">Воспитатель группы среднего возраста общеразвивающей направленности «Анютины глазки» (4-5 лет): </w:t>
      </w:r>
    </w:p>
    <w:p w:rsidR="002660DC" w:rsidRDefault="002660DC" w:rsidP="007774C9">
      <w:pPr>
        <w:pStyle w:val="a3"/>
        <w:ind w:left="0"/>
      </w:pPr>
      <w:r>
        <w:t xml:space="preserve">Ф.И.О. Андрющенко Елена Владимировна, </w:t>
      </w:r>
    </w:p>
    <w:p w:rsidR="007774C9" w:rsidRDefault="002660DC" w:rsidP="002660DC">
      <w:pPr>
        <w:pStyle w:val="a3"/>
        <w:ind w:left="0"/>
      </w:pPr>
      <w:r>
        <w:t>Образование: средне – специальное,</w:t>
      </w:r>
    </w:p>
    <w:p w:rsidR="002660DC" w:rsidRPr="00D5143A" w:rsidRDefault="002660DC" w:rsidP="002660DC">
      <w:pPr>
        <w:pStyle w:val="a3"/>
        <w:ind w:left="0"/>
      </w:pPr>
      <w:r>
        <w:t xml:space="preserve"> Квалификационная категория: высшая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Дошкольное учреждение было построено и открыто 30 декабря 1971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года, зарегистрировано постановлением главы город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Кропоткина</w:t>
      </w:r>
      <w:r w:rsidR="009D32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Краснодарского края от 28.03.1996 г. № 431/3. Решением Думы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муниципального образования город Кропоткин от 27.11.2008 года № 789 Центр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передан, а решением Совета муниципального образования Кавказский район от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26.12.2008 года № 19 Центр принят в муниципальную собственность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муниципального образования Кавказский район. Муниципальное бюджетное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дошкольное образовательное учреждение  центр развития ребенка — детский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сад № 2 города Кропоткин муниципального образования Кавказский район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(далее – Центр) создано на основании постановления администрации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муниципального образования Кавказский район  от 26.09.2011 г. № 922 «О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создании муниципального бюджетного дошкольного образовательного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учреждения центр развития ребёнка – детский сад № 2 города Кропоткин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муниципального образования Кавказский район и утверждении устава в новой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редакции» путем  изменения типа существующего Муниципального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дошкольного образовательного учреждения  центр развития ребенка — детский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сад № 2 города Кропоткин муниципального образования Кавказский район.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Муниципальное автономное дошкольное образовательное учреждение центр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 ребёнка — детский сад №2 города Кропоткин муниципального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образования Кавказский район (далее — Центр) создано на основании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постановления администрации муниципального образования Кавказский район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 164 от 18.02.2013 г. «О создании муниципального автономного дошкольного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образовательного учреждения центр развития ребёнка — детский сад №2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города Кропоткин муниципального образования Кавказский район»  путем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изменения типа существующего муниципального бюджетного дошкольного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образовательного учреждения центр развития ребёнка — детский сад №2</w:t>
      </w:r>
    </w:p>
    <w:p w:rsidR="002660DC" w:rsidRPr="00FD1EAA" w:rsidRDefault="002660DC" w:rsidP="002660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города</w:t>
      </w:r>
      <w:r w:rsidR="00945E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D1E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Кропоткин муниципального образования Кавказский район.</w:t>
      </w:r>
    </w:p>
    <w:p w:rsidR="002660DC" w:rsidRPr="00C2200D" w:rsidRDefault="002660DC" w:rsidP="009D322E">
      <w:pPr>
        <w:pStyle w:val="a3"/>
        <w:ind w:left="0"/>
      </w:pPr>
      <w:r w:rsidRPr="00E250C3">
        <w:rPr>
          <w:bCs/>
          <w:iCs/>
        </w:rPr>
        <w:t>Центр – отдельно стоящее типовое двухэтажное здание, расположенное внутри жилого комплекса. Состоит из основного здания, складских помещений, 11 теневых навесов, зеленой зоны (клумбы, посадки по периметру, огород для труда и наблюдений с детьми, цветник, ягодник). Общая площадь застроек ДОУ составляет 1638,7м</w:t>
      </w:r>
      <w:r w:rsidRPr="00E250C3">
        <w:rPr>
          <w:bCs/>
          <w:iCs/>
          <w:vertAlign w:val="superscript"/>
        </w:rPr>
        <w:t>2</w:t>
      </w:r>
      <w:r w:rsidRPr="00E250C3">
        <w:rPr>
          <w:bCs/>
          <w:iCs/>
        </w:rPr>
        <w:t xml:space="preserve"> площадь застроек с учетом всех зданий 8011,0 м</w:t>
      </w:r>
      <w:r w:rsidRPr="00E250C3">
        <w:rPr>
          <w:bCs/>
          <w:iCs/>
          <w:vertAlign w:val="superscript"/>
        </w:rPr>
        <w:t>2.</w:t>
      </w:r>
      <w:r>
        <w:rPr>
          <w:bCs/>
          <w:iCs/>
        </w:rPr>
        <w:t>.</w:t>
      </w:r>
      <w:r w:rsidRPr="00E250C3">
        <w:rPr>
          <w:bCs/>
          <w:iCs/>
        </w:rPr>
        <w:t xml:space="preserve"> Ближайшее окружение – МБДОУ №5, средняя школа № 3, 11, библиотека им. Гайдара, ДК железнодорожников, </w:t>
      </w:r>
      <w:r w:rsidRPr="00E250C3">
        <w:rPr>
          <w:bCs/>
          <w:iCs/>
        </w:rPr>
        <w:lastRenderedPageBreak/>
        <w:t>физкультурно-оздоровительный комплекс.</w:t>
      </w:r>
      <w:r>
        <w:rPr>
          <w:bCs/>
          <w:iCs/>
        </w:rPr>
        <w:t xml:space="preserve"> </w:t>
      </w:r>
      <w:r w:rsidRPr="00C2200D">
        <w:t>Ориентируясь</w:t>
      </w:r>
      <w:r w:rsidRPr="00C2200D">
        <w:rPr>
          <w:spacing w:val="-1"/>
        </w:rPr>
        <w:t xml:space="preserve"> </w:t>
      </w:r>
      <w:r w:rsidRPr="00C2200D">
        <w:t>на</w:t>
      </w:r>
      <w:r w:rsidRPr="00C2200D">
        <w:rPr>
          <w:spacing w:val="2"/>
        </w:rPr>
        <w:t xml:space="preserve"> </w:t>
      </w:r>
      <w:r w:rsidRPr="00C2200D">
        <w:t>социальный</w:t>
      </w:r>
      <w:r w:rsidRPr="00C2200D">
        <w:rPr>
          <w:spacing w:val="1"/>
        </w:rPr>
        <w:t xml:space="preserve"> </w:t>
      </w:r>
      <w:r w:rsidRPr="00C2200D">
        <w:t>заказ,</w:t>
      </w:r>
      <w:r w:rsidRPr="00C2200D">
        <w:rPr>
          <w:spacing w:val="4"/>
        </w:rPr>
        <w:t xml:space="preserve"> </w:t>
      </w:r>
      <w:r w:rsidRPr="00C2200D">
        <w:t>в</w:t>
      </w:r>
      <w:r w:rsidRPr="00C2200D">
        <w:rPr>
          <w:spacing w:val="5"/>
        </w:rPr>
        <w:t xml:space="preserve"> </w:t>
      </w:r>
      <w:r w:rsidRPr="00C2200D">
        <w:t>МАДОУ</w:t>
      </w:r>
      <w:r w:rsidRPr="00C2200D">
        <w:rPr>
          <w:spacing w:val="6"/>
        </w:rPr>
        <w:t xml:space="preserve"> </w:t>
      </w:r>
      <w:r w:rsidRPr="00C2200D">
        <w:t>ЦРР-д/с</w:t>
      </w:r>
      <w:r w:rsidRPr="00C2200D">
        <w:rPr>
          <w:spacing w:val="6"/>
        </w:rPr>
        <w:t xml:space="preserve"> </w:t>
      </w:r>
      <w:r w:rsidRPr="00C2200D">
        <w:t>№</w:t>
      </w:r>
      <w:r w:rsidRPr="00C2200D">
        <w:rPr>
          <w:spacing w:val="-1"/>
        </w:rPr>
        <w:t xml:space="preserve"> </w:t>
      </w:r>
      <w:r w:rsidRPr="00C2200D">
        <w:t>2</w:t>
      </w:r>
      <w:r w:rsidRPr="00C2200D">
        <w:rPr>
          <w:spacing w:val="1"/>
        </w:rPr>
        <w:t xml:space="preserve"> </w:t>
      </w:r>
      <w:r w:rsidRPr="00C2200D">
        <w:t>основным</w:t>
      </w:r>
      <w:r>
        <w:t xml:space="preserve"> </w:t>
      </w:r>
      <w:r w:rsidRPr="00C2200D">
        <w:t>режимом</w:t>
      </w:r>
      <w:r w:rsidRPr="00C2200D">
        <w:rPr>
          <w:spacing w:val="1"/>
        </w:rPr>
        <w:t xml:space="preserve"> </w:t>
      </w:r>
      <w:r w:rsidRPr="00C2200D">
        <w:t>является</w:t>
      </w:r>
      <w:r w:rsidRPr="00C2200D">
        <w:rPr>
          <w:spacing w:val="1"/>
        </w:rPr>
        <w:t xml:space="preserve"> </w:t>
      </w:r>
      <w:r w:rsidRPr="00C2200D">
        <w:t>пятидневная</w:t>
      </w:r>
      <w:r w:rsidRPr="00C2200D">
        <w:rPr>
          <w:spacing w:val="1"/>
        </w:rPr>
        <w:t xml:space="preserve"> </w:t>
      </w:r>
      <w:r w:rsidRPr="00C2200D">
        <w:t>рабочая</w:t>
      </w:r>
      <w:r w:rsidRPr="00C2200D">
        <w:rPr>
          <w:spacing w:val="1"/>
        </w:rPr>
        <w:t xml:space="preserve"> </w:t>
      </w:r>
      <w:r w:rsidRPr="00C2200D">
        <w:t>неделя,</w:t>
      </w:r>
      <w:r w:rsidRPr="00C2200D">
        <w:rPr>
          <w:spacing w:val="1"/>
        </w:rPr>
        <w:t xml:space="preserve"> </w:t>
      </w:r>
      <w:r w:rsidRPr="00C2200D">
        <w:t>с</w:t>
      </w:r>
      <w:r w:rsidRPr="00C2200D">
        <w:rPr>
          <w:spacing w:val="1"/>
        </w:rPr>
        <w:t xml:space="preserve"> </w:t>
      </w:r>
      <w:r w:rsidRPr="00C2200D">
        <w:t>выходными</w:t>
      </w:r>
      <w:r w:rsidRPr="00C2200D">
        <w:rPr>
          <w:spacing w:val="1"/>
        </w:rPr>
        <w:t xml:space="preserve"> </w:t>
      </w:r>
      <w:r w:rsidRPr="00C2200D">
        <w:t>днями</w:t>
      </w:r>
      <w:r w:rsidRPr="00C2200D">
        <w:rPr>
          <w:spacing w:val="1"/>
        </w:rPr>
        <w:t xml:space="preserve"> </w:t>
      </w:r>
      <w:r w:rsidRPr="00C2200D">
        <w:t>в</w:t>
      </w:r>
      <w:r w:rsidRPr="00C2200D">
        <w:rPr>
          <w:spacing w:val="1"/>
        </w:rPr>
        <w:t xml:space="preserve"> </w:t>
      </w:r>
      <w:r w:rsidRPr="00C2200D">
        <w:t>субботу</w:t>
      </w:r>
      <w:r w:rsidRPr="00C2200D">
        <w:rPr>
          <w:spacing w:val="17"/>
        </w:rPr>
        <w:t xml:space="preserve"> </w:t>
      </w:r>
      <w:r w:rsidRPr="00C2200D">
        <w:t>и</w:t>
      </w:r>
      <w:r w:rsidRPr="00C2200D">
        <w:rPr>
          <w:spacing w:val="22"/>
        </w:rPr>
        <w:t xml:space="preserve"> </w:t>
      </w:r>
      <w:r w:rsidRPr="00C2200D">
        <w:t>воскресенье.</w:t>
      </w:r>
      <w:r w:rsidRPr="00C2200D">
        <w:rPr>
          <w:spacing w:val="25"/>
        </w:rPr>
        <w:t xml:space="preserve"> </w:t>
      </w:r>
      <w:r w:rsidRPr="00C2200D">
        <w:t>Режим</w:t>
      </w:r>
      <w:r w:rsidRPr="00C2200D">
        <w:rPr>
          <w:spacing w:val="23"/>
        </w:rPr>
        <w:t xml:space="preserve"> </w:t>
      </w:r>
      <w:r w:rsidRPr="00C2200D">
        <w:t>работы</w:t>
      </w:r>
      <w:r w:rsidRPr="00C2200D">
        <w:rPr>
          <w:spacing w:val="22"/>
        </w:rPr>
        <w:t xml:space="preserve"> </w:t>
      </w:r>
      <w:r w:rsidRPr="00C2200D">
        <w:t>групп</w:t>
      </w:r>
      <w:r w:rsidRPr="00C2200D">
        <w:rPr>
          <w:spacing w:val="21"/>
        </w:rPr>
        <w:t xml:space="preserve"> </w:t>
      </w:r>
      <w:r w:rsidRPr="00C2200D">
        <w:t>10,5</w:t>
      </w:r>
      <w:r w:rsidRPr="00C2200D">
        <w:rPr>
          <w:spacing w:val="22"/>
        </w:rPr>
        <w:t xml:space="preserve"> </w:t>
      </w:r>
      <w:r w:rsidRPr="00C2200D">
        <w:t>часов</w:t>
      </w:r>
      <w:r w:rsidRPr="00C2200D">
        <w:rPr>
          <w:spacing w:val="21"/>
        </w:rPr>
        <w:t xml:space="preserve"> </w:t>
      </w:r>
      <w:r w:rsidRPr="00C2200D">
        <w:t>с</w:t>
      </w:r>
      <w:r w:rsidRPr="00C2200D">
        <w:rPr>
          <w:spacing w:val="23"/>
        </w:rPr>
        <w:t xml:space="preserve"> </w:t>
      </w:r>
      <w:r w:rsidRPr="00C2200D">
        <w:t>7.30</w:t>
      </w:r>
      <w:r w:rsidRPr="00C2200D">
        <w:rPr>
          <w:spacing w:val="22"/>
        </w:rPr>
        <w:t xml:space="preserve"> </w:t>
      </w:r>
      <w:r w:rsidRPr="00C2200D">
        <w:t>ч.</w:t>
      </w:r>
      <w:r w:rsidRPr="00C2200D">
        <w:rPr>
          <w:spacing w:val="19"/>
        </w:rPr>
        <w:t xml:space="preserve"> </w:t>
      </w:r>
      <w:r w:rsidRPr="00C2200D">
        <w:t>до</w:t>
      </w:r>
      <w:r w:rsidRPr="00C2200D">
        <w:rPr>
          <w:spacing w:val="18"/>
        </w:rPr>
        <w:t xml:space="preserve"> </w:t>
      </w:r>
      <w:r w:rsidRPr="00C2200D">
        <w:t>18.00</w:t>
      </w:r>
      <w:r w:rsidRPr="00C2200D">
        <w:rPr>
          <w:spacing w:val="22"/>
        </w:rPr>
        <w:t xml:space="preserve"> </w:t>
      </w:r>
      <w:r w:rsidRPr="00C2200D">
        <w:t>ч.,</w:t>
      </w:r>
      <w:r w:rsidRPr="00C2200D">
        <w:rPr>
          <w:spacing w:val="-67"/>
        </w:rPr>
        <w:t xml:space="preserve"> </w:t>
      </w:r>
      <w:r w:rsidRPr="00C2200D">
        <w:t>по запросу родителей (законных представителей) режим работы может быть</w:t>
      </w:r>
      <w:r w:rsidRPr="00C2200D">
        <w:rPr>
          <w:spacing w:val="1"/>
        </w:rPr>
        <w:t xml:space="preserve"> </w:t>
      </w:r>
      <w:r w:rsidRPr="00C2200D">
        <w:t>изменен</w:t>
      </w:r>
      <w:r w:rsidRPr="00C2200D">
        <w:rPr>
          <w:spacing w:val="1"/>
        </w:rPr>
        <w:t xml:space="preserve"> </w:t>
      </w:r>
      <w:r w:rsidRPr="00C2200D">
        <w:t>по</w:t>
      </w:r>
      <w:r w:rsidRPr="00C2200D">
        <w:rPr>
          <w:spacing w:val="1"/>
        </w:rPr>
        <w:t xml:space="preserve"> </w:t>
      </w:r>
      <w:r w:rsidRPr="00C2200D">
        <w:t>согласованию</w:t>
      </w:r>
      <w:r w:rsidRPr="00C2200D">
        <w:rPr>
          <w:spacing w:val="1"/>
        </w:rPr>
        <w:t xml:space="preserve"> </w:t>
      </w:r>
      <w:r w:rsidRPr="00C2200D">
        <w:t>между</w:t>
      </w:r>
      <w:r w:rsidRPr="00C2200D">
        <w:rPr>
          <w:spacing w:val="1"/>
        </w:rPr>
        <w:t xml:space="preserve"> </w:t>
      </w:r>
      <w:r w:rsidRPr="00C2200D">
        <w:t>родителями.</w:t>
      </w:r>
      <w:r w:rsidRPr="00C2200D">
        <w:rPr>
          <w:spacing w:val="70"/>
        </w:rPr>
        <w:t xml:space="preserve"> </w:t>
      </w:r>
      <w:r w:rsidRPr="00C2200D">
        <w:t>Допускается</w:t>
      </w:r>
      <w:r w:rsidRPr="00C2200D">
        <w:rPr>
          <w:spacing w:val="71"/>
        </w:rPr>
        <w:t xml:space="preserve"> </w:t>
      </w:r>
      <w:r w:rsidRPr="00C2200D">
        <w:t>посещение</w:t>
      </w:r>
      <w:r w:rsidRPr="00C2200D">
        <w:rPr>
          <w:spacing w:val="1"/>
        </w:rPr>
        <w:t xml:space="preserve"> </w:t>
      </w:r>
      <w:r w:rsidRPr="00C2200D">
        <w:t>детьми</w:t>
      </w:r>
      <w:r w:rsidRPr="00C2200D">
        <w:rPr>
          <w:spacing w:val="2"/>
        </w:rPr>
        <w:t xml:space="preserve"> </w:t>
      </w:r>
      <w:r w:rsidRPr="00C2200D">
        <w:t>детского сада</w:t>
      </w:r>
      <w:r w:rsidRPr="00C2200D">
        <w:rPr>
          <w:spacing w:val="1"/>
        </w:rPr>
        <w:t xml:space="preserve"> </w:t>
      </w:r>
      <w:r w:rsidRPr="00C2200D">
        <w:t>по индивидуальному</w:t>
      </w:r>
      <w:r w:rsidRPr="00C2200D">
        <w:rPr>
          <w:spacing w:val="-3"/>
        </w:rPr>
        <w:t xml:space="preserve"> </w:t>
      </w:r>
      <w:r w:rsidRPr="00C2200D">
        <w:t>графику.</w:t>
      </w:r>
    </w:p>
    <w:p w:rsidR="002660DC" w:rsidRPr="0000375B" w:rsidRDefault="002660DC" w:rsidP="009D322E">
      <w:pPr>
        <w:spacing w:before="173"/>
        <w:ind w:right="692"/>
        <w:rPr>
          <w:rFonts w:ascii="Times New Roman" w:hAnsi="Times New Roman" w:cs="Times New Roman"/>
          <w:sz w:val="28"/>
        </w:rPr>
        <w:sectPr w:rsidR="002660DC" w:rsidRPr="0000375B" w:rsidSect="00B535B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20" w:right="720" w:bottom="720" w:left="720" w:header="283" w:footer="345" w:gutter="0"/>
          <w:cols w:space="720"/>
          <w:titlePg/>
          <w:docGrid w:linePitch="299"/>
        </w:sectPr>
      </w:pPr>
    </w:p>
    <w:p w:rsidR="002660DC" w:rsidRDefault="002660DC" w:rsidP="002660DC">
      <w:pPr>
        <w:pStyle w:val="a3"/>
        <w:spacing w:before="4"/>
        <w:ind w:left="0"/>
        <w:jc w:val="left"/>
      </w:pPr>
    </w:p>
    <w:p w:rsidR="009758A8" w:rsidRDefault="009758A8" w:rsidP="002660DC">
      <w:pPr>
        <w:pStyle w:val="11"/>
        <w:ind w:left="1588" w:right="524"/>
        <w:jc w:val="center"/>
      </w:pPr>
    </w:p>
    <w:p w:rsidR="009758A8" w:rsidRDefault="009758A8" w:rsidP="002660DC">
      <w:pPr>
        <w:pStyle w:val="11"/>
        <w:ind w:left="1588" w:right="524"/>
        <w:jc w:val="center"/>
      </w:pPr>
    </w:p>
    <w:p w:rsidR="009758A8" w:rsidRDefault="009758A8" w:rsidP="002660DC">
      <w:pPr>
        <w:pStyle w:val="11"/>
        <w:ind w:left="1588" w:right="524"/>
        <w:jc w:val="center"/>
      </w:pPr>
    </w:p>
    <w:p w:rsidR="002660DC" w:rsidRPr="0063608B" w:rsidRDefault="002660DC" w:rsidP="009758A8">
      <w:pPr>
        <w:pStyle w:val="11"/>
        <w:ind w:left="0" w:right="524"/>
      </w:pPr>
      <w:r w:rsidRPr="0063608B">
        <w:t>Возрастные</w:t>
      </w:r>
      <w:r w:rsidRPr="0063608B">
        <w:rPr>
          <w:spacing w:val="-6"/>
        </w:rPr>
        <w:t xml:space="preserve"> </w:t>
      </w:r>
      <w:r w:rsidRPr="0063608B">
        <w:t>и</w:t>
      </w:r>
      <w:r w:rsidRPr="0063608B">
        <w:rPr>
          <w:spacing w:val="-8"/>
        </w:rPr>
        <w:t xml:space="preserve"> </w:t>
      </w:r>
      <w:r w:rsidRPr="0063608B">
        <w:t>индивидуальные</w:t>
      </w:r>
      <w:r w:rsidRPr="0063608B">
        <w:rPr>
          <w:spacing w:val="-2"/>
        </w:rPr>
        <w:t xml:space="preserve"> </w:t>
      </w:r>
      <w:r w:rsidRPr="0063608B">
        <w:t>особенности</w:t>
      </w:r>
      <w:r w:rsidRPr="0063608B">
        <w:rPr>
          <w:spacing w:val="-8"/>
        </w:rPr>
        <w:t xml:space="preserve"> </w:t>
      </w:r>
      <w:r w:rsidRPr="0063608B">
        <w:t>контингента</w:t>
      </w:r>
      <w:r w:rsidRPr="0063608B">
        <w:rPr>
          <w:spacing w:val="-6"/>
        </w:rPr>
        <w:t xml:space="preserve"> </w:t>
      </w:r>
      <w:r w:rsidRPr="0063608B">
        <w:t>детей,</w:t>
      </w:r>
      <w:r w:rsidRPr="0063608B">
        <w:rPr>
          <w:spacing w:val="-67"/>
        </w:rPr>
        <w:t xml:space="preserve"> </w:t>
      </w:r>
      <w:r w:rsidRPr="0063608B">
        <w:t>Сведения</w:t>
      </w:r>
      <w:r w:rsidRPr="0063608B">
        <w:rPr>
          <w:spacing w:val="-2"/>
        </w:rPr>
        <w:t xml:space="preserve"> </w:t>
      </w:r>
      <w:r w:rsidRPr="0063608B">
        <w:t>о</w:t>
      </w:r>
      <w:r w:rsidRPr="0063608B">
        <w:rPr>
          <w:spacing w:val="-3"/>
        </w:rPr>
        <w:t xml:space="preserve"> </w:t>
      </w:r>
      <w:r w:rsidRPr="0063608B">
        <w:t>детях</w:t>
      </w:r>
      <w:r w:rsidRPr="0063608B">
        <w:rPr>
          <w:spacing w:val="-1"/>
        </w:rPr>
        <w:t xml:space="preserve"> </w:t>
      </w:r>
      <w:r w:rsidRPr="0063608B">
        <w:t>группы «Анютины глазки»</w:t>
      </w:r>
    </w:p>
    <w:p w:rsidR="002660DC" w:rsidRPr="0063608B" w:rsidRDefault="002660DC" w:rsidP="002660DC">
      <w:pPr>
        <w:ind w:left="1588" w:right="513"/>
        <w:jc w:val="center"/>
        <w:rPr>
          <w:b/>
          <w:sz w:val="28"/>
        </w:rPr>
      </w:pPr>
      <w:r w:rsidRPr="0063608B">
        <w:rPr>
          <w:b/>
          <w:sz w:val="28"/>
        </w:rPr>
        <w:t>на</w:t>
      </w:r>
      <w:r w:rsidRPr="0063608B">
        <w:rPr>
          <w:b/>
          <w:spacing w:val="-2"/>
          <w:sz w:val="28"/>
        </w:rPr>
        <w:t xml:space="preserve"> </w:t>
      </w:r>
      <w:r w:rsidRPr="0063608B">
        <w:rPr>
          <w:b/>
          <w:sz w:val="28"/>
        </w:rPr>
        <w:t>2021-2022</w:t>
      </w:r>
      <w:r w:rsidRPr="0063608B">
        <w:rPr>
          <w:b/>
          <w:spacing w:val="-1"/>
          <w:sz w:val="28"/>
        </w:rPr>
        <w:t xml:space="preserve"> </w:t>
      </w:r>
      <w:r w:rsidRPr="0063608B">
        <w:rPr>
          <w:b/>
          <w:sz w:val="28"/>
        </w:rPr>
        <w:t>год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3"/>
        <w:gridCol w:w="994"/>
        <w:gridCol w:w="994"/>
        <w:gridCol w:w="990"/>
        <w:gridCol w:w="1134"/>
        <w:gridCol w:w="1278"/>
        <w:gridCol w:w="995"/>
      </w:tblGrid>
      <w:tr w:rsidR="002660DC" w:rsidRPr="0063608B" w:rsidTr="002660DC">
        <w:trPr>
          <w:trHeight w:val="825"/>
        </w:trPr>
        <w:tc>
          <w:tcPr>
            <w:tcW w:w="1844" w:type="dxa"/>
            <w:vMerge w:val="restart"/>
          </w:tcPr>
          <w:p w:rsidR="002660DC" w:rsidRPr="0063608B" w:rsidRDefault="002660DC" w:rsidP="002660DC">
            <w:pPr>
              <w:pStyle w:val="TableParagraph"/>
              <w:spacing w:line="249" w:lineRule="exact"/>
              <w:ind w:left="201"/>
            </w:pPr>
            <w:r w:rsidRPr="0063608B">
              <w:t>Группа/возраст</w:t>
            </w:r>
          </w:p>
        </w:tc>
        <w:tc>
          <w:tcPr>
            <w:tcW w:w="1133" w:type="dxa"/>
            <w:vMerge w:val="restart"/>
          </w:tcPr>
          <w:p w:rsidR="002660DC" w:rsidRPr="0063608B" w:rsidRDefault="002660DC" w:rsidP="002660DC">
            <w:pPr>
              <w:pStyle w:val="TableParagraph"/>
              <w:spacing w:line="242" w:lineRule="auto"/>
              <w:ind w:left="307" w:right="205" w:hanging="63"/>
            </w:pPr>
            <w:r w:rsidRPr="0063608B">
              <w:t>Кол-во</w:t>
            </w:r>
            <w:r w:rsidRPr="0063608B">
              <w:rPr>
                <w:spacing w:val="-53"/>
              </w:rPr>
              <w:t xml:space="preserve"> </w:t>
            </w:r>
            <w:r w:rsidRPr="0063608B">
              <w:t>детей</w:t>
            </w:r>
          </w:p>
        </w:tc>
        <w:tc>
          <w:tcPr>
            <w:tcW w:w="1988" w:type="dxa"/>
            <w:gridSpan w:val="2"/>
          </w:tcPr>
          <w:p w:rsidR="002660DC" w:rsidRPr="0063608B" w:rsidRDefault="002660DC" w:rsidP="002660DC">
            <w:pPr>
              <w:pStyle w:val="TableParagraph"/>
              <w:spacing w:line="249" w:lineRule="exact"/>
              <w:ind w:left="617" w:right="608"/>
              <w:jc w:val="center"/>
            </w:pPr>
            <w:r w:rsidRPr="0063608B">
              <w:t>Пол</w:t>
            </w:r>
          </w:p>
        </w:tc>
        <w:tc>
          <w:tcPr>
            <w:tcW w:w="4397" w:type="dxa"/>
            <w:gridSpan w:val="4"/>
          </w:tcPr>
          <w:p w:rsidR="002660DC" w:rsidRPr="0063608B" w:rsidRDefault="002660DC" w:rsidP="002660DC">
            <w:pPr>
              <w:pStyle w:val="TableParagraph"/>
              <w:spacing w:line="249" w:lineRule="exact"/>
              <w:ind w:left="1123"/>
            </w:pPr>
            <w:r w:rsidRPr="0063608B">
              <w:t>Группа</w:t>
            </w:r>
            <w:r w:rsidRPr="0063608B">
              <w:rPr>
                <w:spacing w:val="-5"/>
              </w:rPr>
              <w:t xml:space="preserve"> </w:t>
            </w:r>
            <w:r w:rsidRPr="0063608B">
              <w:t>здоровья</w:t>
            </w:r>
            <w:r w:rsidRPr="0063608B">
              <w:rPr>
                <w:spacing w:val="-4"/>
              </w:rPr>
              <w:t xml:space="preserve"> </w:t>
            </w:r>
            <w:r w:rsidRPr="0063608B">
              <w:t>детей</w:t>
            </w:r>
          </w:p>
        </w:tc>
      </w:tr>
      <w:tr w:rsidR="002660DC" w:rsidRPr="0063608B" w:rsidTr="002660DC">
        <w:trPr>
          <w:trHeight w:val="383"/>
        </w:trPr>
        <w:tc>
          <w:tcPr>
            <w:tcW w:w="1844" w:type="dxa"/>
            <w:vMerge/>
            <w:tcBorders>
              <w:top w:val="nil"/>
            </w:tcBorders>
          </w:tcPr>
          <w:p w:rsidR="002660DC" w:rsidRPr="0063608B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660DC" w:rsidRPr="0063608B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660DC" w:rsidRPr="0063608B" w:rsidRDefault="002660DC" w:rsidP="002660DC">
            <w:pPr>
              <w:pStyle w:val="TableParagraph"/>
              <w:spacing w:line="249" w:lineRule="exact"/>
              <w:ind w:left="398"/>
            </w:pPr>
            <w:r w:rsidRPr="0063608B">
              <w:t>Ж</w:t>
            </w:r>
          </w:p>
        </w:tc>
        <w:tc>
          <w:tcPr>
            <w:tcW w:w="994" w:type="dxa"/>
          </w:tcPr>
          <w:p w:rsidR="002660DC" w:rsidRPr="0063608B" w:rsidRDefault="002660DC" w:rsidP="002660DC">
            <w:pPr>
              <w:pStyle w:val="TableParagraph"/>
              <w:spacing w:line="249" w:lineRule="exact"/>
              <w:ind w:left="9"/>
              <w:jc w:val="center"/>
            </w:pPr>
            <w:r w:rsidRPr="0063608B">
              <w:t>М</w:t>
            </w:r>
          </w:p>
        </w:tc>
        <w:tc>
          <w:tcPr>
            <w:tcW w:w="990" w:type="dxa"/>
          </w:tcPr>
          <w:p w:rsidR="002660DC" w:rsidRPr="0063608B" w:rsidRDefault="002660DC" w:rsidP="002660DC">
            <w:pPr>
              <w:pStyle w:val="TableParagraph"/>
              <w:spacing w:line="249" w:lineRule="exact"/>
              <w:ind w:left="162" w:right="149"/>
              <w:jc w:val="center"/>
            </w:pPr>
            <w:r w:rsidRPr="0063608B">
              <w:t>первая</w:t>
            </w:r>
          </w:p>
        </w:tc>
        <w:tc>
          <w:tcPr>
            <w:tcW w:w="1134" w:type="dxa"/>
          </w:tcPr>
          <w:p w:rsidR="002660DC" w:rsidRPr="0063608B" w:rsidRDefault="002660DC" w:rsidP="002660DC">
            <w:pPr>
              <w:pStyle w:val="TableParagraph"/>
              <w:spacing w:line="249" w:lineRule="exact"/>
              <w:ind w:left="238" w:right="226"/>
              <w:jc w:val="center"/>
            </w:pPr>
            <w:r w:rsidRPr="0063608B">
              <w:t>вторая</w:t>
            </w:r>
          </w:p>
        </w:tc>
        <w:tc>
          <w:tcPr>
            <w:tcW w:w="1278" w:type="dxa"/>
          </w:tcPr>
          <w:p w:rsidR="002660DC" w:rsidRPr="0063608B" w:rsidRDefault="002660DC" w:rsidP="002660DC">
            <w:pPr>
              <w:pStyle w:val="TableParagraph"/>
              <w:spacing w:line="249" w:lineRule="exact"/>
              <w:ind w:left="316" w:right="310"/>
              <w:jc w:val="center"/>
            </w:pPr>
            <w:r w:rsidRPr="0063608B">
              <w:t>третья</w:t>
            </w:r>
          </w:p>
        </w:tc>
        <w:tc>
          <w:tcPr>
            <w:tcW w:w="995" w:type="dxa"/>
          </w:tcPr>
          <w:p w:rsidR="002660DC" w:rsidRPr="0063608B" w:rsidRDefault="002660DC" w:rsidP="002660DC">
            <w:pPr>
              <w:pStyle w:val="TableParagraph"/>
              <w:spacing w:line="249" w:lineRule="exact"/>
              <w:ind w:left="175"/>
            </w:pPr>
            <w:r w:rsidRPr="0063608B">
              <w:t>другие</w:t>
            </w:r>
          </w:p>
        </w:tc>
      </w:tr>
      <w:tr w:rsidR="002660DC" w:rsidRPr="0063608B" w:rsidTr="002660DC">
        <w:trPr>
          <w:trHeight w:val="1012"/>
        </w:trPr>
        <w:tc>
          <w:tcPr>
            <w:tcW w:w="1844" w:type="dxa"/>
          </w:tcPr>
          <w:p w:rsidR="002660DC" w:rsidRPr="0063608B" w:rsidRDefault="002660DC" w:rsidP="002660DC">
            <w:pPr>
              <w:pStyle w:val="TableParagraph"/>
              <w:ind w:left="138" w:right="124" w:hanging="3"/>
              <w:jc w:val="center"/>
              <w:rPr>
                <w:i/>
                <w:lang w:val="ru-RU"/>
              </w:rPr>
            </w:pPr>
            <w:r w:rsidRPr="0063608B">
              <w:rPr>
                <w:lang w:val="ru-RU"/>
              </w:rPr>
              <w:t>«Анютины глазки»</w:t>
            </w:r>
            <w:r w:rsidRPr="0063608B">
              <w:rPr>
                <w:spacing w:val="1"/>
                <w:lang w:val="ru-RU"/>
              </w:rPr>
              <w:t xml:space="preserve"> </w:t>
            </w:r>
            <w:r w:rsidRPr="0063608B">
              <w:rPr>
                <w:i/>
                <w:lang w:val="ru-RU"/>
              </w:rPr>
              <w:t>(группа</w:t>
            </w:r>
            <w:r w:rsidRPr="0063608B">
              <w:rPr>
                <w:i/>
                <w:spacing w:val="-14"/>
                <w:lang w:val="ru-RU"/>
              </w:rPr>
              <w:t xml:space="preserve"> </w:t>
            </w:r>
            <w:r w:rsidRPr="0063608B">
              <w:rPr>
                <w:i/>
                <w:lang w:val="ru-RU"/>
              </w:rPr>
              <w:t>среднего</w:t>
            </w:r>
            <w:r w:rsidRPr="0063608B">
              <w:rPr>
                <w:i/>
                <w:spacing w:val="-52"/>
                <w:lang w:val="ru-RU"/>
              </w:rPr>
              <w:t xml:space="preserve"> </w:t>
            </w:r>
            <w:r w:rsidRPr="0063608B">
              <w:rPr>
                <w:i/>
                <w:lang w:val="ru-RU"/>
              </w:rPr>
              <w:t>возраста,</w:t>
            </w:r>
          </w:p>
          <w:p w:rsidR="002660DC" w:rsidRPr="0063608B" w:rsidRDefault="002660DC" w:rsidP="002660DC">
            <w:pPr>
              <w:pStyle w:val="TableParagraph"/>
              <w:spacing w:line="237" w:lineRule="exact"/>
              <w:ind w:left="310" w:right="294"/>
              <w:jc w:val="center"/>
              <w:rPr>
                <w:i/>
                <w:lang w:val="ru-RU"/>
              </w:rPr>
            </w:pPr>
            <w:r w:rsidRPr="0063608B">
              <w:rPr>
                <w:i/>
                <w:lang w:val="ru-RU"/>
              </w:rPr>
              <w:t>4-5 лет)</w:t>
            </w:r>
          </w:p>
        </w:tc>
        <w:tc>
          <w:tcPr>
            <w:tcW w:w="1133" w:type="dxa"/>
          </w:tcPr>
          <w:p w:rsidR="002660DC" w:rsidRPr="0063608B" w:rsidRDefault="002660DC" w:rsidP="002660DC">
            <w:pPr>
              <w:pStyle w:val="TableParagraph"/>
              <w:spacing w:line="249" w:lineRule="exact"/>
              <w:ind w:left="132" w:right="123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94" w:type="dxa"/>
          </w:tcPr>
          <w:p w:rsidR="002660DC" w:rsidRPr="0063608B" w:rsidRDefault="002660DC" w:rsidP="002660DC">
            <w:pPr>
              <w:pStyle w:val="TableParagraph"/>
              <w:spacing w:line="249" w:lineRule="exact"/>
              <w:ind w:left="441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4" w:type="dxa"/>
          </w:tcPr>
          <w:p w:rsidR="002660DC" w:rsidRPr="0063608B" w:rsidRDefault="002660DC" w:rsidP="002660DC">
            <w:pPr>
              <w:pStyle w:val="TableParagraph"/>
              <w:spacing w:line="249" w:lineRule="exact"/>
              <w:ind w:left="369" w:right="354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0" w:type="dxa"/>
          </w:tcPr>
          <w:p w:rsidR="002660DC" w:rsidRPr="0063608B" w:rsidRDefault="00945E73" w:rsidP="002660DC">
            <w:pPr>
              <w:pStyle w:val="TableParagraph"/>
              <w:spacing w:line="249" w:lineRule="exact"/>
              <w:ind w:left="158" w:right="149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34" w:type="dxa"/>
          </w:tcPr>
          <w:p w:rsidR="002660DC" w:rsidRPr="0063608B" w:rsidRDefault="00945E73" w:rsidP="002660DC">
            <w:pPr>
              <w:pStyle w:val="TableParagraph"/>
              <w:spacing w:line="249" w:lineRule="exact"/>
              <w:ind w:left="233" w:right="22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8" w:type="dxa"/>
          </w:tcPr>
          <w:p w:rsidR="002660DC" w:rsidRPr="0063608B" w:rsidRDefault="002660DC" w:rsidP="002660DC">
            <w:pPr>
              <w:pStyle w:val="TableParagraph"/>
              <w:spacing w:line="249" w:lineRule="exact"/>
              <w:ind w:left="10"/>
              <w:jc w:val="center"/>
              <w:rPr>
                <w:lang w:val="ru-RU"/>
              </w:rPr>
            </w:pPr>
          </w:p>
        </w:tc>
        <w:tc>
          <w:tcPr>
            <w:tcW w:w="995" w:type="dxa"/>
          </w:tcPr>
          <w:p w:rsidR="002660DC" w:rsidRPr="0063608B" w:rsidRDefault="002660DC" w:rsidP="002660D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45E73" w:rsidRDefault="00945E73" w:rsidP="00945E73">
      <w:pPr>
        <w:pStyle w:val="11"/>
        <w:ind w:left="0"/>
        <w:rPr>
          <w:bCs w:val="0"/>
          <w:sz w:val="27"/>
        </w:rPr>
      </w:pPr>
    </w:p>
    <w:p w:rsidR="002660DC" w:rsidRDefault="00945E73" w:rsidP="00945E73">
      <w:pPr>
        <w:pStyle w:val="11"/>
        <w:ind w:left="0"/>
      </w:pPr>
      <w:r>
        <w:rPr>
          <w:bCs w:val="0"/>
          <w:sz w:val="27"/>
        </w:rPr>
        <w:t xml:space="preserve">               </w:t>
      </w:r>
      <w:r w:rsidR="002660DC">
        <w:t>Возрастные</w:t>
      </w:r>
      <w:r w:rsidR="002660DC">
        <w:rPr>
          <w:spacing w:val="-1"/>
        </w:rPr>
        <w:t xml:space="preserve"> </w:t>
      </w:r>
      <w:r w:rsidR="002660DC">
        <w:t>характеристики</w:t>
      </w:r>
      <w:r w:rsidR="002660DC">
        <w:rPr>
          <w:spacing w:val="-3"/>
        </w:rPr>
        <w:t xml:space="preserve"> </w:t>
      </w:r>
      <w:r w:rsidR="002660DC">
        <w:t>особенностей</w:t>
      </w:r>
      <w:r w:rsidR="002660DC">
        <w:rPr>
          <w:spacing w:val="-7"/>
        </w:rPr>
        <w:t xml:space="preserve"> </w:t>
      </w:r>
      <w:r w:rsidR="002660DC">
        <w:t>развития</w:t>
      </w:r>
      <w:r w:rsidR="002660DC">
        <w:rPr>
          <w:spacing w:val="-8"/>
        </w:rPr>
        <w:t xml:space="preserve"> </w:t>
      </w:r>
      <w:r w:rsidR="002660DC">
        <w:t>детей</w:t>
      </w:r>
      <w:r w:rsidR="002660DC">
        <w:rPr>
          <w:spacing w:val="2"/>
        </w:rPr>
        <w:t xml:space="preserve"> </w:t>
      </w:r>
      <w:r w:rsidR="002660DC">
        <w:t>4-5</w:t>
      </w:r>
      <w:r w:rsidR="002660DC">
        <w:rPr>
          <w:spacing w:val="-5"/>
        </w:rPr>
        <w:t xml:space="preserve"> </w:t>
      </w:r>
      <w:r w:rsidR="002660DC">
        <w:t>лет</w:t>
      </w:r>
    </w:p>
    <w:p w:rsidR="002660DC" w:rsidRDefault="002660DC" w:rsidP="002660DC">
      <w:pPr>
        <w:pStyle w:val="a3"/>
        <w:spacing w:before="6"/>
        <w:ind w:left="0"/>
        <w:jc w:val="left"/>
        <w:rPr>
          <w:b/>
          <w:sz w:val="27"/>
        </w:rPr>
      </w:pPr>
    </w:p>
    <w:p w:rsidR="002660DC" w:rsidRDefault="002660DC" w:rsidP="009D322E">
      <w:pPr>
        <w:pStyle w:val="a3"/>
        <w:ind w:left="0" w:right="470"/>
      </w:pPr>
      <w:r>
        <w:t>В возрасте 4-5 лет детьми хорошо освоен алгоритм процессов умывания,</w:t>
      </w:r>
      <w:r>
        <w:rPr>
          <w:spacing w:val="-67"/>
        </w:rPr>
        <w:t xml:space="preserve"> </w:t>
      </w:r>
      <w:r>
        <w:t>одевания, купания, приема пищи, уборки помещения. Дошкольники знают и</w:t>
      </w:r>
      <w:r>
        <w:rPr>
          <w:spacing w:val="1"/>
        </w:rPr>
        <w:t xml:space="preserve"> </w:t>
      </w:r>
      <w:r>
        <w:t>используют по назначению атрибуты, сопровождающие эти процессы: мыло,</w:t>
      </w:r>
      <w:r>
        <w:rPr>
          <w:spacing w:val="1"/>
        </w:rPr>
        <w:t xml:space="preserve"> </w:t>
      </w:r>
      <w:r>
        <w:t>полотенце, носовой платок, салфетку, столовые приборы. Уровень освоения</w:t>
      </w:r>
      <w:r>
        <w:rPr>
          <w:spacing w:val="1"/>
        </w:rPr>
        <w:t xml:space="preserve"> </w:t>
      </w:r>
      <w:r>
        <w:t>культурно-гигиенических навыков таков, что дети свободно переносят их в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-1"/>
        </w:rPr>
        <w:t xml:space="preserve"> </w:t>
      </w:r>
      <w:r>
        <w:t>игру.</w:t>
      </w:r>
    </w:p>
    <w:p w:rsidR="002660DC" w:rsidRDefault="002660DC" w:rsidP="009D322E">
      <w:pPr>
        <w:pStyle w:val="a3"/>
        <w:tabs>
          <w:tab w:val="left" w:pos="8608"/>
        </w:tabs>
        <w:spacing w:line="242" w:lineRule="auto"/>
        <w:ind w:left="0" w:right="1516"/>
      </w:pP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 xml:space="preserve">способен   </w:t>
      </w:r>
      <w:r>
        <w:rPr>
          <w:spacing w:val="4"/>
        </w:rPr>
        <w:t xml:space="preserve"> </w:t>
      </w:r>
      <w:r>
        <w:t xml:space="preserve">охарактеризовать  </w:t>
      </w:r>
      <w:r>
        <w:rPr>
          <w:spacing w:val="-1"/>
        </w:rPr>
        <w:t>свое</w:t>
      </w:r>
      <w:r>
        <w:t xml:space="preserve"> самочувствие,</w:t>
      </w:r>
      <w:r>
        <w:rPr>
          <w:spacing w:val="-1"/>
        </w:rPr>
        <w:t xml:space="preserve"> </w:t>
      </w:r>
      <w:r>
        <w:t>привлечь</w:t>
      </w:r>
      <w:r>
        <w:rPr>
          <w:spacing w:val="-6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недомогания.</w:t>
      </w:r>
    </w:p>
    <w:p w:rsidR="002660DC" w:rsidRDefault="002660DC" w:rsidP="009D322E">
      <w:pPr>
        <w:pStyle w:val="a3"/>
        <w:ind w:left="0" w:right="473"/>
      </w:pP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аргументируют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мальчик, я ношу брючки, а не платьица, у меня короткая прическа»). К пяти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мужских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7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специфике поведения в общении с другими людьми, об отдельных женских и</w:t>
      </w:r>
      <w:r>
        <w:rPr>
          <w:spacing w:val="-67"/>
        </w:rPr>
        <w:t xml:space="preserve"> </w:t>
      </w:r>
      <w:r>
        <w:t>мужских</w:t>
      </w:r>
      <w:r>
        <w:rPr>
          <w:spacing w:val="-4"/>
        </w:rPr>
        <w:t xml:space="preserve"> </w:t>
      </w:r>
      <w:r>
        <w:t>качествах.</w:t>
      </w:r>
    </w:p>
    <w:p w:rsidR="009D322E" w:rsidRDefault="002660DC" w:rsidP="009D322E">
      <w:pPr>
        <w:pStyle w:val="a3"/>
        <w:ind w:left="0" w:right="468"/>
        <w:rPr>
          <w:spacing w:val="31"/>
        </w:rPr>
      </w:pPr>
      <w:r>
        <w:t>Они продолжают проигрывать действия с предметами, но теперь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действий уже соответствуют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действительности: ребенок сначала</w:t>
      </w:r>
      <w:r>
        <w:rPr>
          <w:spacing w:val="1"/>
        </w:rPr>
        <w:t xml:space="preserve"> </w:t>
      </w:r>
      <w:r>
        <w:t>режет</w:t>
      </w:r>
      <w:r>
        <w:rPr>
          <w:spacing w:val="30"/>
        </w:rPr>
        <w:t xml:space="preserve"> </w:t>
      </w:r>
      <w:r>
        <w:t>хлеб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только</w:t>
      </w:r>
      <w:r>
        <w:rPr>
          <w:spacing w:val="31"/>
        </w:rPr>
        <w:t xml:space="preserve"> </w:t>
      </w:r>
    </w:p>
    <w:p w:rsidR="00C73422" w:rsidRDefault="002660DC" w:rsidP="009D322E">
      <w:pPr>
        <w:pStyle w:val="a3"/>
        <w:ind w:left="0" w:right="468"/>
        <w:rPr>
          <w:spacing w:val="1"/>
        </w:rPr>
      </w:pPr>
      <w:r>
        <w:t>потом</w:t>
      </w:r>
      <w:r>
        <w:rPr>
          <w:spacing w:val="28"/>
        </w:rPr>
        <w:t xml:space="preserve"> </w:t>
      </w:r>
      <w:r>
        <w:t>ставит</w:t>
      </w:r>
      <w:r>
        <w:rPr>
          <w:spacing w:val="24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стол</w:t>
      </w:r>
      <w:r>
        <w:rPr>
          <w:spacing w:val="26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куклами</w:t>
      </w:r>
      <w:r>
        <w:rPr>
          <w:spacing w:val="31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раннем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 самом начале дошкольного возраста последовательность действий не имела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значения).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условность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</w:p>
    <w:p w:rsidR="002660DC" w:rsidRDefault="002660DC" w:rsidP="009D322E">
      <w:pPr>
        <w:pStyle w:val="a3"/>
        <w:ind w:left="0" w:right="468"/>
      </w:pPr>
      <w:r>
        <w:t>ролей.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взаимоотношений.</w:t>
      </w:r>
    </w:p>
    <w:p w:rsidR="002660DC" w:rsidRPr="00D5143A" w:rsidRDefault="002660DC" w:rsidP="009D322E">
      <w:pPr>
        <w:pStyle w:val="a3"/>
        <w:spacing w:before="4"/>
        <w:ind w:left="0" w:right="469"/>
        <w:rPr>
          <w:spacing w:val="1"/>
        </w:rPr>
      </w:pPr>
      <w:r>
        <w:t>В</w:t>
      </w:r>
      <w:r>
        <w:rPr>
          <w:spacing w:val="10"/>
        </w:rPr>
        <w:t xml:space="preserve"> </w:t>
      </w:r>
      <w:r>
        <w:t>4—5</w:t>
      </w:r>
      <w:r>
        <w:rPr>
          <w:spacing w:val="15"/>
        </w:rPr>
        <w:t xml:space="preserve"> </w:t>
      </w:r>
      <w:r>
        <w:t>лет</w:t>
      </w:r>
      <w:r>
        <w:rPr>
          <w:spacing w:val="13"/>
        </w:rPr>
        <w:t xml:space="preserve"> </w:t>
      </w:r>
      <w:r>
        <w:t>сверстники</w:t>
      </w:r>
      <w:r>
        <w:rPr>
          <w:spacing w:val="13"/>
        </w:rPr>
        <w:t xml:space="preserve"> </w:t>
      </w:r>
      <w:r>
        <w:t>становятся</w:t>
      </w:r>
      <w:r>
        <w:rPr>
          <w:spacing w:val="2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привлекательными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предпочитаемыми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взрослый.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общепринятых сенсорных эталонов,</w:t>
      </w:r>
      <w:r>
        <w:rPr>
          <w:spacing w:val="1"/>
        </w:rPr>
        <w:t xml:space="preserve"> </w:t>
      </w:r>
      <w:r>
        <w:t>овладение</w:t>
      </w:r>
      <w:r>
        <w:rPr>
          <w:spacing w:val="70"/>
        </w:rPr>
        <w:t xml:space="preserve"> </w:t>
      </w:r>
      <w:r>
        <w:t>способами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lastRenderedPageBreak/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годам дети, как правило, уже хорошо владеют представлениями об основных</w:t>
      </w:r>
      <w:r>
        <w:rPr>
          <w:spacing w:val="1"/>
        </w:rPr>
        <w:t xml:space="preserve"> </w:t>
      </w:r>
      <w:r>
        <w:t>цветах, геометрических формах и отношениях величин. Ребенок уже может</w:t>
      </w:r>
      <w:r>
        <w:rPr>
          <w:spacing w:val="1"/>
        </w:rPr>
        <w:t xml:space="preserve"> </w:t>
      </w:r>
      <w:r>
        <w:t>произвольно наблюдать,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70"/>
        </w:rPr>
        <w:t xml:space="preserve"> </w:t>
      </w:r>
      <w:r>
        <w:t>и искать предметы в окружающем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-67"/>
        </w:rPr>
        <w:t xml:space="preserve"> </w:t>
      </w:r>
      <w:r>
        <w:t>осмысленным,</w:t>
      </w:r>
      <w:r>
        <w:rPr>
          <w:spacing w:val="3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и анализирующим.</w:t>
      </w:r>
    </w:p>
    <w:p w:rsidR="00D5143A" w:rsidRDefault="002660DC" w:rsidP="009D322E">
      <w:pPr>
        <w:pStyle w:val="a3"/>
        <w:ind w:left="0" w:right="468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сохраняется, но уже не является такой непосредственной, как раньше. Во</w:t>
      </w:r>
      <w:r>
        <w:rPr>
          <w:spacing w:val="1"/>
        </w:rPr>
        <w:t xml:space="preserve"> </w:t>
      </w:r>
      <w:r>
        <w:t>многих случаях не требуется практического манипулирования с объектом, но</w:t>
      </w:r>
      <w:r>
        <w:rPr>
          <w:spacing w:val="-67"/>
        </w:rPr>
        <w:t xml:space="preserve"> </w:t>
      </w:r>
      <w:r>
        <w:t>во всех случаях ребенку необходимо отчетливо воспринимать и наглядно</w:t>
      </w:r>
      <w:r>
        <w:rPr>
          <w:spacing w:val="1"/>
        </w:rPr>
        <w:t xml:space="preserve"> </w:t>
      </w:r>
      <w:r>
        <w:t>представлять этот объект.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 от возраста трех лет (если ребенок пошел за мячом, то уже не будет</w:t>
      </w:r>
      <w:r>
        <w:rPr>
          <w:spacing w:val="1"/>
        </w:rPr>
        <w:t xml:space="preserve"> </w:t>
      </w:r>
      <w:r>
        <w:t>отвлекаться на другие интересные предметы). Важным показателем развития</w:t>
      </w:r>
      <w:r>
        <w:rPr>
          <w:spacing w:val="1"/>
        </w:rPr>
        <w:t xml:space="preserve"> </w:t>
      </w:r>
      <w:r>
        <w:t>внимания является то, что к пяти годам появляется действие по правилу —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правилами: настольные</w:t>
      </w:r>
      <w:r>
        <w:rPr>
          <w:spacing w:val="1"/>
        </w:rPr>
        <w:t xml:space="preserve"> </w:t>
      </w:r>
      <w:r>
        <w:t>(лото,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домино)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(прятки,</w:t>
      </w:r>
      <w:r>
        <w:rPr>
          <w:spacing w:val="1"/>
        </w:rPr>
        <w:t xml:space="preserve"> </w:t>
      </w:r>
      <w:r>
        <w:t>салочки).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</w:p>
    <w:p w:rsidR="002660DC" w:rsidRDefault="002660DC" w:rsidP="009D322E">
      <w:pPr>
        <w:pStyle w:val="a3"/>
        <w:ind w:left="0" w:right="468"/>
      </w:pPr>
      <w:r>
        <w:t>среднем</w:t>
      </w:r>
      <w:r>
        <w:rPr>
          <w:spacing w:val="1"/>
        </w:rPr>
        <w:t xml:space="preserve"> </w:t>
      </w:r>
      <w:r>
        <w:t>дошкольном возрасте интенсивно развивается память ребенка. В 5 лет 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10—15),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4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картинках.</w:t>
      </w:r>
    </w:p>
    <w:p w:rsidR="002660DC" w:rsidRDefault="002660DC" w:rsidP="009D322E">
      <w:pPr>
        <w:pStyle w:val="a3"/>
        <w:ind w:left="0" w:right="470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воссоздающее образы, которые описываются в стихах, рассказах взрослого,</w:t>
      </w:r>
      <w:r>
        <w:rPr>
          <w:spacing w:val="1"/>
        </w:rPr>
        <w:t xml:space="preserve"> </w:t>
      </w:r>
      <w:r>
        <w:t>встречаются в мультфильмах и т. д. Элементы продуктивного воображения</w:t>
      </w:r>
      <w:r>
        <w:rPr>
          <w:spacing w:val="1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игре,</w:t>
      </w:r>
      <w:r>
        <w:rPr>
          <w:spacing w:val="2"/>
        </w:rPr>
        <w:t xml:space="preserve"> </w:t>
      </w:r>
      <w:r>
        <w:t>рисовании,</w:t>
      </w:r>
      <w:r>
        <w:rPr>
          <w:spacing w:val="2"/>
        </w:rPr>
        <w:t xml:space="preserve"> </w:t>
      </w:r>
      <w:r>
        <w:t>конструировании.</w:t>
      </w:r>
    </w:p>
    <w:p w:rsidR="002660DC" w:rsidRDefault="002660DC" w:rsidP="009D322E">
      <w:pPr>
        <w:pStyle w:val="a3"/>
        <w:spacing w:before="2"/>
        <w:ind w:left="0" w:right="471"/>
      </w:pPr>
      <w:r>
        <w:t>В этом возрасте происходит развитие инициативности и самостоятельности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поручения), наряду с этим активно стремятся к интеллектуальному общению,</w:t>
      </w:r>
      <w:r>
        <w:rPr>
          <w:spacing w:val="-67"/>
        </w:rPr>
        <w:t xml:space="preserve"> </w:t>
      </w:r>
      <w:r>
        <w:t>что проявляется в многочисленных вопросах (почему? Зачем? Для чего?).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характера.</w:t>
      </w:r>
    </w:p>
    <w:p w:rsidR="002660DC" w:rsidRPr="00C73422" w:rsidRDefault="002660DC" w:rsidP="009D322E">
      <w:pPr>
        <w:pStyle w:val="a3"/>
        <w:ind w:left="0" w:right="472"/>
        <w:rPr>
          <w:spacing w:val="-1"/>
        </w:rPr>
      </w:pPr>
      <w:r>
        <w:t>Возможность устанавливать причинно-следственные связи отражается 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похвале,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обидчивостью.</w:t>
      </w:r>
      <w:r>
        <w:rPr>
          <w:spacing w:val="24"/>
        </w:rPr>
        <w:t xml:space="preserve"> </w:t>
      </w:r>
      <w:r>
        <w:t>Общение</w:t>
      </w:r>
      <w:r>
        <w:rPr>
          <w:spacing w:val="18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сверстниками</w:t>
      </w:r>
      <w:r>
        <w:rPr>
          <w:spacing w:val="22"/>
        </w:rPr>
        <w:t xml:space="preserve"> </w:t>
      </w:r>
      <w:r>
        <w:t>по-прежнему</w:t>
      </w:r>
      <w:r>
        <w:rPr>
          <w:spacing w:val="18"/>
        </w:rPr>
        <w:t xml:space="preserve"> </w:t>
      </w:r>
      <w:r>
        <w:t>тесно</w:t>
      </w:r>
      <w:r>
        <w:rPr>
          <w:spacing w:val="22"/>
        </w:rPr>
        <w:t xml:space="preserve"> </w:t>
      </w:r>
      <w:r>
        <w:t>переплетено</w:t>
      </w:r>
      <w:r>
        <w:rPr>
          <w:spacing w:val="23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(игрой,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деятельностью), однако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отмечаются и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чистого</w:t>
      </w:r>
      <w:r>
        <w:rPr>
          <w:spacing w:val="-2"/>
        </w:rPr>
        <w:t xml:space="preserve"> </w:t>
      </w:r>
      <w:r>
        <w:t>общения.</w:t>
      </w:r>
    </w:p>
    <w:p w:rsidR="00C73422" w:rsidRDefault="002660DC" w:rsidP="00D5143A">
      <w:pPr>
        <w:pStyle w:val="a3"/>
        <w:ind w:left="0" w:right="470"/>
      </w:pPr>
      <w:r>
        <w:t>Для поддержания сотрудничества, установления отношений в словаре детей</w:t>
      </w:r>
      <w:r>
        <w:rPr>
          <w:spacing w:val="1"/>
        </w:rPr>
        <w:t xml:space="preserve"> </w:t>
      </w:r>
      <w:r>
        <w:t>появляются слова и выражения, отражающие нравственные представления: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сострадания.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сверстника и удержать его в процессе речевогообщения,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голоса,</w:t>
      </w:r>
      <w:r>
        <w:rPr>
          <w:spacing w:val="3"/>
        </w:rPr>
        <w:t xml:space="preserve"> </w:t>
      </w:r>
      <w:r>
        <w:t>интонацию,</w:t>
      </w:r>
      <w:r>
        <w:rPr>
          <w:spacing w:val="4"/>
        </w:rPr>
        <w:t xml:space="preserve"> </w:t>
      </w:r>
      <w:r>
        <w:t>ритм.</w:t>
      </w:r>
    </w:p>
    <w:p w:rsidR="002660DC" w:rsidRPr="004206B0" w:rsidRDefault="002660DC" w:rsidP="002660DC">
      <w:pPr>
        <w:pStyle w:val="11"/>
        <w:spacing w:before="210" w:line="319" w:lineRule="exact"/>
        <w:ind w:left="1089" w:right="740"/>
        <w:jc w:val="center"/>
      </w:pPr>
      <w:r w:rsidRPr="004206B0">
        <w:t>Социальная</w:t>
      </w:r>
      <w:r w:rsidRPr="004206B0">
        <w:rPr>
          <w:spacing w:val="-8"/>
        </w:rPr>
        <w:t xml:space="preserve"> </w:t>
      </w:r>
      <w:r w:rsidRPr="004206B0">
        <w:t>характеристика</w:t>
      </w:r>
      <w:r w:rsidRPr="004206B0">
        <w:rPr>
          <w:spacing w:val="-5"/>
        </w:rPr>
        <w:t xml:space="preserve"> </w:t>
      </w:r>
      <w:r w:rsidRPr="004206B0">
        <w:t>семей</w:t>
      </w:r>
      <w:r w:rsidRPr="004206B0">
        <w:rPr>
          <w:spacing w:val="-7"/>
        </w:rPr>
        <w:t xml:space="preserve"> </w:t>
      </w:r>
      <w:r w:rsidRPr="004206B0">
        <w:t>воспитанников</w:t>
      </w:r>
      <w:r w:rsidRPr="004206B0">
        <w:rPr>
          <w:spacing w:val="1"/>
        </w:rPr>
        <w:t xml:space="preserve"> </w:t>
      </w:r>
      <w:r w:rsidRPr="004206B0">
        <w:t>группы</w:t>
      </w:r>
    </w:p>
    <w:p w:rsidR="002660DC" w:rsidRPr="004206B0" w:rsidRDefault="002660DC" w:rsidP="002660DC">
      <w:pPr>
        <w:pStyle w:val="a3"/>
        <w:spacing w:after="7" w:line="319" w:lineRule="exact"/>
      </w:pPr>
      <w:r w:rsidRPr="004206B0">
        <w:t>Общее</w:t>
      </w:r>
      <w:r w:rsidRPr="004206B0">
        <w:rPr>
          <w:spacing w:val="-1"/>
        </w:rPr>
        <w:t xml:space="preserve"> </w:t>
      </w:r>
      <w:r w:rsidRPr="004206B0">
        <w:t>количество</w:t>
      </w:r>
      <w:r w:rsidRPr="004206B0">
        <w:rPr>
          <w:spacing w:val="-2"/>
        </w:rPr>
        <w:t xml:space="preserve"> </w:t>
      </w:r>
      <w:r w:rsidRPr="004206B0">
        <w:t xml:space="preserve">семей </w:t>
      </w:r>
      <w:r w:rsidRPr="004206B0">
        <w:rPr>
          <w:u w:val="single"/>
        </w:rPr>
        <w:t xml:space="preserve"> </w:t>
      </w:r>
      <w:r w:rsidR="00C73422">
        <w:rPr>
          <w:spacing w:val="3"/>
          <w:u w:val="single"/>
        </w:rPr>
        <w:t>25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3544"/>
        <w:gridCol w:w="2128"/>
      </w:tblGrid>
      <w:tr w:rsidR="002660DC" w:rsidRPr="004206B0" w:rsidTr="002660DC">
        <w:trPr>
          <w:trHeight w:val="551"/>
        </w:trPr>
        <w:tc>
          <w:tcPr>
            <w:tcW w:w="6949" w:type="dxa"/>
            <w:gridSpan w:val="2"/>
          </w:tcPr>
          <w:p w:rsidR="002660DC" w:rsidRPr="004206B0" w:rsidRDefault="002660DC" w:rsidP="002660DC">
            <w:pPr>
              <w:pStyle w:val="TableParagraph"/>
              <w:spacing w:line="268" w:lineRule="exact"/>
              <w:ind w:left="2557" w:right="2545"/>
              <w:jc w:val="center"/>
              <w:rPr>
                <w:i/>
                <w:sz w:val="24"/>
              </w:rPr>
            </w:pPr>
            <w:r w:rsidRPr="004206B0">
              <w:rPr>
                <w:i/>
                <w:sz w:val="24"/>
              </w:rPr>
              <w:t>Критерии</w:t>
            </w:r>
            <w:r w:rsidRPr="004206B0">
              <w:rPr>
                <w:i/>
                <w:spacing w:val="-1"/>
                <w:sz w:val="24"/>
              </w:rPr>
              <w:t xml:space="preserve"> </w:t>
            </w:r>
            <w:r w:rsidRPr="004206B0">
              <w:rPr>
                <w:i/>
                <w:sz w:val="24"/>
              </w:rPr>
              <w:t>оценки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68" w:lineRule="exact"/>
              <w:ind w:left="258"/>
              <w:rPr>
                <w:i/>
                <w:sz w:val="24"/>
              </w:rPr>
            </w:pPr>
            <w:r w:rsidRPr="004206B0">
              <w:rPr>
                <w:i/>
                <w:sz w:val="24"/>
              </w:rPr>
              <w:t>Кол-во</w:t>
            </w:r>
            <w:r w:rsidRPr="004206B0">
              <w:rPr>
                <w:i/>
                <w:spacing w:val="-1"/>
                <w:sz w:val="24"/>
              </w:rPr>
              <w:t xml:space="preserve"> </w:t>
            </w:r>
            <w:r w:rsidRPr="004206B0">
              <w:rPr>
                <w:i/>
                <w:sz w:val="24"/>
              </w:rPr>
              <w:t>семей/%</w:t>
            </w:r>
          </w:p>
        </w:tc>
      </w:tr>
      <w:tr w:rsidR="002660DC" w:rsidRPr="004206B0" w:rsidTr="002660DC">
        <w:trPr>
          <w:trHeight w:val="273"/>
        </w:trPr>
        <w:tc>
          <w:tcPr>
            <w:tcW w:w="3405" w:type="dxa"/>
            <w:vMerge w:val="restart"/>
          </w:tcPr>
          <w:p w:rsidR="002660DC" w:rsidRPr="004206B0" w:rsidRDefault="002660DC" w:rsidP="002660DC">
            <w:pPr>
              <w:pStyle w:val="TableParagraph"/>
              <w:spacing w:line="268" w:lineRule="exact"/>
              <w:rPr>
                <w:sz w:val="24"/>
              </w:rPr>
            </w:pPr>
            <w:r w:rsidRPr="004206B0">
              <w:rPr>
                <w:sz w:val="24"/>
              </w:rPr>
              <w:lastRenderedPageBreak/>
              <w:t>Возраст</w:t>
            </w: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до</w:t>
            </w:r>
            <w:r w:rsidRPr="004206B0">
              <w:rPr>
                <w:spacing w:val="4"/>
                <w:sz w:val="24"/>
              </w:rPr>
              <w:t xml:space="preserve"> </w:t>
            </w:r>
            <w:r w:rsidRPr="004206B0">
              <w:rPr>
                <w:sz w:val="24"/>
              </w:rPr>
              <w:t>20</w:t>
            </w:r>
            <w:r w:rsidRPr="004206B0">
              <w:rPr>
                <w:spacing w:val="-4"/>
                <w:sz w:val="24"/>
              </w:rPr>
              <w:t xml:space="preserve"> </w:t>
            </w:r>
            <w:r w:rsidRPr="004206B0">
              <w:rPr>
                <w:sz w:val="24"/>
              </w:rPr>
              <w:t>лет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2660DC" w:rsidRPr="004206B0" w:rsidTr="002660DC">
        <w:trPr>
          <w:trHeight w:val="278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20-30</w:t>
            </w:r>
            <w:r w:rsidRPr="004206B0">
              <w:rPr>
                <w:spacing w:val="2"/>
                <w:sz w:val="24"/>
              </w:rPr>
              <w:t xml:space="preserve"> </w:t>
            </w:r>
            <w:r w:rsidRPr="004206B0">
              <w:rPr>
                <w:sz w:val="24"/>
              </w:rPr>
              <w:t>лет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206B0">
              <w:rPr>
                <w:sz w:val="24"/>
                <w:lang w:val="ru-RU"/>
              </w:rPr>
              <w:t>14</w:t>
            </w:r>
          </w:p>
        </w:tc>
      </w:tr>
      <w:tr w:rsidR="002660DC" w:rsidRPr="004206B0" w:rsidTr="002660DC">
        <w:trPr>
          <w:trHeight w:val="278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30-40</w:t>
            </w:r>
            <w:r w:rsidRPr="004206B0">
              <w:rPr>
                <w:spacing w:val="2"/>
                <w:sz w:val="24"/>
              </w:rPr>
              <w:t xml:space="preserve"> </w:t>
            </w:r>
            <w:r w:rsidRPr="004206B0">
              <w:rPr>
                <w:sz w:val="24"/>
              </w:rPr>
              <w:t>лет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4206B0">
              <w:rPr>
                <w:sz w:val="24"/>
                <w:lang w:val="ru-RU"/>
              </w:rPr>
              <w:t>28</w:t>
            </w:r>
          </w:p>
        </w:tc>
      </w:tr>
      <w:tr w:rsidR="002660DC" w:rsidRPr="004206B0" w:rsidTr="002660DC">
        <w:trPr>
          <w:trHeight w:val="273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более 40</w:t>
            </w:r>
            <w:r w:rsidRPr="004206B0">
              <w:rPr>
                <w:spacing w:val="2"/>
                <w:sz w:val="24"/>
              </w:rPr>
              <w:t xml:space="preserve"> </w:t>
            </w:r>
            <w:r w:rsidRPr="004206B0">
              <w:rPr>
                <w:sz w:val="24"/>
              </w:rPr>
              <w:t>лет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4206B0">
              <w:rPr>
                <w:sz w:val="24"/>
                <w:lang w:val="ru-RU"/>
              </w:rPr>
              <w:t>5</w:t>
            </w:r>
          </w:p>
        </w:tc>
      </w:tr>
      <w:tr w:rsidR="002660DC" w:rsidRPr="004206B0" w:rsidTr="002660DC">
        <w:trPr>
          <w:trHeight w:val="277"/>
        </w:trPr>
        <w:tc>
          <w:tcPr>
            <w:tcW w:w="3405" w:type="dxa"/>
            <w:vMerge w:val="restart"/>
          </w:tcPr>
          <w:p w:rsidR="002660DC" w:rsidRPr="004206B0" w:rsidRDefault="002660DC" w:rsidP="002660DC">
            <w:pPr>
              <w:pStyle w:val="TableParagraph"/>
              <w:spacing w:line="268" w:lineRule="exact"/>
              <w:rPr>
                <w:sz w:val="24"/>
              </w:rPr>
            </w:pPr>
            <w:r w:rsidRPr="004206B0">
              <w:rPr>
                <w:sz w:val="24"/>
              </w:rPr>
              <w:t>Образовательный</w:t>
            </w:r>
            <w:r w:rsidRPr="004206B0">
              <w:rPr>
                <w:spacing w:val="-2"/>
                <w:sz w:val="24"/>
              </w:rPr>
              <w:t xml:space="preserve"> </w:t>
            </w:r>
            <w:r w:rsidRPr="004206B0">
              <w:rPr>
                <w:sz w:val="24"/>
              </w:rPr>
              <w:t>уровень:</w:t>
            </w: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Высшее</w:t>
            </w:r>
            <w:r w:rsidRPr="004206B0">
              <w:rPr>
                <w:spacing w:val="-5"/>
                <w:sz w:val="24"/>
              </w:rPr>
              <w:t xml:space="preserve"> </w:t>
            </w:r>
            <w:r w:rsidRPr="004206B0">
              <w:rPr>
                <w:sz w:val="24"/>
              </w:rPr>
              <w:t>образование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206B0">
              <w:rPr>
                <w:sz w:val="24"/>
                <w:lang w:val="ru-RU"/>
              </w:rPr>
              <w:t>16</w:t>
            </w:r>
          </w:p>
        </w:tc>
      </w:tr>
      <w:tr w:rsidR="002660DC" w:rsidRPr="004206B0" w:rsidTr="002660DC">
        <w:trPr>
          <w:trHeight w:val="551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среднее</w:t>
            </w:r>
            <w:r w:rsidRPr="004206B0">
              <w:rPr>
                <w:spacing w:val="-2"/>
                <w:sz w:val="24"/>
              </w:rPr>
              <w:t xml:space="preserve"> </w:t>
            </w:r>
            <w:r w:rsidRPr="004206B0">
              <w:rPr>
                <w:sz w:val="24"/>
              </w:rPr>
              <w:t>специальное</w:t>
            </w:r>
          </w:p>
          <w:p w:rsidR="002660DC" w:rsidRPr="004206B0" w:rsidRDefault="002660DC" w:rsidP="002660D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образование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206B0">
              <w:rPr>
                <w:sz w:val="24"/>
                <w:lang w:val="ru-RU"/>
              </w:rPr>
              <w:t>31</w:t>
            </w:r>
          </w:p>
        </w:tc>
      </w:tr>
      <w:tr w:rsidR="002660DC" w:rsidRPr="004206B0" w:rsidTr="002660DC">
        <w:trPr>
          <w:trHeight w:val="273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не имеют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</w:p>
        </w:tc>
      </w:tr>
      <w:tr w:rsidR="002660DC" w:rsidRPr="004206B0" w:rsidTr="002660DC">
        <w:trPr>
          <w:trHeight w:val="278"/>
        </w:trPr>
        <w:tc>
          <w:tcPr>
            <w:tcW w:w="3405" w:type="dxa"/>
            <w:vMerge w:val="restart"/>
          </w:tcPr>
          <w:p w:rsidR="002660DC" w:rsidRPr="004206B0" w:rsidRDefault="002660DC" w:rsidP="002660DC">
            <w:pPr>
              <w:pStyle w:val="TableParagraph"/>
              <w:spacing w:line="268" w:lineRule="exact"/>
              <w:rPr>
                <w:sz w:val="24"/>
              </w:rPr>
            </w:pPr>
            <w:r w:rsidRPr="004206B0">
              <w:rPr>
                <w:sz w:val="24"/>
              </w:rPr>
              <w:t>Жилищные</w:t>
            </w:r>
            <w:r w:rsidRPr="004206B0">
              <w:rPr>
                <w:spacing w:val="-3"/>
                <w:sz w:val="24"/>
              </w:rPr>
              <w:t xml:space="preserve"> </w:t>
            </w:r>
            <w:r w:rsidRPr="004206B0">
              <w:rPr>
                <w:sz w:val="24"/>
              </w:rPr>
              <w:t>условия</w:t>
            </w: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хорошие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206B0">
              <w:rPr>
                <w:sz w:val="24"/>
                <w:lang w:val="ru-RU"/>
              </w:rPr>
              <w:t>19</w:t>
            </w:r>
          </w:p>
        </w:tc>
      </w:tr>
      <w:tr w:rsidR="002660DC" w:rsidRPr="004206B0" w:rsidTr="002660DC">
        <w:trPr>
          <w:trHeight w:val="273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удовлетворительные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4206B0">
              <w:rPr>
                <w:sz w:val="24"/>
                <w:lang w:val="ru-RU"/>
              </w:rPr>
              <w:t>6</w:t>
            </w:r>
          </w:p>
        </w:tc>
      </w:tr>
      <w:tr w:rsidR="002660DC" w:rsidRPr="004206B0" w:rsidTr="002660DC">
        <w:trPr>
          <w:trHeight w:val="278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плохие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2660DC" w:rsidRPr="004206B0" w:rsidTr="002660DC">
        <w:trPr>
          <w:trHeight w:val="278"/>
        </w:trPr>
        <w:tc>
          <w:tcPr>
            <w:tcW w:w="3405" w:type="dxa"/>
            <w:vMerge w:val="restart"/>
          </w:tcPr>
          <w:p w:rsidR="002660DC" w:rsidRPr="004206B0" w:rsidRDefault="002660DC" w:rsidP="002660DC">
            <w:pPr>
              <w:pStyle w:val="TableParagraph"/>
              <w:spacing w:line="268" w:lineRule="exact"/>
              <w:rPr>
                <w:sz w:val="24"/>
              </w:rPr>
            </w:pPr>
            <w:r w:rsidRPr="004206B0">
              <w:rPr>
                <w:sz w:val="24"/>
              </w:rPr>
              <w:t>Материальное</w:t>
            </w:r>
            <w:r w:rsidRPr="004206B0">
              <w:rPr>
                <w:spacing w:val="-2"/>
                <w:sz w:val="24"/>
              </w:rPr>
              <w:t xml:space="preserve"> </w:t>
            </w:r>
            <w:r w:rsidRPr="004206B0">
              <w:rPr>
                <w:sz w:val="24"/>
              </w:rPr>
              <w:t>положение</w:t>
            </w: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хорошее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10</w:t>
            </w:r>
          </w:p>
        </w:tc>
      </w:tr>
      <w:tr w:rsidR="002660DC" w:rsidRPr="004206B0" w:rsidTr="002660DC">
        <w:trPr>
          <w:trHeight w:val="273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удовлетворительное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4206B0">
              <w:rPr>
                <w:sz w:val="24"/>
              </w:rPr>
              <w:t>1</w:t>
            </w:r>
            <w:r w:rsidRPr="004206B0">
              <w:rPr>
                <w:sz w:val="24"/>
                <w:lang w:val="ru-RU"/>
              </w:rPr>
              <w:t>5</w:t>
            </w:r>
          </w:p>
        </w:tc>
      </w:tr>
      <w:tr w:rsidR="002660DC" w:rsidRPr="004206B0" w:rsidTr="002660DC">
        <w:trPr>
          <w:trHeight w:val="278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плохое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2660DC" w:rsidRPr="004206B0" w:rsidTr="002660DC">
        <w:trPr>
          <w:trHeight w:val="388"/>
        </w:trPr>
        <w:tc>
          <w:tcPr>
            <w:tcW w:w="3405" w:type="dxa"/>
            <w:vMerge w:val="restart"/>
          </w:tcPr>
          <w:p w:rsidR="002660DC" w:rsidRPr="004206B0" w:rsidRDefault="002660DC" w:rsidP="002660DC">
            <w:pPr>
              <w:pStyle w:val="TableParagraph"/>
              <w:spacing w:line="268" w:lineRule="exact"/>
              <w:rPr>
                <w:sz w:val="24"/>
              </w:rPr>
            </w:pPr>
            <w:r w:rsidRPr="004206B0">
              <w:rPr>
                <w:sz w:val="24"/>
              </w:rPr>
              <w:t>Социальный</w:t>
            </w:r>
            <w:r w:rsidRPr="004206B0">
              <w:rPr>
                <w:spacing w:val="-6"/>
                <w:sz w:val="24"/>
              </w:rPr>
              <w:t xml:space="preserve"> </w:t>
            </w:r>
            <w:r w:rsidRPr="004206B0">
              <w:rPr>
                <w:sz w:val="24"/>
              </w:rPr>
              <w:t>статус</w:t>
            </w: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интеллигенция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2</w:t>
            </w:r>
          </w:p>
        </w:tc>
      </w:tr>
      <w:tr w:rsidR="002660DC" w:rsidRPr="004206B0" w:rsidTr="002660DC">
        <w:trPr>
          <w:trHeight w:val="278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рабочие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37</w:t>
            </w:r>
          </w:p>
        </w:tc>
      </w:tr>
      <w:tr w:rsidR="002660DC" w:rsidRPr="004206B0" w:rsidTr="002660DC">
        <w:trPr>
          <w:trHeight w:val="321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бизнесмены,</w:t>
            </w:r>
            <w:r w:rsidRPr="004206B0">
              <w:rPr>
                <w:spacing w:val="-7"/>
                <w:sz w:val="24"/>
              </w:rPr>
              <w:t xml:space="preserve"> </w:t>
            </w:r>
            <w:r w:rsidRPr="004206B0">
              <w:rPr>
                <w:sz w:val="24"/>
              </w:rPr>
              <w:t>предприниматели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5</w:t>
            </w:r>
          </w:p>
        </w:tc>
      </w:tr>
      <w:tr w:rsidR="002660DC" w:rsidRPr="004206B0" w:rsidTr="002660DC">
        <w:trPr>
          <w:trHeight w:val="407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неработающие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2</w:t>
            </w:r>
          </w:p>
        </w:tc>
      </w:tr>
      <w:tr w:rsidR="002660DC" w:rsidRPr="004206B0" w:rsidTr="002660DC">
        <w:trPr>
          <w:trHeight w:val="273"/>
        </w:trPr>
        <w:tc>
          <w:tcPr>
            <w:tcW w:w="3405" w:type="dxa"/>
            <w:vMerge w:val="restart"/>
          </w:tcPr>
          <w:p w:rsidR="002660DC" w:rsidRPr="004206B0" w:rsidRDefault="002660DC" w:rsidP="002660DC">
            <w:pPr>
              <w:pStyle w:val="TableParagraph"/>
              <w:spacing w:line="268" w:lineRule="exact"/>
              <w:rPr>
                <w:sz w:val="24"/>
              </w:rPr>
            </w:pPr>
            <w:r w:rsidRPr="004206B0">
              <w:rPr>
                <w:sz w:val="24"/>
              </w:rPr>
              <w:t>Состав семьи</w:t>
            </w: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Полная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4206B0">
              <w:rPr>
                <w:sz w:val="24"/>
              </w:rPr>
              <w:t>2</w:t>
            </w:r>
            <w:r w:rsidRPr="004206B0">
              <w:rPr>
                <w:sz w:val="24"/>
                <w:lang w:val="ru-RU"/>
              </w:rPr>
              <w:t>2</w:t>
            </w:r>
          </w:p>
        </w:tc>
      </w:tr>
      <w:tr w:rsidR="002660DC" w:rsidRPr="004206B0" w:rsidTr="002660DC">
        <w:trPr>
          <w:trHeight w:val="345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Неполная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206B0">
              <w:rPr>
                <w:sz w:val="24"/>
                <w:lang w:val="ru-RU"/>
              </w:rPr>
              <w:t>2</w:t>
            </w:r>
          </w:p>
        </w:tc>
      </w:tr>
      <w:tr w:rsidR="002660DC" w:rsidRPr="004206B0" w:rsidTr="002660DC">
        <w:trPr>
          <w:trHeight w:val="345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Многодетная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1</w:t>
            </w:r>
          </w:p>
        </w:tc>
      </w:tr>
      <w:tr w:rsidR="002660DC" w:rsidRPr="004206B0" w:rsidTr="002660DC">
        <w:trPr>
          <w:trHeight w:val="278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Мать-одиночка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2660DC" w:rsidRPr="004206B0" w:rsidTr="002660DC">
        <w:trPr>
          <w:trHeight w:val="273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Одинокий</w:t>
            </w:r>
            <w:r w:rsidRPr="004206B0">
              <w:rPr>
                <w:spacing w:val="-7"/>
                <w:sz w:val="24"/>
              </w:rPr>
              <w:t xml:space="preserve"> </w:t>
            </w:r>
            <w:r w:rsidRPr="004206B0">
              <w:rPr>
                <w:sz w:val="24"/>
              </w:rPr>
              <w:t>отец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2660DC" w:rsidRPr="004206B0" w:rsidTr="002660DC">
        <w:trPr>
          <w:trHeight w:val="278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Опекаемые</w:t>
            </w:r>
            <w:r w:rsidRPr="004206B0">
              <w:rPr>
                <w:spacing w:val="-3"/>
                <w:sz w:val="24"/>
              </w:rPr>
              <w:t xml:space="preserve"> </w:t>
            </w:r>
            <w:r w:rsidRPr="004206B0">
              <w:rPr>
                <w:sz w:val="24"/>
              </w:rPr>
              <w:t>дети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2660DC" w:rsidRPr="004206B0" w:rsidTr="002660DC">
        <w:trPr>
          <w:trHeight w:val="278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Ребенок-инвалид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2660DC" w:rsidRPr="004206B0" w:rsidTr="002660DC">
        <w:trPr>
          <w:trHeight w:val="273"/>
        </w:trPr>
        <w:tc>
          <w:tcPr>
            <w:tcW w:w="3405" w:type="dxa"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660DC" w:rsidRPr="004206B0" w:rsidRDefault="002660DC" w:rsidP="002660D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4206B0">
              <w:rPr>
                <w:sz w:val="24"/>
              </w:rPr>
              <w:t>Один из родителей</w:t>
            </w:r>
            <w:r w:rsidRPr="004206B0">
              <w:rPr>
                <w:spacing w:val="-5"/>
                <w:sz w:val="24"/>
              </w:rPr>
              <w:t xml:space="preserve"> </w:t>
            </w:r>
            <w:r w:rsidRPr="004206B0">
              <w:rPr>
                <w:sz w:val="24"/>
              </w:rPr>
              <w:t>инвалид</w:t>
            </w:r>
          </w:p>
        </w:tc>
        <w:tc>
          <w:tcPr>
            <w:tcW w:w="2128" w:type="dxa"/>
          </w:tcPr>
          <w:p w:rsidR="002660DC" w:rsidRPr="004206B0" w:rsidRDefault="002660DC" w:rsidP="002660D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660DC" w:rsidRDefault="002660DC" w:rsidP="002660DC">
      <w:pPr>
        <w:pStyle w:val="11"/>
        <w:spacing w:before="1"/>
        <w:ind w:right="466"/>
        <w:jc w:val="both"/>
      </w:pPr>
    </w:p>
    <w:p w:rsidR="002660DC" w:rsidRDefault="002660DC" w:rsidP="002660DC">
      <w:pPr>
        <w:pStyle w:val="11"/>
        <w:spacing w:before="1"/>
        <w:ind w:right="466"/>
        <w:jc w:val="both"/>
      </w:pPr>
      <w:r>
        <w:t>1.2.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 w:rsidR="00F20F77">
        <w:t>рабочей п</w:t>
      </w:r>
      <w:r>
        <w:t>рограммы</w:t>
      </w:r>
      <w:r>
        <w:rPr>
          <w:spacing w:val="1"/>
        </w:rPr>
        <w:t xml:space="preserve"> </w:t>
      </w:r>
      <w:r>
        <w:t>в</w:t>
      </w:r>
      <w:r w:rsidR="00F20F77">
        <w:rPr>
          <w:spacing w:val="1"/>
        </w:rPr>
        <w:t>оспитателя</w:t>
      </w:r>
    </w:p>
    <w:p w:rsidR="009D322E" w:rsidRPr="00945E73" w:rsidRDefault="002660DC" w:rsidP="00945E73">
      <w:pPr>
        <w:spacing w:after="0" w:line="316" w:lineRule="exact"/>
        <w:rPr>
          <w:rFonts w:ascii="Times New Roman" w:hAnsi="Times New Roman" w:cs="Times New Roman"/>
          <w:sz w:val="28"/>
          <w:szCs w:val="28"/>
        </w:rPr>
        <w:sectPr w:rsidR="009D322E" w:rsidRPr="00945E73" w:rsidSect="006B1ACF">
          <w:headerReference w:type="default" r:id="rId14"/>
          <w:footerReference w:type="default" r:id="rId15"/>
          <w:headerReference w:type="first" r:id="rId16"/>
          <w:type w:val="continuous"/>
          <w:pgSz w:w="11910" w:h="16840"/>
          <w:pgMar w:top="720" w:right="720" w:bottom="720" w:left="720" w:header="0" w:footer="998" w:gutter="0"/>
          <w:cols w:space="720"/>
          <w:docGrid w:linePitch="299"/>
        </w:sectPr>
      </w:pPr>
      <w:r w:rsidRPr="00945E73">
        <w:rPr>
          <w:rFonts w:ascii="Times New Roman" w:hAnsi="Times New Roman" w:cs="Times New Roman"/>
          <w:sz w:val="28"/>
          <w:szCs w:val="28"/>
        </w:rPr>
        <w:t>К пяти</w:t>
      </w:r>
      <w:r w:rsidRPr="00945E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годам</w:t>
      </w:r>
      <w:r w:rsidR="00945E73" w:rsidRPr="00945E73">
        <w:rPr>
          <w:rFonts w:ascii="Times New Roman" w:hAnsi="Times New Roman" w:cs="Times New Roman"/>
          <w:sz w:val="28"/>
          <w:szCs w:val="28"/>
        </w:rPr>
        <w:t xml:space="preserve"> </w:t>
      </w:r>
      <w:r w:rsidR="00945E73">
        <w:rPr>
          <w:rFonts w:ascii="Times New Roman" w:hAnsi="Times New Roman" w:cs="Times New Roman"/>
          <w:sz w:val="28"/>
          <w:szCs w:val="28"/>
        </w:rPr>
        <w:t>р</w:t>
      </w:r>
      <w:r w:rsidRPr="00945E73">
        <w:rPr>
          <w:rFonts w:ascii="Times New Roman" w:hAnsi="Times New Roman" w:cs="Times New Roman"/>
          <w:sz w:val="28"/>
          <w:szCs w:val="28"/>
        </w:rPr>
        <w:t>ебенок может применять</w:t>
      </w:r>
      <w:r w:rsidRPr="00945E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усвоенные</w:t>
      </w:r>
      <w:r w:rsidRPr="00945E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знания</w:t>
      </w:r>
      <w:r w:rsidRPr="00945E7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и способы деятельности</w:t>
      </w:r>
      <w:r w:rsidRPr="00945E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для решения несложных задач, поставленных взрослым. Доброжелателен в</w:t>
      </w:r>
      <w:r w:rsidRPr="00945E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общении со сверстниками в совместных делах; проявляет интерес к разным</w:t>
      </w:r>
      <w:r w:rsidRPr="00945E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видам</w:t>
      </w:r>
      <w:r w:rsidRPr="00945E7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деятельности,</w:t>
      </w:r>
      <w:r w:rsidRPr="00945E7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активно</w:t>
      </w:r>
      <w:r w:rsidRPr="00945E7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участвует</w:t>
      </w:r>
      <w:r w:rsidRPr="00945E7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в</w:t>
      </w:r>
      <w:r w:rsidRPr="00945E7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них.</w:t>
      </w:r>
      <w:r w:rsidRPr="00945E7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Овладевает</w:t>
      </w:r>
      <w:r w:rsidRPr="00945E7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умениями экспериментирования и при содействии взрослого активно использует их для</w:t>
      </w:r>
      <w:r w:rsidRPr="00945E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решения</w:t>
      </w:r>
      <w:r w:rsidRPr="00945E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945E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и</w:t>
      </w:r>
      <w:r w:rsidRPr="00945E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бытовых</w:t>
      </w:r>
      <w:r w:rsidRPr="00945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45E73">
        <w:rPr>
          <w:rFonts w:ascii="Times New Roman" w:hAnsi="Times New Roman" w:cs="Times New Roman"/>
          <w:sz w:val="28"/>
          <w:szCs w:val="28"/>
        </w:rPr>
        <w:t>задач</w:t>
      </w:r>
    </w:p>
    <w:p w:rsidR="002660DC" w:rsidRDefault="002660DC" w:rsidP="00945E73">
      <w:pPr>
        <w:pStyle w:val="a3"/>
        <w:spacing w:line="242" w:lineRule="auto"/>
        <w:ind w:left="0" w:right="479"/>
        <w:jc w:val="left"/>
      </w:pPr>
      <w:r>
        <w:t>Сформированы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(речевые,</w:t>
      </w:r>
      <w:r>
        <w:rPr>
          <w:spacing w:val="1"/>
        </w:rPr>
        <w:t xml:space="preserve"> </w:t>
      </w:r>
      <w:r>
        <w:t>изобразительные,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 w:rsidR="00D5143A">
        <w:t>.</w:t>
      </w:r>
    </w:p>
    <w:p w:rsidR="002660DC" w:rsidRDefault="002660DC" w:rsidP="00945E73">
      <w:pPr>
        <w:pStyle w:val="a3"/>
        <w:ind w:left="0" w:right="475"/>
        <w:jc w:val="left"/>
      </w:pPr>
      <w:r>
        <w:t>Откликается на эмоции близких людей и друзей. Испытывает радость от</w:t>
      </w:r>
      <w:r>
        <w:rPr>
          <w:spacing w:val="-67"/>
        </w:rPr>
        <w:t xml:space="preserve"> </w:t>
      </w:r>
      <w:r>
        <w:t>общения с животными и растениями, как знакомыми, так и новыми для него.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художественные</w:t>
      </w:r>
      <w:r>
        <w:rPr>
          <w:spacing w:val="4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</w:t>
      </w:r>
      <w:r w:rsidR="00D5143A">
        <w:t>.</w:t>
      </w:r>
    </w:p>
    <w:p w:rsidR="002660DC" w:rsidRDefault="002660DC" w:rsidP="00945E73">
      <w:pPr>
        <w:pStyle w:val="a3"/>
        <w:ind w:left="0" w:right="475"/>
        <w:jc w:val="left"/>
      </w:pPr>
      <w:r>
        <w:t>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содержательных контактах со сверстниками по поводу игрушек, совместных</w:t>
      </w:r>
      <w:r>
        <w:rPr>
          <w:spacing w:val="1"/>
        </w:rPr>
        <w:t xml:space="preserve"> </w:t>
      </w:r>
      <w:r>
        <w:t>игр, общих дел, налаживаются первые дружеские связи между детьми. По</w:t>
      </w:r>
      <w:r>
        <w:rPr>
          <w:spacing w:val="1"/>
        </w:rPr>
        <w:t xml:space="preserve"> </w:t>
      </w:r>
      <w:r>
        <w:t>предложению воспитателя может договориться со сверстником. Стремится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уважению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Охотно сотрудничает со взрослыми не только в практических делах, но 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познавательному,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7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старшим,</w:t>
      </w:r>
      <w:r>
        <w:rPr>
          <w:spacing w:val="3"/>
        </w:rPr>
        <w:t xml:space="preserve"> </w:t>
      </w:r>
      <w:r>
        <w:t>называет</w:t>
      </w:r>
      <w:r>
        <w:rPr>
          <w:spacing w:val="-2"/>
        </w:rPr>
        <w:t xml:space="preserve"> </w:t>
      </w:r>
      <w:r>
        <w:t>по имени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отчеству.</w:t>
      </w:r>
    </w:p>
    <w:p w:rsidR="002660DC" w:rsidRDefault="002660DC" w:rsidP="00945E73">
      <w:pPr>
        <w:pStyle w:val="a3"/>
        <w:ind w:left="0" w:right="468"/>
        <w:jc w:val="left"/>
      </w:pPr>
      <w:r>
        <w:t>В играх наблюдается разнообразие сюжетов. Называет роль до начала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предметов-заместителей,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 включается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ролевой диалог со сверстниками.</w:t>
      </w:r>
    </w:p>
    <w:p w:rsidR="002660DC" w:rsidRDefault="002660DC" w:rsidP="00945E73">
      <w:pPr>
        <w:pStyle w:val="a3"/>
        <w:spacing w:line="321" w:lineRule="exact"/>
        <w:ind w:left="0"/>
        <w:jc w:val="left"/>
      </w:pPr>
      <w:r>
        <w:t>Выдвигает</w:t>
      </w:r>
      <w:r>
        <w:rPr>
          <w:spacing w:val="-7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замыслы,</w:t>
      </w:r>
      <w:r>
        <w:rPr>
          <w:spacing w:val="-2"/>
        </w:rPr>
        <w:t xml:space="preserve"> </w:t>
      </w:r>
      <w:r>
        <w:t>инициативен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игрового</w:t>
      </w:r>
      <w:r>
        <w:rPr>
          <w:spacing w:val="-5"/>
        </w:rPr>
        <w:t xml:space="preserve"> </w:t>
      </w:r>
      <w:r>
        <w:t>сюжета.</w:t>
      </w:r>
    </w:p>
    <w:p w:rsidR="002660DC" w:rsidRDefault="002660DC" w:rsidP="00945E73">
      <w:pPr>
        <w:pStyle w:val="a3"/>
        <w:ind w:left="0" w:right="473"/>
        <w:jc w:val="left"/>
      </w:pP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экспериментированию с предметами и материалами. Проявляет творчество в</w:t>
      </w:r>
      <w:r>
        <w:rPr>
          <w:spacing w:val="1"/>
        </w:rPr>
        <w:t xml:space="preserve"> </w:t>
      </w:r>
      <w:r>
        <w:t>создании игровой обстановки,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театрализации.</w:t>
      </w:r>
      <w:r w:rsidR="00945E73">
        <w:t xml:space="preserve"> </w:t>
      </w:r>
      <w:r>
        <w:t>В играх с правилами принимает игровую задачу, проявляет интерес к</w:t>
      </w:r>
      <w:r>
        <w:rPr>
          <w:spacing w:val="1"/>
        </w:rPr>
        <w:t xml:space="preserve"> </w:t>
      </w:r>
      <w:r>
        <w:t>результату,</w:t>
      </w:r>
      <w:r>
        <w:rPr>
          <w:spacing w:val="3"/>
        </w:rPr>
        <w:t xml:space="preserve"> </w:t>
      </w:r>
      <w:r>
        <w:t>выигрышу.</w:t>
      </w:r>
    </w:p>
    <w:p w:rsidR="002660DC" w:rsidRDefault="002660DC" w:rsidP="009D322E">
      <w:pPr>
        <w:pStyle w:val="a3"/>
        <w:spacing w:line="321" w:lineRule="exact"/>
        <w:ind w:left="0"/>
      </w:pPr>
      <w:r>
        <w:t>Речевые</w:t>
      </w:r>
      <w:r>
        <w:rPr>
          <w:spacing w:val="-5"/>
        </w:rPr>
        <w:t xml:space="preserve"> </w:t>
      </w:r>
      <w:r>
        <w:t>контакты</w:t>
      </w:r>
      <w:r>
        <w:rPr>
          <w:spacing w:val="-6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длительными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активными.</w:t>
      </w:r>
    </w:p>
    <w:p w:rsidR="002660DC" w:rsidRDefault="002660DC" w:rsidP="00945E73">
      <w:pPr>
        <w:pStyle w:val="a3"/>
        <w:ind w:left="0" w:right="475"/>
        <w:jc w:val="left"/>
      </w:pPr>
      <w:r>
        <w:t>Для привлечения и сохранения внимания сверстника ребенок использует</w:t>
      </w:r>
      <w:r>
        <w:rPr>
          <w:spacing w:val="-67"/>
        </w:rPr>
        <w:t xml:space="preserve"> </w:t>
      </w:r>
      <w:r>
        <w:t>средства интонационной речевой выразительности (силу голоса, интонацию,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речи).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сострадания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сотрудничества установления отношений со сверстниками и взрослыми. С</w:t>
      </w:r>
      <w:r>
        <w:rPr>
          <w:spacing w:val="1"/>
        </w:rPr>
        <w:t xml:space="preserve"> </w:t>
      </w:r>
      <w:r>
        <w:t>помощью образных средств языка передает эмоциональные состояния людей</w:t>
      </w:r>
      <w:r>
        <w:rPr>
          <w:spacing w:val="-67"/>
        </w:rPr>
        <w:t xml:space="preserve"> </w:t>
      </w:r>
      <w:r>
        <w:t>и животных</w:t>
      </w:r>
    </w:p>
    <w:p w:rsidR="002660DC" w:rsidRPr="00C73422" w:rsidRDefault="002660DC" w:rsidP="00945E73">
      <w:pPr>
        <w:pStyle w:val="a3"/>
        <w:ind w:left="0" w:right="473"/>
        <w:jc w:val="left"/>
        <w:rPr>
          <w:spacing w:val="1"/>
        </w:rPr>
      </w:pPr>
      <w:r>
        <w:t>Движения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уверенными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разнообразными.</w:t>
      </w:r>
      <w:r>
        <w:rPr>
          <w:spacing w:val="1"/>
        </w:rPr>
        <w:t xml:space="preserve"> </w:t>
      </w:r>
      <w:r>
        <w:t>Ребенок испытывает острую потребность в движении, отличается высокой</w:t>
      </w:r>
      <w:r>
        <w:rPr>
          <w:spacing w:val="1"/>
        </w:rPr>
        <w:t xml:space="preserve"> </w:t>
      </w:r>
      <w:r>
        <w:t>возбудимостью. В случае ограничения активной двигательной деятельности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</w:t>
      </w:r>
      <w:r>
        <w:rPr>
          <w:spacing w:val="1"/>
        </w:rPr>
        <w:t xml:space="preserve"> </w:t>
      </w:r>
      <w:r>
        <w:t>возбуждается,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непослушным,</w:t>
      </w:r>
      <w:r>
        <w:rPr>
          <w:spacing w:val="1"/>
        </w:rPr>
        <w:t xml:space="preserve"> </w:t>
      </w:r>
      <w:r>
        <w:t>капризным.</w:t>
      </w:r>
      <w:r>
        <w:rPr>
          <w:spacing w:val="-67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способом психологической</w:t>
      </w:r>
      <w:r>
        <w:rPr>
          <w:spacing w:val="-1"/>
        </w:rPr>
        <w:t xml:space="preserve"> </w:t>
      </w:r>
      <w:r>
        <w:t>разгрузки.</w:t>
      </w:r>
    </w:p>
    <w:p w:rsidR="009D322E" w:rsidRDefault="002660DC" w:rsidP="00945E73">
      <w:pPr>
        <w:pStyle w:val="a3"/>
        <w:spacing w:before="67"/>
        <w:ind w:left="0" w:right="466"/>
        <w:jc w:val="left"/>
        <w:rPr>
          <w:spacing w:val="1"/>
        </w:rPr>
      </w:pPr>
      <w:r>
        <w:t>Выполняет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соблюдает</w:t>
      </w:r>
      <w:r>
        <w:rPr>
          <w:spacing w:val="-67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последовательности и необходимости выполнения культурно-гигиенических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Самостоятелен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самообслуживании,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</w:p>
    <w:p w:rsidR="002660DC" w:rsidRDefault="002660DC" w:rsidP="00945E73">
      <w:pPr>
        <w:pStyle w:val="a3"/>
        <w:spacing w:before="67"/>
        <w:ind w:left="0" w:right="466"/>
        <w:jc w:val="left"/>
      </w:pPr>
      <w:r>
        <w:t>необходимость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-5"/>
        </w:rPr>
        <w:t xml:space="preserve"> </w:t>
      </w:r>
      <w:r>
        <w:t>действий.</w:t>
      </w:r>
      <w:r w:rsidR="00945E73">
        <w:t xml:space="preserve"> </w:t>
      </w:r>
      <w:r>
        <w:t>В привычной обстановке самостоятельно выполняет знакомые 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43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взрослыми</w:t>
      </w:r>
      <w:r>
        <w:rPr>
          <w:spacing w:val="42"/>
        </w:rPr>
        <w:t xml:space="preserve"> </w:t>
      </w:r>
      <w:r>
        <w:t>здоровается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прощается,</w:t>
      </w:r>
      <w:r>
        <w:rPr>
          <w:spacing w:val="45"/>
        </w:rPr>
        <w:t xml:space="preserve"> </w:t>
      </w:r>
      <w:r>
        <w:t>говорит</w:t>
      </w:r>
      <w:r>
        <w:rPr>
          <w:spacing w:val="46"/>
        </w:rPr>
        <w:t xml:space="preserve"> </w:t>
      </w:r>
      <w:r>
        <w:t>«спасибо»</w:t>
      </w:r>
      <w:r>
        <w:rPr>
          <w:spacing w:val="43"/>
        </w:rPr>
        <w:t xml:space="preserve"> </w:t>
      </w:r>
      <w:r>
        <w:t>и</w:t>
      </w:r>
      <w:r w:rsidR="00945E73">
        <w:t xml:space="preserve"> </w:t>
      </w:r>
      <w:r>
        <w:t>«пожалуйста».</w:t>
      </w:r>
      <w:r w:rsidR="00C73422">
        <w:t xml:space="preserve"> </w:t>
      </w:r>
      <w:r>
        <w:t>По напоминанию взрослого старается придерживаться основных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быту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 w:rsidR="00C73422">
        <w:t xml:space="preserve"> </w:t>
      </w:r>
      <w:r>
        <w:t>Отличается высокой активностью и любознательностью. Задает 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«Почему?»,</w:t>
      </w:r>
      <w:r>
        <w:rPr>
          <w:spacing w:val="1"/>
        </w:rPr>
        <w:t xml:space="preserve"> </w:t>
      </w:r>
      <w:r>
        <w:t>«Зачем?»,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чего?»,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некоторый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окружающем;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экспериментирования.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категории с</w:t>
      </w:r>
      <w:r>
        <w:rPr>
          <w:spacing w:val="1"/>
        </w:rPr>
        <w:t xml:space="preserve"> </w:t>
      </w:r>
      <w:r>
        <w:t>указанием</w:t>
      </w:r>
      <w:r>
        <w:rPr>
          <w:spacing w:val="7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признаков.</w:t>
      </w:r>
      <w:r w:rsidR="00945E73"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краткое,</w:t>
      </w:r>
      <w:r>
        <w:rPr>
          <w:spacing w:val="1"/>
        </w:rPr>
        <w:t xml:space="preserve"> </w:t>
      </w:r>
      <w:r>
        <w:t>фамилию, возраст, пол. Осознает некоторые свои умения («умею рисовать» и</w:t>
      </w:r>
      <w:r>
        <w:rPr>
          <w:spacing w:val="-67"/>
        </w:rPr>
        <w:t xml:space="preserve"> </w:t>
      </w:r>
      <w:r>
        <w:t xml:space="preserve">пр.), знания («знаю, о чем эта сказка»), то, чему </w:t>
      </w:r>
      <w:r>
        <w:lastRenderedPageBreak/>
        <w:t>научился («строить дом»).</w:t>
      </w:r>
      <w:r>
        <w:rPr>
          <w:spacing w:val="1"/>
        </w:rPr>
        <w:t xml:space="preserve"> </w:t>
      </w:r>
      <w:r>
        <w:t>Стремится узнать от взрослого некоторые сведения о своем организме (для</w:t>
      </w:r>
      <w:r>
        <w:rPr>
          <w:spacing w:val="1"/>
        </w:rPr>
        <w:t xml:space="preserve"> </w:t>
      </w:r>
      <w:r>
        <w:t>чего нужны руки,</w:t>
      </w:r>
      <w:r>
        <w:rPr>
          <w:spacing w:val="2"/>
        </w:rPr>
        <w:t xml:space="preserve"> </w:t>
      </w:r>
      <w:r>
        <w:t>ноги,</w:t>
      </w:r>
      <w:r>
        <w:rPr>
          <w:spacing w:val="3"/>
        </w:rPr>
        <w:t xml:space="preserve"> </w:t>
      </w:r>
      <w:r>
        <w:t>глаза,</w:t>
      </w:r>
      <w:r>
        <w:rPr>
          <w:spacing w:val="3"/>
        </w:rPr>
        <w:t xml:space="preserve"> </w:t>
      </w:r>
      <w:r>
        <w:t>ресницы и</w:t>
      </w:r>
      <w:r>
        <w:rPr>
          <w:spacing w:val="1"/>
        </w:rPr>
        <w:t xml:space="preserve"> </w:t>
      </w:r>
      <w:r>
        <w:t>пр.);</w:t>
      </w:r>
    </w:p>
    <w:p w:rsidR="00D5143A" w:rsidRDefault="002660DC" w:rsidP="00945E73">
      <w:pPr>
        <w:tabs>
          <w:tab w:val="left" w:pos="1853"/>
        </w:tabs>
        <w:spacing w:after="0"/>
        <w:ind w:right="477"/>
        <w:rPr>
          <w:rFonts w:ascii="Times New Roman" w:hAnsi="Times New Roman" w:cs="Times New Roman"/>
          <w:spacing w:val="1"/>
          <w:sz w:val="28"/>
        </w:rPr>
      </w:pPr>
      <w:r w:rsidRPr="009D322E">
        <w:rPr>
          <w:rFonts w:ascii="Times New Roman" w:hAnsi="Times New Roman" w:cs="Times New Roman"/>
          <w:sz w:val="28"/>
        </w:rPr>
        <w:t>о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семье: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знает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состав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своей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семьи,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рассказывает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о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деятельности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членов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своей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семьи,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о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происшедших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семейных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событиях,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праздниках,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о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любимых</w:t>
      </w:r>
      <w:r w:rsidRPr="009D322E">
        <w:rPr>
          <w:rFonts w:ascii="Times New Roman" w:hAnsi="Times New Roman" w:cs="Times New Roman"/>
          <w:spacing w:val="-4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игрушках,</w:t>
      </w:r>
      <w:r w:rsidRPr="009D322E">
        <w:rPr>
          <w:rFonts w:ascii="Times New Roman" w:hAnsi="Times New Roman" w:cs="Times New Roman"/>
          <w:spacing w:val="4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домашних</w:t>
      </w:r>
      <w:r w:rsidRPr="009D322E">
        <w:rPr>
          <w:rFonts w:ascii="Times New Roman" w:hAnsi="Times New Roman" w:cs="Times New Roman"/>
          <w:spacing w:val="-5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животных;</w:t>
      </w:r>
      <w:r w:rsidR="00D5143A">
        <w:rPr>
          <w:rFonts w:ascii="Times New Roman" w:hAnsi="Times New Roman" w:cs="Times New Roman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об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обществе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(ближайшем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социуме),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его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культурных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2660DC" w:rsidRPr="009D322E" w:rsidRDefault="002660DC" w:rsidP="00945E73">
      <w:pPr>
        <w:tabs>
          <w:tab w:val="left" w:pos="1853"/>
        </w:tabs>
        <w:spacing w:after="0"/>
        <w:ind w:right="477"/>
        <w:rPr>
          <w:rFonts w:ascii="Times New Roman" w:hAnsi="Times New Roman" w:cs="Times New Roman"/>
          <w:sz w:val="28"/>
        </w:rPr>
      </w:pPr>
      <w:r w:rsidRPr="009D322E">
        <w:rPr>
          <w:rFonts w:ascii="Times New Roman" w:hAnsi="Times New Roman" w:cs="Times New Roman"/>
          <w:sz w:val="28"/>
        </w:rPr>
        <w:t>ценностях: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беседует с воспитателем о профессиях работников детского сада: помощника</w:t>
      </w:r>
      <w:r w:rsidRPr="009D322E">
        <w:rPr>
          <w:rFonts w:ascii="Times New Roman" w:hAnsi="Times New Roman" w:cs="Times New Roman"/>
          <w:spacing w:val="-67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воспитателя,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повара,</w:t>
      </w:r>
      <w:r w:rsidRPr="009D322E">
        <w:rPr>
          <w:rFonts w:ascii="Times New Roman" w:hAnsi="Times New Roman" w:cs="Times New Roman"/>
          <w:spacing w:val="2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медицинской</w:t>
      </w:r>
      <w:r w:rsidRPr="009D322E">
        <w:rPr>
          <w:rFonts w:ascii="Times New Roman" w:hAnsi="Times New Roman" w:cs="Times New Roman"/>
          <w:spacing w:val="-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сестры,</w:t>
      </w:r>
      <w:r w:rsidRPr="009D322E">
        <w:rPr>
          <w:rFonts w:ascii="Times New Roman" w:hAnsi="Times New Roman" w:cs="Times New Roman"/>
          <w:spacing w:val="2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воспитателя,</w:t>
      </w:r>
      <w:r w:rsidRPr="009D322E">
        <w:rPr>
          <w:rFonts w:ascii="Times New Roman" w:hAnsi="Times New Roman" w:cs="Times New Roman"/>
          <w:spacing w:val="2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прачки;</w:t>
      </w:r>
    </w:p>
    <w:p w:rsidR="002660DC" w:rsidRPr="009D322E" w:rsidRDefault="002660DC" w:rsidP="00945E73">
      <w:pPr>
        <w:tabs>
          <w:tab w:val="left" w:pos="1805"/>
        </w:tabs>
        <w:spacing w:after="0"/>
        <w:ind w:right="481"/>
        <w:rPr>
          <w:rFonts w:ascii="Times New Roman" w:hAnsi="Times New Roman" w:cs="Times New Roman"/>
          <w:sz w:val="28"/>
        </w:rPr>
      </w:pPr>
      <w:r w:rsidRPr="009D322E">
        <w:rPr>
          <w:rFonts w:ascii="Times New Roman" w:hAnsi="Times New Roman" w:cs="Times New Roman"/>
          <w:sz w:val="28"/>
        </w:rPr>
        <w:t>о государстве: знает название страны и города,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в котором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живет,</w:t>
      </w:r>
      <w:r w:rsidRPr="009D322E">
        <w:rPr>
          <w:rFonts w:ascii="Times New Roman" w:hAnsi="Times New Roman" w:cs="Times New Roman"/>
          <w:spacing w:val="1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хорошо ориентируется</w:t>
      </w:r>
      <w:r w:rsidRPr="009D322E">
        <w:rPr>
          <w:rFonts w:ascii="Times New Roman" w:hAnsi="Times New Roman" w:cs="Times New Roman"/>
          <w:spacing w:val="2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в ближайшем</w:t>
      </w:r>
      <w:r w:rsidRPr="009D322E">
        <w:rPr>
          <w:rFonts w:ascii="Times New Roman" w:hAnsi="Times New Roman" w:cs="Times New Roman"/>
          <w:spacing w:val="2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окружении.</w:t>
      </w:r>
    </w:p>
    <w:p w:rsidR="009D322E" w:rsidRDefault="002660DC" w:rsidP="009D322E">
      <w:pPr>
        <w:pStyle w:val="a3"/>
        <w:ind w:left="0" w:right="475"/>
      </w:pP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представлениями о том, «что такое хорошо и что такое плохо» (например,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драться,</w:t>
      </w:r>
      <w:r>
        <w:rPr>
          <w:spacing w:val="1"/>
        </w:rPr>
        <w:t xml:space="preserve"> </w:t>
      </w:r>
      <w:r>
        <w:t>нехорошо</w:t>
      </w:r>
      <w:r>
        <w:rPr>
          <w:spacing w:val="1"/>
        </w:rPr>
        <w:t xml:space="preserve"> </w:t>
      </w:r>
      <w:r>
        <w:t>ябедничать,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делиться,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 xml:space="preserve">взрослых и пр.). С помощью взрослого ребенок может </w:t>
      </w:r>
    </w:p>
    <w:p w:rsidR="002660DC" w:rsidRDefault="002660DC" w:rsidP="009D322E">
      <w:pPr>
        <w:pStyle w:val="a3"/>
        <w:ind w:left="0" w:right="475"/>
      </w:pPr>
      <w:r>
        <w:t>наметить 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3"/>
        </w:rPr>
        <w:t xml:space="preserve"> </w:t>
      </w:r>
      <w:r>
        <w:t>конкретной цели.</w:t>
      </w:r>
    </w:p>
    <w:p w:rsidR="002660DC" w:rsidRDefault="002660DC" w:rsidP="00C73422">
      <w:pPr>
        <w:pStyle w:val="a3"/>
        <w:ind w:left="0" w:right="466"/>
      </w:pPr>
      <w:r>
        <w:t>Умеет работать по образцу, слушать взрослого и выполнять его задания,</w:t>
      </w:r>
      <w:r>
        <w:rPr>
          <w:spacing w:val="1"/>
        </w:rPr>
        <w:t xml:space="preserve"> </w:t>
      </w:r>
      <w:r>
        <w:t>отвечать,</w:t>
      </w:r>
      <w:r>
        <w:rPr>
          <w:spacing w:val="3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спрашивают.</w:t>
      </w:r>
    </w:p>
    <w:p w:rsidR="002660DC" w:rsidRDefault="002660DC" w:rsidP="002660DC">
      <w:pPr>
        <w:pStyle w:val="11"/>
        <w:spacing w:line="316" w:lineRule="exact"/>
        <w:ind w:left="0"/>
        <w:jc w:val="both"/>
      </w:pPr>
      <w:r>
        <w:rPr>
          <w:b w:val="0"/>
          <w:bCs w:val="0"/>
        </w:rPr>
        <w:t xml:space="preserve">                                            </w:t>
      </w:r>
      <w:r>
        <w:t>2.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2660DC" w:rsidRPr="009D322E" w:rsidRDefault="00950B8A" w:rsidP="009D322E">
      <w:pPr>
        <w:pStyle w:val="a3"/>
        <w:ind w:left="0" w:right="474"/>
      </w:pPr>
      <w:r>
        <w:t>Содержание Программы</w:t>
      </w:r>
      <w:r w:rsidR="002660DC">
        <w:t xml:space="preserve"> обеспечивает</w:t>
      </w:r>
      <w:r w:rsidR="002660DC">
        <w:rPr>
          <w:spacing w:val="70"/>
        </w:rPr>
        <w:t xml:space="preserve"> </w:t>
      </w:r>
      <w:r w:rsidR="002660DC">
        <w:t>развитие личности, мотивации</w:t>
      </w:r>
      <w:r w:rsidR="002660DC">
        <w:rPr>
          <w:spacing w:val="1"/>
        </w:rPr>
        <w:t xml:space="preserve"> </w:t>
      </w:r>
      <w:r w:rsidR="002660DC">
        <w:t>и</w:t>
      </w:r>
      <w:r w:rsidR="002660DC">
        <w:rPr>
          <w:spacing w:val="1"/>
        </w:rPr>
        <w:t xml:space="preserve"> </w:t>
      </w:r>
      <w:r w:rsidR="002660DC">
        <w:t>способностей</w:t>
      </w:r>
      <w:r w:rsidR="002660DC">
        <w:rPr>
          <w:spacing w:val="1"/>
        </w:rPr>
        <w:t xml:space="preserve"> </w:t>
      </w:r>
      <w:r w:rsidR="002660DC">
        <w:t>детей</w:t>
      </w:r>
      <w:r w:rsidR="002660DC">
        <w:rPr>
          <w:spacing w:val="1"/>
        </w:rPr>
        <w:t xml:space="preserve"> </w:t>
      </w:r>
      <w:r w:rsidR="002660DC">
        <w:t>в</w:t>
      </w:r>
      <w:r w:rsidR="002660DC">
        <w:rPr>
          <w:spacing w:val="1"/>
        </w:rPr>
        <w:t xml:space="preserve"> </w:t>
      </w:r>
      <w:r w:rsidR="002660DC">
        <w:t>различных</w:t>
      </w:r>
      <w:r w:rsidR="002660DC">
        <w:rPr>
          <w:spacing w:val="1"/>
        </w:rPr>
        <w:t xml:space="preserve"> </w:t>
      </w:r>
      <w:r w:rsidR="002660DC">
        <w:t>видах</w:t>
      </w:r>
      <w:r w:rsidR="002660DC">
        <w:rPr>
          <w:spacing w:val="1"/>
        </w:rPr>
        <w:t xml:space="preserve"> </w:t>
      </w:r>
      <w:r w:rsidR="002660DC">
        <w:t>деятельности,</w:t>
      </w:r>
      <w:r w:rsidR="002660DC">
        <w:rPr>
          <w:spacing w:val="1"/>
        </w:rPr>
        <w:t xml:space="preserve"> </w:t>
      </w:r>
      <w:r w:rsidR="002660DC">
        <w:t>охватывает</w:t>
      </w:r>
      <w:r w:rsidR="002660DC">
        <w:rPr>
          <w:spacing w:val="1"/>
        </w:rPr>
        <w:t xml:space="preserve"> </w:t>
      </w:r>
      <w:r w:rsidR="002660DC">
        <w:t>следующие</w:t>
      </w:r>
      <w:r w:rsidR="002660DC">
        <w:rPr>
          <w:spacing w:val="1"/>
        </w:rPr>
        <w:t xml:space="preserve"> </w:t>
      </w:r>
      <w:r w:rsidR="002660DC">
        <w:t>структурные</w:t>
      </w:r>
      <w:r w:rsidR="002660DC">
        <w:rPr>
          <w:spacing w:val="1"/>
        </w:rPr>
        <w:t xml:space="preserve"> </w:t>
      </w:r>
      <w:r w:rsidR="002660DC">
        <w:t>единицы,</w:t>
      </w:r>
      <w:r w:rsidR="002660DC">
        <w:rPr>
          <w:spacing w:val="1"/>
        </w:rPr>
        <w:t xml:space="preserve"> </w:t>
      </w:r>
      <w:r w:rsidR="002660DC">
        <w:t>представляющие</w:t>
      </w:r>
      <w:r w:rsidR="002660DC">
        <w:rPr>
          <w:spacing w:val="1"/>
        </w:rPr>
        <w:t xml:space="preserve"> </w:t>
      </w:r>
      <w:r w:rsidR="002660DC">
        <w:t>определенные</w:t>
      </w:r>
      <w:r w:rsidR="002660DC">
        <w:rPr>
          <w:spacing w:val="1"/>
        </w:rPr>
        <w:t xml:space="preserve"> </w:t>
      </w:r>
      <w:r w:rsidR="002660DC">
        <w:t>направления</w:t>
      </w:r>
      <w:r w:rsidR="002660DC">
        <w:rPr>
          <w:spacing w:val="-2"/>
        </w:rPr>
        <w:t xml:space="preserve"> </w:t>
      </w:r>
      <w:r w:rsidR="002660DC">
        <w:t>развития</w:t>
      </w:r>
      <w:r w:rsidR="002660DC">
        <w:rPr>
          <w:spacing w:val="-1"/>
        </w:rPr>
        <w:t xml:space="preserve"> </w:t>
      </w:r>
      <w:r w:rsidR="002660DC">
        <w:t>и</w:t>
      </w:r>
      <w:r w:rsidR="002660DC">
        <w:rPr>
          <w:spacing w:val="-2"/>
        </w:rPr>
        <w:t xml:space="preserve"> </w:t>
      </w:r>
      <w:r w:rsidR="002660DC">
        <w:t>образования</w:t>
      </w:r>
      <w:r w:rsidR="002660DC">
        <w:rPr>
          <w:spacing w:val="-1"/>
        </w:rPr>
        <w:t xml:space="preserve"> </w:t>
      </w:r>
      <w:r w:rsidR="002660DC">
        <w:t>детей</w:t>
      </w:r>
      <w:r w:rsidR="002660DC">
        <w:rPr>
          <w:spacing w:val="-2"/>
        </w:rPr>
        <w:t xml:space="preserve"> </w:t>
      </w:r>
      <w:r w:rsidR="002660DC">
        <w:t>(образовательные</w:t>
      </w:r>
      <w:r w:rsidR="002660DC">
        <w:rPr>
          <w:spacing w:val="-1"/>
        </w:rPr>
        <w:t xml:space="preserve"> </w:t>
      </w:r>
      <w:r w:rsidR="002660DC">
        <w:t>области):</w:t>
      </w:r>
      <w:r w:rsidR="009D322E">
        <w:t xml:space="preserve"> </w:t>
      </w:r>
      <w:r w:rsidR="002660DC" w:rsidRPr="009D322E">
        <w:t>социально-коммуникативное развитие;</w:t>
      </w:r>
      <w:r w:rsidR="002660DC" w:rsidRPr="009D322E">
        <w:rPr>
          <w:spacing w:val="-67"/>
        </w:rPr>
        <w:t xml:space="preserve"> </w:t>
      </w:r>
      <w:r w:rsidR="002660DC" w:rsidRPr="009D322E">
        <w:t>познавательное развитие;</w:t>
      </w:r>
      <w:r w:rsidR="009D322E">
        <w:t xml:space="preserve"> </w:t>
      </w:r>
      <w:r w:rsidR="002660DC" w:rsidRPr="009D322E">
        <w:t>речевое</w:t>
      </w:r>
      <w:r w:rsidR="002660DC" w:rsidRPr="009D322E">
        <w:rPr>
          <w:spacing w:val="-11"/>
        </w:rPr>
        <w:t xml:space="preserve"> </w:t>
      </w:r>
      <w:r w:rsidR="002660DC" w:rsidRPr="009D322E">
        <w:t>развитие;</w:t>
      </w:r>
      <w:r w:rsidR="009D322E">
        <w:t xml:space="preserve"> </w:t>
      </w:r>
      <w:r w:rsidR="002660DC" w:rsidRPr="009D322E">
        <w:rPr>
          <w:spacing w:val="-1"/>
        </w:rPr>
        <w:t xml:space="preserve">художественно-эстетическое </w:t>
      </w:r>
      <w:r w:rsidR="002660DC" w:rsidRPr="009D322E">
        <w:t>развитие;</w:t>
      </w:r>
      <w:r w:rsidR="002660DC" w:rsidRPr="009D322E">
        <w:rPr>
          <w:spacing w:val="-67"/>
        </w:rPr>
        <w:t xml:space="preserve"> </w:t>
      </w:r>
      <w:r w:rsidR="009D322E">
        <w:rPr>
          <w:spacing w:val="-67"/>
        </w:rPr>
        <w:t xml:space="preserve">     </w:t>
      </w:r>
      <w:r w:rsidR="002660DC" w:rsidRPr="009D322E">
        <w:t>физическое</w:t>
      </w:r>
      <w:r w:rsidR="002660DC" w:rsidRPr="009D322E">
        <w:rPr>
          <w:spacing w:val="1"/>
        </w:rPr>
        <w:t xml:space="preserve"> </w:t>
      </w:r>
      <w:r w:rsidR="002660DC" w:rsidRPr="009D322E">
        <w:t>развитие.</w:t>
      </w:r>
    </w:p>
    <w:p w:rsidR="00C73422" w:rsidRDefault="002660DC" w:rsidP="009D322E">
      <w:pPr>
        <w:pStyle w:val="a3"/>
        <w:ind w:left="0" w:right="473"/>
      </w:pP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в рамках организованной образовательной деятельности, но и в ходе</w:t>
      </w:r>
      <w:r>
        <w:rPr>
          <w:spacing w:val="1"/>
        </w:rPr>
        <w:t xml:space="preserve"> </w:t>
      </w:r>
      <w:r>
        <w:t xml:space="preserve">режимных </w:t>
      </w:r>
    </w:p>
    <w:p w:rsidR="00D5143A" w:rsidRDefault="002660DC" w:rsidP="009D322E">
      <w:pPr>
        <w:pStyle w:val="a3"/>
        <w:ind w:left="0" w:right="473"/>
      </w:pPr>
      <w:r>
        <w:t>моментов — как в совместной деятельности</w:t>
      </w:r>
      <w:r>
        <w:rPr>
          <w:spacing w:val="71"/>
        </w:rPr>
        <w:t xml:space="preserve"> </w:t>
      </w:r>
      <w:r>
        <w:t>взрослого и детей,</w:t>
      </w:r>
      <w:r>
        <w:rPr>
          <w:spacing w:val="1"/>
        </w:rPr>
        <w:t xml:space="preserve"> </w:t>
      </w:r>
      <w:r>
        <w:t>так и в самостоятельной деятельности дошкольников.</w:t>
      </w:r>
    </w:p>
    <w:p w:rsidR="00950B8A" w:rsidRDefault="00950B8A" w:rsidP="00950B8A">
      <w:pPr>
        <w:pStyle w:val="11"/>
        <w:tabs>
          <w:tab w:val="left" w:pos="2072"/>
        </w:tabs>
        <w:ind w:left="0" w:right="1161"/>
        <w:rPr>
          <w:spacing w:val="-4"/>
        </w:rPr>
      </w:pPr>
      <w:r>
        <w:t xml:space="preserve">2.1  </w:t>
      </w:r>
      <w:r w:rsidR="002660DC">
        <w:t>Описание</w:t>
      </w:r>
      <w:r w:rsidR="002660DC">
        <w:rPr>
          <w:spacing w:val="-5"/>
        </w:rPr>
        <w:t xml:space="preserve"> </w:t>
      </w:r>
      <w:r w:rsidR="002660DC">
        <w:t>образовательной</w:t>
      </w:r>
      <w:r w:rsidR="002660DC">
        <w:rPr>
          <w:spacing w:val="-8"/>
        </w:rPr>
        <w:t xml:space="preserve"> </w:t>
      </w:r>
      <w:r w:rsidR="002660DC">
        <w:t>деятельности</w:t>
      </w:r>
      <w:r w:rsidR="002660DC">
        <w:rPr>
          <w:spacing w:val="-7"/>
        </w:rPr>
        <w:t xml:space="preserve"> </w:t>
      </w:r>
      <w:r w:rsidR="002660DC">
        <w:t>в</w:t>
      </w:r>
      <w:r w:rsidR="002660DC">
        <w:rPr>
          <w:spacing w:val="-7"/>
        </w:rPr>
        <w:t xml:space="preserve"> </w:t>
      </w:r>
      <w:r w:rsidR="002660DC">
        <w:t>соответствии</w:t>
      </w:r>
      <w:r w:rsidR="002660DC">
        <w:rPr>
          <w:spacing w:val="-8"/>
        </w:rPr>
        <w:t xml:space="preserve"> </w:t>
      </w:r>
      <w:r w:rsidR="002660DC">
        <w:t>с</w:t>
      </w:r>
      <w:r w:rsidR="002660DC">
        <w:rPr>
          <w:spacing w:val="-67"/>
        </w:rPr>
        <w:t xml:space="preserve"> </w:t>
      </w:r>
      <w:r w:rsidR="002660DC">
        <w:t>направлениями</w:t>
      </w:r>
      <w:r w:rsidR="002660DC">
        <w:rPr>
          <w:spacing w:val="-4"/>
        </w:rPr>
        <w:t xml:space="preserve"> </w:t>
      </w:r>
      <w:r w:rsidR="002660DC">
        <w:t>развития</w:t>
      </w:r>
      <w:r w:rsidR="002660DC">
        <w:rPr>
          <w:spacing w:val="-4"/>
        </w:rPr>
        <w:t xml:space="preserve"> </w:t>
      </w:r>
      <w:r w:rsidR="002660DC">
        <w:t>ребенка, представленными</w:t>
      </w:r>
      <w:r w:rsidR="002660DC">
        <w:rPr>
          <w:spacing w:val="1"/>
        </w:rPr>
        <w:t xml:space="preserve"> </w:t>
      </w:r>
      <w:r w:rsidR="002660DC">
        <w:t>в</w:t>
      </w:r>
      <w:r w:rsidR="002660DC">
        <w:rPr>
          <w:spacing w:val="-4"/>
        </w:rPr>
        <w:t xml:space="preserve"> </w:t>
      </w:r>
    </w:p>
    <w:p w:rsidR="002660DC" w:rsidRPr="00950B8A" w:rsidRDefault="002660DC" w:rsidP="00950B8A">
      <w:pPr>
        <w:pStyle w:val="11"/>
        <w:tabs>
          <w:tab w:val="left" w:pos="2072"/>
        </w:tabs>
        <w:ind w:left="0" w:right="1161"/>
      </w:pPr>
      <w:r>
        <w:t>5</w:t>
      </w:r>
      <w:r w:rsidR="00950B8A">
        <w:t xml:space="preserve">  </w:t>
      </w:r>
      <w:r w:rsidRPr="00950B8A">
        <w:t>образовательных</w:t>
      </w:r>
      <w:r w:rsidRPr="00950B8A">
        <w:rPr>
          <w:spacing w:val="-12"/>
        </w:rPr>
        <w:t xml:space="preserve"> </w:t>
      </w:r>
      <w:r w:rsidRPr="00950B8A">
        <w:t>областях</w:t>
      </w:r>
      <w:r>
        <w:rPr>
          <w:b w:val="0"/>
        </w:rPr>
        <w:t>:</w:t>
      </w:r>
    </w:p>
    <w:p w:rsidR="002660DC" w:rsidRPr="009D322E" w:rsidRDefault="002660DC" w:rsidP="009D322E">
      <w:pPr>
        <w:tabs>
          <w:tab w:val="left" w:pos="1525"/>
          <w:tab w:val="left" w:pos="1526"/>
        </w:tabs>
        <w:spacing w:after="0" w:line="341" w:lineRule="exact"/>
        <w:rPr>
          <w:rFonts w:ascii="Times New Roman" w:hAnsi="Times New Roman" w:cs="Times New Roman"/>
          <w:sz w:val="28"/>
        </w:rPr>
      </w:pPr>
      <w:r w:rsidRPr="009D322E">
        <w:rPr>
          <w:rFonts w:ascii="Times New Roman" w:hAnsi="Times New Roman" w:cs="Times New Roman"/>
          <w:sz w:val="28"/>
        </w:rPr>
        <w:t>«Социально-коммуникативное</w:t>
      </w:r>
      <w:r w:rsidRPr="009D322E">
        <w:rPr>
          <w:rFonts w:ascii="Times New Roman" w:hAnsi="Times New Roman" w:cs="Times New Roman"/>
          <w:spacing w:val="-8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развитие»</w:t>
      </w:r>
    </w:p>
    <w:p w:rsidR="002660DC" w:rsidRPr="009D322E" w:rsidRDefault="002660DC" w:rsidP="009D322E">
      <w:pPr>
        <w:tabs>
          <w:tab w:val="left" w:pos="1525"/>
          <w:tab w:val="left" w:pos="1526"/>
        </w:tabs>
        <w:spacing w:after="0" w:line="341" w:lineRule="exact"/>
        <w:rPr>
          <w:rFonts w:ascii="Times New Roman" w:hAnsi="Times New Roman" w:cs="Times New Roman"/>
          <w:sz w:val="28"/>
        </w:rPr>
      </w:pPr>
      <w:r w:rsidRPr="009D322E">
        <w:rPr>
          <w:rFonts w:ascii="Times New Roman" w:hAnsi="Times New Roman" w:cs="Times New Roman"/>
          <w:sz w:val="28"/>
        </w:rPr>
        <w:t>«Познавательное</w:t>
      </w:r>
      <w:r w:rsidRPr="009D322E">
        <w:rPr>
          <w:rFonts w:ascii="Times New Roman" w:hAnsi="Times New Roman" w:cs="Times New Roman"/>
          <w:spacing w:val="-7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развитие»</w:t>
      </w:r>
    </w:p>
    <w:p w:rsidR="002660DC" w:rsidRPr="009D322E" w:rsidRDefault="002660DC" w:rsidP="009D322E">
      <w:pPr>
        <w:tabs>
          <w:tab w:val="left" w:pos="1525"/>
          <w:tab w:val="left" w:pos="1526"/>
        </w:tabs>
        <w:spacing w:after="0" w:line="341" w:lineRule="exact"/>
        <w:rPr>
          <w:rFonts w:ascii="Times New Roman" w:hAnsi="Times New Roman" w:cs="Times New Roman"/>
          <w:sz w:val="28"/>
        </w:rPr>
      </w:pPr>
      <w:r w:rsidRPr="009D322E">
        <w:rPr>
          <w:rFonts w:ascii="Times New Roman" w:hAnsi="Times New Roman" w:cs="Times New Roman"/>
          <w:sz w:val="28"/>
        </w:rPr>
        <w:t>«Речевое</w:t>
      </w:r>
      <w:r w:rsidRPr="009D322E">
        <w:rPr>
          <w:rFonts w:ascii="Times New Roman" w:hAnsi="Times New Roman" w:cs="Times New Roman"/>
          <w:spacing w:val="-5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развитие»</w:t>
      </w:r>
    </w:p>
    <w:p w:rsidR="002660DC" w:rsidRPr="009D322E" w:rsidRDefault="002660DC" w:rsidP="009D322E">
      <w:pPr>
        <w:tabs>
          <w:tab w:val="left" w:pos="1525"/>
          <w:tab w:val="left" w:pos="1526"/>
        </w:tabs>
        <w:spacing w:after="0" w:line="342" w:lineRule="exact"/>
        <w:rPr>
          <w:rFonts w:ascii="Times New Roman" w:hAnsi="Times New Roman" w:cs="Times New Roman"/>
          <w:sz w:val="28"/>
        </w:rPr>
      </w:pPr>
      <w:r w:rsidRPr="009D322E">
        <w:rPr>
          <w:rFonts w:ascii="Times New Roman" w:hAnsi="Times New Roman" w:cs="Times New Roman"/>
          <w:sz w:val="28"/>
        </w:rPr>
        <w:t>«Художественно-эстетическое</w:t>
      </w:r>
      <w:r w:rsidRPr="009D322E">
        <w:rPr>
          <w:rFonts w:ascii="Times New Roman" w:hAnsi="Times New Roman" w:cs="Times New Roman"/>
          <w:spacing w:val="-8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развитие»</w:t>
      </w:r>
    </w:p>
    <w:p w:rsidR="002660DC" w:rsidRPr="009D322E" w:rsidRDefault="002660DC" w:rsidP="009D322E">
      <w:pPr>
        <w:tabs>
          <w:tab w:val="left" w:pos="1525"/>
          <w:tab w:val="left" w:pos="1526"/>
        </w:tabs>
        <w:spacing w:before="2" w:after="0" w:line="342" w:lineRule="exact"/>
        <w:rPr>
          <w:rFonts w:ascii="Times New Roman" w:hAnsi="Times New Roman" w:cs="Times New Roman"/>
          <w:sz w:val="28"/>
        </w:rPr>
      </w:pPr>
      <w:r w:rsidRPr="009D322E">
        <w:rPr>
          <w:rFonts w:ascii="Times New Roman" w:hAnsi="Times New Roman" w:cs="Times New Roman"/>
          <w:sz w:val="28"/>
        </w:rPr>
        <w:t>«Физическое</w:t>
      </w:r>
      <w:r w:rsidRPr="009D322E">
        <w:rPr>
          <w:rFonts w:ascii="Times New Roman" w:hAnsi="Times New Roman" w:cs="Times New Roman"/>
          <w:spacing w:val="-6"/>
          <w:sz w:val="28"/>
        </w:rPr>
        <w:t xml:space="preserve"> </w:t>
      </w:r>
      <w:r w:rsidRPr="009D322E">
        <w:rPr>
          <w:rFonts w:ascii="Times New Roman" w:hAnsi="Times New Roman" w:cs="Times New Roman"/>
          <w:sz w:val="28"/>
        </w:rPr>
        <w:t>развитие»</w:t>
      </w:r>
    </w:p>
    <w:p w:rsidR="002660DC" w:rsidRPr="009C4EF0" w:rsidRDefault="009D322E" w:rsidP="00D5143A">
      <w:pPr>
        <w:tabs>
          <w:tab w:val="left" w:pos="2285"/>
        </w:tabs>
        <w:spacing w:after="0" w:line="240" w:lineRule="auto"/>
        <w:ind w:right="469"/>
        <w:rPr>
          <w:rFonts w:ascii="Times New Roman" w:hAnsi="Times New Roman" w:cs="Times New Roman"/>
          <w:sz w:val="28"/>
        </w:rPr>
      </w:pPr>
      <w:r w:rsidRPr="009C4EF0">
        <w:rPr>
          <w:rFonts w:ascii="Times New Roman" w:hAnsi="Times New Roman" w:cs="Times New Roman"/>
          <w:b/>
          <w:sz w:val="28"/>
        </w:rPr>
        <w:t>2.1.1.</w:t>
      </w:r>
      <w:r w:rsidR="002660DC" w:rsidRPr="009C4EF0">
        <w:rPr>
          <w:rFonts w:ascii="Times New Roman" w:hAnsi="Times New Roman" w:cs="Times New Roman"/>
          <w:b/>
          <w:sz w:val="28"/>
        </w:rPr>
        <w:t>«Социально-коммуникативное</w:t>
      </w:r>
      <w:r w:rsidR="002660DC" w:rsidRPr="009C4EF0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b/>
          <w:sz w:val="28"/>
        </w:rPr>
        <w:t>развитие»</w:t>
      </w:r>
      <w:r w:rsidR="002660DC" w:rsidRPr="009C4EF0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направлено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на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усвоение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норм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и ценностей, принятых в обществе,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включая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моральные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и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нравственные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ценности;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развитие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общения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и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взаимодействия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ребенка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со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взрослыми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и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сверстниками;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становление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самостоятельности,</w:t>
      </w:r>
      <w:r w:rsidR="002660DC" w:rsidRPr="009C4EF0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целенаправленности</w:t>
      </w:r>
      <w:r w:rsidR="002660DC" w:rsidRPr="009C4EF0">
        <w:rPr>
          <w:rFonts w:ascii="Times New Roman" w:hAnsi="Times New Roman" w:cs="Times New Roman"/>
          <w:spacing w:val="-1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и саморегуляции собственных</w:t>
      </w:r>
      <w:r w:rsidR="002660DC" w:rsidRPr="009C4EF0">
        <w:rPr>
          <w:rFonts w:ascii="Times New Roman" w:hAnsi="Times New Roman" w:cs="Times New Roman"/>
          <w:spacing w:val="-5"/>
          <w:sz w:val="28"/>
        </w:rPr>
        <w:t xml:space="preserve"> </w:t>
      </w:r>
      <w:r w:rsidR="002660DC" w:rsidRPr="009C4EF0">
        <w:rPr>
          <w:rFonts w:ascii="Times New Roman" w:hAnsi="Times New Roman" w:cs="Times New Roman"/>
          <w:sz w:val="28"/>
        </w:rPr>
        <w:t>действий.</w:t>
      </w:r>
    </w:p>
    <w:p w:rsidR="002660DC" w:rsidRPr="00950B8A" w:rsidRDefault="00950B8A" w:rsidP="00D5143A">
      <w:pPr>
        <w:spacing w:before="2"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50B8A">
        <w:rPr>
          <w:rFonts w:ascii="Times New Roman" w:hAnsi="Times New Roman" w:cs="Times New Roman"/>
          <w:b/>
          <w:sz w:val="28"/>
        </w:rPr>
        <w:t>Описание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2660DC" w:rsidRPr="00950B8A">
        <w:rPr>
          <w:rFonts w:ascii="Times New Roman" w:hAnsi="Times New Roman" w:cs="Times New Roman"/>
          <w:b/>
          <w:sz w:val="28"/>
        </w:rPr>
        <w:t>образовательной</w:t>
      </w:r>
      <w:r w:rsidR="002660DC" w:rsidRPr="00950B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="002660DC" w:rsidRPr="00950B8A">
        <w:rPr>
          <w:rFonts w:ascii="Times New Roman" w:hAnsi="Times New Roman" w:cs="Times New Roman"/>
          <w:b/>
          <w:sz w:val="28"/>
        </w:rPr>
        <w:t>деятельности</w:t>
      </w:r>
    </w:p>
    <w:p w:rsidR="00D5143A" w:rsidRDefault="002660DC" w:rsidP="004F6FA4">
      <w:pPr>
        <w:pStyle w:val="a3"/>
        <w:spacing w:before="48"/>
        <w:ind w:left="0" w:right="471"/>
        <w:jc w:val="left"/>
        <w:rPr>
          <w:spacing w:val="1"/>
        </w:rPr>
      </w:pPr>
      <w:r>
        <w:rPr>
          <w:u w:val="single"/>
        </w:rPr>
        <w:t>Эмоции.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состояний, их проявление в мимике, жестах, в интонации голоса (радость,</w:t>
      </w:r>
      <w:r>
        <w:rPr>
          <w:spacing w:val="1"/>
        </w:rPr>
        <w:t xml:space="preserve"> </w:t>
      </w:r>
      <w:r>
        <w:t xml:space="preserve">грусть, веселье, </w:t>
      </w:r>
      <w:r>
        <w:lastRenderedPageBreak/>
        <w:t>страх, гнев, удовольствие), связь эмоций и поступков 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</w:p>
    <w:p w:rsidR="002660DC" w:rsidRDefault="002660DC" w:rsidP="004F6FA4">
      <w:pPr>
        <w:pStyle w:val="a3"/>
        <w:spacing w:before="48"/>
        <w:ind w:left="0" w:right="471"/>
        <w:jc w:val="left"/>
      </w:pPr>
      <w:r>
        <w:t>другу.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эмоций в</w:t>
      </w:r>
      <w:r>
        <w:rPr>
          <w:spacing w:val="-1"/>
        </w:rPr>
        <w:t xml:space="preserve"> </w:t>
      </w:r>
      <w:r>
        <w:t>имитационных</w:t>
      </w:r>
      <w:r>
        <w:rPr>
          <w:spacing w:val="-4"/>
        </w:rPr>
        <w:t xml:space="preserve"> </w:t>
      </w:r>
      <w:r>
        <w:t>играх,</w:t>
      </w:r>
      <w:r>
        <w:rPr>
          <w:spacing w:val="3"/>
        </w:rPr>
        <w:t xml:space="preserve"> </w:t>
      </w:r>
      <w:r>
        <w:t>театрализации,</w:t>
      </w:r>
      <w:r>
        <w:rPr>
          <w:spacing w:val="2"/>
        </w:rPr>
        <w:t xml:space="preserve"> </w:t>
      </w:r>
      <w:r>
        <w:t>этюдах.</w:t>
      </w:r>
    </w:p>
    <w:p w:rsidR="009D322E" w:rsidRDefault="002660DC" w:rsidP="004F6FA4">
      <w:pPr>
        <w:pStyle w:val="a3"/>
        <w:spacing w:before="1"/>
        <w:ind w:left="0" w:right="464"/>
        <w:jc w:val="left"/>
      </w:pPr>
      <w:r>
        <w:rPr>
          <w:u w:val="single"/>
        </w:rPr>
        <w:t>Взаимоотношения 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сотрудничество</w:t>
      </w:r>
      <w:r>
        <w:t>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согласованных</w:t>
      </w:r>
    </w:p>
    <w:p w:rsidR="002660DC" w:rsidRDefault="002660DC" w:rsidP="004F6FA4">
      <w:pPr>
        <w:pStyle w:val="a3"/>
        <w:spacing w:before="1"/>
        <w:ind w:left="0" w:right="464"/>
        <w:jc w:val="left"/>
      </w:pPr>
      <w:r>
        <w:t>действий и взаимоотношений. Освоение умений вступать в</w:t>
      </w:r>
      <w:r>
        <w:rPr>
          <w:spacing w:val="1"/>
        </w:rPr>
        <w:t xml:space="preserve"> </w:t>
      </w:r>
      <w:r>
        <w:t>общение,</w:t>
      </w:r>
      <w:r>
        <w:rPr>
          <w:spacing w:val="52"/>
        </w:rPr>
        <w:t xml:space="preserve"> </w:t>
      </w:r>
      <w:r>
        <w:t>совместную</w:t>
      </w:r>
      <w:r>
        <w:rPr>
          <w:spacing w:val="49"/>
        </w:rPr>
        <w:t xml:space="preserve"> </w:t>
      </w:r>
      <w:r>
        <w:t>деятельность</w:t>
      </w:r>
      <w:r>
        <w:rPr>
          <w:spacing w:val="49"/>
        </w:rPr>
        <w:t xml:space="preserve"> </w:t>
      </w:r>
      <w:r>
        <w:t>со</w:t>
      </w:r>
      <w:r>
        <w:rPr>
          <w:spacing w:val="46"/>
        </w:rPr>
        <w:t xml:space="preserve"> </w:t>
      </w:r>
      <w:r>
        <w:t>сверстниками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подгрупповой</w:t>
      </w:r>
      <w:r>
        <w:rPr>
          <w:spacing w:val="51"/>
        </w:rPr>
        <w:t xml:space="preserve"> </w:t>
      </w:r>
      <w:r>
        <w:t>игре,</w:t>
      </w:r>
      <w:r w:rsidR="00C73422"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справедливого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 (считалки, жребий), проявлять внимание к действиям партнеров,</w:t>
      </w:r>
      <w:r>
        <w:rPr>
          <w:spacing w:val="1"/>
        </w:rPr>
        <w:t xml:space="preserve"> </w:t>
      </w:r>
      <w:r>
        <w:t>пояснять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 действия.</w:t>
      </w:r>
    </w:p>
    <w:p w:rsidR="002660DC" w:rsidRDefault="002660DC" w:rsidP="004F6FA4">
      <w:pPr>
        <w:pStyle w:val="a3"/>
        <w:ind w:left="0" w:right="470"/>
        <w:jc w:val="left"/>
      </w:pPr>
      <w:r>
        <w:rPr>
          <w:u w:val="single"/>
        </w:rPr>
        <w:t>Культура поведения</w:t>
      </w:r>
      <w:r>
        <w:t xml:space="preserve">, </w:t>
      </w:r>
      <w:r>
        <w:rPr>
          <w:u w:val="single"/>
        </w:rPr>
        <w:t>общения со взрослыми и сверстниками</w:t>
      </w:r>
      <w:r>
        <w:t>. Освоение</w:t>
      </w:r>
      <w:r>
        <w:rPr>
          <w:spacing w:val="1"/>
        </w:rPr>
        <w:t xml:space="preserve"> </w:t>
      </w:r>
      <w:r>
        <w:t>правил и форм проявления вежливости, уважения к старшим: 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«вы»,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имени-</w:t>
      </w:r>
      <w:r>
        <w:rPr>
          <w:spacing w:val="1"/>
        </w:rPr>
        <w:t xml:space="preserve"> </w:t>
      </w:r>
      <w:r>
        <w:t>отчеству,</w:t>
      </w:r>
      <w:r>
        <w:rPr>
          <w:spacing w:val="1"/>
        </w:rPr>
        <w:t xml:space="preserve"> </w:t>
      </w:r>
      <w:r>
        <w:t>благодарить.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 отношения к сверстникам в детском саду: обращаться по</w:t>
      </w:r>
      <w:r>
        <w:rPr>
          <w:spacing w:val="1"/>
        </w:rPr>
        <w:t xml:space="preserve"> </w:t>
      </w:r>
      <w:r>
        <w:t>именам, избегать грубого тона, быть приветливым, дружелюбным, уважать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неравнодушным к</w:t>
      </w:r>
      <w:r>
        <w:rPr>
          <w:spacing w:val="-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сверстников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C73422" w:rsidRDefault="002660DC" w:rsidP="004F6FA4">
      <w:pPr>
        <w:pStyle w:val="a3"/>
        <w:ind w:left="0" w:right="470"/>
        <w:jc w:val="left"/>
      </w:pPr>
      <w:r w:rsidRPr="00545200">
        <w:rPr>
          <w:u w:val="single"/>
        </w:rPr>
        <w:t xml:space="preserve"> </w:t>
      </w:r>
      <w:r>
        <w:rPr>
          <w:u w:val="single"/>
        </w:rPr>
        <w:t>Семья.</w:t>
      </w:r>
      <w:r>
        <w:t xml:space="preserve"> Представление о семейных делах, событиях жизни (совместный</w:t>
      </w:r>
      <w:r>
        <w:rPr>
          <w:spacing w:val="1"/>
        </w:rPr>
        <w:t xml:space="preserve"> </w:t>
      </w:r>
      <w:r>
        <w:t xml:space="preserve">отдых, </w:t>
      </w:r>
    </w:p>
    <w:p w:rsidR="002660DC" w:rsidRPr="004F6FA4" w:rsidRDefault="002660DC" w:rsidP="004F6FA4">
      <w:pPr>
        <w:pStyle w:val="a3"/>
        <w:ind w:left="0" w:right="470"/>
      </w:pPr>
      <w:r>
        <w:t>приобретение домашних животных, посещение кафе, зоопарка, цирка,</w:t>
      </w:r>
      <w:r>
        <w:rPr>
          <w:spacing w:val="-67"/>
        </w:rPr>
        <w:t xml:space="preserve"> </w:t>
      </w:r>
      <w:r>
        <w:t>новоселье, выезд на дачу). Участие в ситуациях «добрых дел», направленных</w:t>
      </w:r>
      <w:r>
        <w:rPr>
          <w:spacing w:val="-67"/>
        </w:rPr>
        <w:t xml:space="preserve"> </w:t>
      </w:r>
      <w:r w:rsidRPr="004F6FA4">
        <w:rPr>
          <w:w w:val="95"/>
        </w:rPr>
        <w:t>на</w:t>
      </w:r>
      <w:r w:rsidRPr="004F6FA4">
        <w:rPr>
          <w:spacing w:val="10"/>
          <w:w w:val="95"/>
        </w:rPr>
        <w:t xml:space="preserve"> </w:t>
      </w:r>
      <w:r w:rsidRPr="004F6FA4">
        <w:rPr>
          <w:w w:val="95"/>
        </w:rPr>
        <w:t>член</w:t>
      </w:r>
      <w:r w:rsidRPr="004F6FA4">
        <w:rPr>
          <w:spacing w:val="-13"/>
          <w:w w:val="95"/>
        </w:rPr>
        <w:t xml:space="preserve"> </w:t>
      </w:r>
      <w:r w:rsidRPr="004F6FA4">
        <w:rPr>
          <w:w w:val="95"/>
        </w:rPr>
        <w:t>Содержание</w:t>
      </w:r>
      <w:r w:rsidRPr="004F6FA4">
        <w:rPr>
          <w:spacing w:val="12"/>
          <w:w w:val="95"/>
        </w:rPr>
        <w:t xml:space="preserve"> </w:t>
      </w:r>
      <w:r w:rsidRPr="004F6FA4">
        <w:rPr>
          <w:w w:val="95"/>
        </w:rPr>
        <w:t>образовательной</w:t>
      </w:r>
      <w:r w:rsidRPr="004F6FA4">
        <w:rPr>
          <w:spacing w:val="10"/>
          <w:w w:val="95"/>
        </w:rPr>
        <w:t xml:space="preserve"> </w:t>
      </w:r>
      <w:r w:rsidRPr="004F6FA4">
        <w:rPr>
          <w:w w:val="95"/>
        </w:rPr>
        <w:t>деятельности</w:t>
      </w:r>
    </w:p>
    <w:p w:rsidR="002660DC" w:rsidRDefault="002660DC" w:rsidP="004F6FA4">
      <w:pPr>
        <w:pStyle w:val="a3"/>
        <w:ind w:left="0" w:right="470"/>
        <w:jc w:val="left"/>
      </w:pPr>
      <w:r>
        <w:rPr>
          <w:u w:val="single"/>
        </w:rPr>
        <w:t>Труд взрослых и рукотворный мир.</w:t>
      </w:r>
      <w:r>
        <w:t xml:space="preserve"> Обогащение представлений детей о</w:t>
      </w:r>
      <w:r>
        <w:rPr>
          <w:spacing w:val="1"/>
        </w:rPr>
        <w:t xml:space="preserve"> </w:t>
      </w:r>
      <w:r>
        <w:t>содержании и структуре процессов хозяйственно-бытового труда взрослых 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стола;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посуды;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чистоты и порядка в групповой комнате; стирка белья; приготовление пищи;</w:t>
      </w:r>
      <w:r>
        <w:rPr>
          <w:spacing w:val="1"/>
        </w:rPr>
        <w:t xml:space="preserve"> </w:t>
      </w:r>
      <w:r>
        <w:t>о труде взрослых в ближайшем окружении (профессии: продавец, шофер,</w:t>
      </w:r>
      <w:r>
        <w:rPr>
          <w:spacing w:val="1"/>
        </w:rPr>
        <w:t xml:space="preserve"> </w:t>
      </w:r>
      <w:r>
        <w:t>врач и</w:t>
      </w:r>
      <w:r>
        <w:rPr>
          <w:spacing w:val="1"/>
        </w:rPr>
        <w:t xml:space="preserve"> </w:t>
      </w:r>
      <w:r>
        <w:t>др.).</w:t>
      </w:r>
    </w:p>
    <w:p w:rsidR="002660DC" w:rsidRDefault="002660DC" w:rsidP="004F6FA4">
      <w:pPr>
        <w:spacing w:line="240" w:lineRule="auto"/>
        <w:sectPr w:rsidR="002660DC" w:rsidSect="00B535BA">
          <w:footerReference w:type="default" r:id="rId17"/>
          <w:type w:val="continuous"/>
          <w:pgSz w:w="11910" w:h="16840"/>
          <w:pgMar w:top="720" w:right="720" w:bottom="720" w:left="720" w:header="283" w:footer="964" w:gutter="0"/>
          <w:cols w:space="720"/>
          <w:docGrid w:linePitch="299"/>
        </w:sectPr>
      </w:pPr>
    </w:p>
    <w:p w:rsidR="002660DC" w:rsidRDefault="002660DC" w:rsidP="004F6FA4">
      <w:pPr>
        <w:pStyle w:val="a3"/>
        <w:ind w:left="0" w:right="469"/>
        <w:jc w:val="left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взаимосвязи его компонентов на примере конкретных процессов труда (цель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 инструменты</w:t>
      </w:r>
      <w:r>
        <w:rPr>
          <w:spacing w:val="1"/>
        </w:rPr>
        <w:t xml:space="preserve"> </w:t>
      </w:r>
      <w:r>
        <w:t>нужны для</w:t>
      </w:r>
      <w:r>
        <w:rPr>
          <w:spacing w:val="1"/>
        </w:rPr>
        <w:t xml:space="preserve"> </w:t>
      </w:r>
      <w:r>
        <w:t>выполнения трудовых действий и получения результата, соответствующего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назначению).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 (например: повар заботится, чтобы дети были вкусно накормлены).</w:t>
      </w:r>
      <w:r>
        <w:rPr>
          <w:spacing w:val="-67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 Развитие интереса к предметам бытовой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которые широко используются дома и в детском саду: пылесос, овощерезка,</w:t>
      </w:r>
      <w:r>
        <w:rPr>
          <w:spacing w:val="1"/>
        </w:rPr>
        <w:t xml:space="preserve"> </w:t>
      </w:r>
      <w:r>
        <w:t>мясорубка,</w:t>
      </w:r>
      <w:r>
        <w:rPr>
          <w:spacing w:val="3"/>
        </w:rPr>
        <w:t xml:space="preserve"> </w:t>
      </w:r>
      <w:r>
        <w:t>стиральная</w:t>
      </w:r>
      <w:r>
        <w:rPr>
          <w:spacing w:val="3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9D322E" w:rsidRDefault="002660DC" w:rsidP="004F6FA4">
      <w:pPr>
        <w:pStyle w:val="a3"/>
        <w:ind w:left="0" w:right="470"/>
        <w:jc w:val="left"/>
        <w:rPr>
          <w:spacing w:val="1"/>
        </w:rPr>
      </w:pPr>
      <w:r>
        <w:rPr>
          <w:u w:val="single"/>
        </w:rPr>
        <w:t>Самообслуживание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труд.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 самообслуживания, правилах и способах их выполнения. Развитие</w:t>
      </w:r>
      <w:r>
        <w:rPr>
          <w:spacing w:val="1"/>
        </w:rPr>
        <w:t xml:space="preserve"> </w:t>
      </w:r>
      <w:r>
        <w:t>самостоятельности в выполнении процессов самообслуживания и отдельных</w:t>
      </w:r>
      <w:r>
        <w:rPr>
          <w:spacing w:val="1"/>
        </w:rPr>
        <w:t xml:space="preserve"> </w:t>
      </w:r>
    </w:p>
    <w:p w:rsidR="002660DC" w:rsidRDefault="0085620E" w:rsidP="004F6FA4">
      <w:pPr>
        <w:pStyle w:val="a3"/>
        <w:ind w:left="0" w:right="470"/>
        <w:jc w:val="left"/>
      </w:pPr>
      <w:r>
        <w:t>п</w:t>
      </w:r>
      <w:r w:rsidR="002660DC">
        <w:t>роцессов</w:t>
      </w:r>
      <w:r w:rsidR="002660DC">
        <w:rPr>
          <w:spacing w:val="3"/>
        </w:rPr>
        <w:t xml:space="preserve"> </w:t>
      </w:r>
      <w:r w:rsidR="002660DC">
        <w:t>хозяйственно-бытового труда</w:t>
      </w:r>
      <w:r w:rsidR="002660DC">
        <w:rPr>
          <w:spacing w:val="12"/>
        </w:rPr>
        <w:t xml:space="preserve"> </w:t>
      </w:r>
      <w:r w:rsidR="002660DC">
        <w:t>семьи.</w:t>
      </w:r>
    </w:p>
    <w:p w:rsidR="00D5143A" w:rsidRDefault="006E5974" w:rsidP="004F6FA4">
      <w:pPr>
        <w:pStyle w:val="a3"/>
        <w:ind w:left="0" w:right="465"/>
        <w:jc w:val="left"/>
        <w:rPr>
          <w:spacing w:val="1"/>
        </w:rPr>
      </w:pPr>
      <w:r>
        <w:pict>
          <v:rect id="_x0000_s1026" style="position:absolute;margin-left:549.35pt;margin-top:14.5pt;width:3.6pt;height:.7pt;z-index:-251658752;mso-position-horizontal-relative:page" fillcolor="black" stroked="f">
            <w10:wrap anchorx="page"/>
          </v:rect>
        </w:pict>
      </w:r>
      <w:r w:rsidR="002660DC">
        <w:rPr>
          <w:i/>
        </w:rPr>
        <w:t>Формирование основ безопасного поведения в быту, социуме, природе</w:t>
      </w:r>
      <w:r w:rsidR="002660DC">
        <w:t>.</w:t>
      </w:r>
      <w:r w:rsidR="002660DC">
        <w:rPr>
          <w:spacing w:val="1"/>
        </w:rPr>
        <w:t xml:space="preserve"> </w:t>
      </w:r>
      <w:r w:rsidR="002660DC">
        <w:t>Ознакомление с помощью картинок, инсценировок с игрушками, ситуаций с</w:t>
      </w:r>
      <w:r w:rsidR="002660DC">
        <w:rPr>
          <w:spacing w:val="1"/>
        </w:rPr>
        <w:t xml:space="preserve"> </w:t>
      </w:r>
    </w:p>
    <w:p w:rsidR="0085620E" w:rsidRDefault="002660DC" w:rsidP="004F6FA4">
      <w:pPr>
        <w:pStyle w:val="a3"/>
        <w:ind w:left="0" w:right="465"/>
        <w:jc w:val="left"/>
        <w:rPr>
          <w:spacing w:val="1"/>
        </w:rPr>
      </w:pPr>
      <w:r>
        <w:t>возможными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</w:p>
    <w:p w:rsidR="002660DC" w:rsidRDefault="002660DC" w:rsidP="004F6FA4">
      <w:pPr>
        <w:pStyle w:val="a3"/>
        <w:ind w:left="0" w:right="465"/>
        <w:jc w:val="left"/>
      </w:pPr>
      <w:r>
        <w:t>людьми;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lastRenderedPageBreak/>
        <w:t>ошибки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(нельзя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подходить к огню, к краю ямы или высокого берега, высовываться из окна,</w:t>
      </w:r>
      <w:r>
        <w:rPr>
          <w:spacing w:val="1"/>
        </w:rPr>
        <w:t xml:space="preserve"> </w:t>
      </w:r>
      <w:r>
        <w:t>зажигать</w:t>
      </w:r>
      <w:r>
        <w:rPr>
          <w:spacing w:val="-2"/>
        </w:rPr>
        <w:t xml:space="preserve"> </w:t>
      </w:r>
      <w:r>
        <w:t>спички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</w:p>
    <w:p w:rsidR="004F6FA4" w:rsidRDefault="004F6FA4" w:rsidP="004F6FA4">
      <w:pPr>
        <w:pStyle w:val="a3"/>
        <w:tabs>
          <w:tab w:val="left" w:pos="1745"/>
          <w:tab w:val="left" w:pos="2277"/>
          <w:tab w:val="left" w:pos="2942"/>
          <w:tab w:val="left" w:pos="3365"/>
          <w:tab w:val="left" w:pos="4358"/>
          <w:tab w:val="left" w:pos="4876"/>
          <w:tab w:val="left" w:pos="5872"/>
          <w:tab w:val="left" w:pos="6404"/>
          <w:tab w:val="left" w:pos="6485"/>
          <w:tab w:val="left" w:pos="7713"/>
          <w:tab w:val="left" w:pos="8608"/>
          <w:tab w:val="left" w:pos="8893"/>
        </w:tabs>
        <w:ind w:left="0" w:right="476"/>
        <w:jc w:val="left"/>
      </w:pPr>
      <w:r>
        <w:t xml:space="preserve">Освоение способов безопасного </w:t>
      </w:r>
      <w:r w:rsidR="002660DC">
        <w:t>обращения</w:t>
      </w:r>
      <w:r w:rsidR="002660DC">
        <w:rPr>
          <w:spacing w:val="30"/>
        </w:rPr>
        <w:t xml:space="preserve"> </w:t>
      </w:r>
      <w:r>
        <w:t xml:space="preserve">с </w:t>
      </w:r>
      <w:r w:rsidR="002660DC">
        <w:t>предметами</w:t>
      </w:r>
      <w:r w:rsidR="002660DC">
        <w:rPr>
          <w:spacing w:val="1"/>
        </w:rPr>
        <w:t xml:space="preserve"> </w:t>
      </w:r>
      <w:r w:rsidR="002660DC">
        <w:t>(ножницы,</w:t>
      </w:r>
      <w:r w:rsidR="002660DC">
        <w:rPr>
          <w:spacing w:val="42"/>
        </w:rPr>
        <w:t xml:space="preserve"> </w:t>
      </w:r>
      <w:r w:rsidR="002660DC">
        <w:t>стеклянные,</w:t>
      </w:r>
      <w:r w:rsidR="002660DC">
        <w:rPr>
          <w:spacing w:val="43"/>
        </w:rPr>
        <w:t xml:space="preserve"> </w:t>
      </w:r>
      <w:r w:rsidR="002660DC">
        <w:t>колющие,</w:t>
      </w:r>
      <w:r w:rsidR="002660DC">
        <w:rPr>
          <w:spacing w:val="43"/>
        </w:rPr>
        <w:t xml:space="preserve"> </w:t>
      </w:r>
      <w:r w:rsidR="002660DC">
        <w:t>режущие</w:t>
      </w:r>
      <w:r w:rsidR="002660DC">
        <w:rPr>
          <w:spacing w:val="42"/>
        </w:rPr>
        <w:t xml:space="preserve"> </w:t>
      </w:r>
      <w:r w:rsidR="002660DC">
        <w:t>предметы).</w:t>
      </w:r>
      <w:r w:rsidR="002660DC">
        <w:rPr>
          <w:spacing w:val="42"/>
        </w:rPr>
        <w:t xml:space="preserve"> </w:t>
      </w:r>
      <w:r w:rsidR="002660DC">
        <w:t>Правила</w:t>
      </w:r>
      <w:r w:rsidR="002660DC">
        <w:rPr>
          <w:spacing w:val="42"/>
        </w:rPr>
        <w:t xml:space="preserve"> </w:t>
      </w:r>
      <w:r w:rsidR="002660DC">
        <w:t>спокойной</w:t>
      </w:r>
      <w:r w:rsidR="002660DC">
        <w:rPr>
          <w:spacing w:val="-67"/>
        </w:rPr>
        <w:t xml:space="preserve"> </w:t>
      </w:r>
      <w:r>
        <w:t xml:space="preserve">игры:  не  </w:t>
      </w:r>
      <w:r w:rsidR="002660DC">
        <w:t>ломать</w:t>
      </w:r>
      <w:r w:rsidR="002660DC">
        <w:tab/>
      </w:r>
      <w:r w:rsidR="009C4EF0">
        <w:t>постройки</w:t>
      </w:r>
      <w:r w:rsidR="009C4EF0">
        <w:tab/>
      </w:r>
    </w:p>
    <w:p w:rsidR="002660DC" w:rsidRDefault="009C4EF0" w:rsidP="004F6FA4">
      <w:pPr>
        <w:pStyle w:val="a3"/>
        <w:tabs>
          <w:tab w:val="left" w:pos="1745"/>
          <w:tab w:val="left" w:pos="2277"/>
          <w:tab w:val="left" w:pos="2942"/>
          <w:tab w:val="left" w:pos="3365"/>
          <w:tab w:val="left" w:pos="4358"/>
          <w:tab w:val="left" w:pos="4876"/>
          <w:tab w:val="left" w:pos="5872"/>
          <w:tab w:val="left" w:pos="6404"/>
          <w:tab w:val="left" w:pos="6485"/>
          <w:tab w:val="left" w:pos="7713"/>
          <w:tab w:val="left" w:pos="8608"/>
          <w:tab w:val="left" w:pos="8893"/>
        </w:tabs>
        <w:ind w:left="0" w:right="476"/>
        <w:jc w:val="left"/>
      </w:pPr>
      <w:r>
        <w:t xml:space="preserve">детей, не кидаться песком, </w:t>
      </w:r>
      <w:r w:rsidR="002660DC">
        <w:rPr>
          <w:spacing w:val="-1"/>
        </w:rPr>
        <w:t>соблюдать</w:t>
      </w:r>
      <w:r w:rsidR="002660DC">
        <w:rPr>
          <w:spacing w:val="-67"/>
        </w:rPr>
        <w:t xml:space="preserve"> </w:t>
      </w:r>
      <w:r w:rsidR="002660DC">
        <w:t>осторожность</w:t>
      </w:r>
      <w:r w:rsidR="002660DC">
        <w:rPr>
          <w:spacing w:val="-2"/>
        </w:rPr>
        <w:t xml:space="preserve"> </w:t>
      </w:r>
      <w:r w:rsidR="002660DC">
        <w:t>в подвижных</w:t>
      </w:r>
      <w:r w:rsidR="002660DC">
        <w:rPr>
          <w:spacing w:val="-3"/>
        </w:rPr>
        <w:t xml:space="preserve"> </w:t>
      </w:r>
      <w:r w:rsidR="002660DC">
        <w:t>играх.</w:t>
      </w:r>
      <w:r>
        <w:t xml:space="preserve"> </w:t>
      </w:r>
      <w:r w:rsidR="002660DC">
        <w:t>Знакомство</w:t>
      </w:r>
      <w:r w:rsidR="002660DC">
        <w:rPr>
          <w:spacing w:val="25"/>
        </w:rPr>
        <w:t xml:space="preserve"> </w:t>
      </w:r>
      <w:r w:rsidR="002660DC">
        <w:t>со</w:t>
      </w:r>
      <w:r w:rsidR="002660DC">
        <w:rPr>
          <w:spacing w:val="25"/>
        </w:rPr>
        <w:t xml:space="preserve"> </w:t>
      </w:r>
      <w:r w:rsidR="002660DC">
        <w:t>светофором,</w:t>
      </w:r>
      <w:r w:rsidR="002660DC">
        <w:rPr>
          <w:spacing w:val="27"/>
        </w:rPr>
        <w:t xml:space="preserve"> </w:t>
      </w:r>
      <w:r w:rsidR="002660DC">
        <w:t>знание</w:t>
      </w:r>
      <w:r w:rsidR="002660DC">
        <w:rPr>
          <w:spacing w:val="26"/>
        </w:rPr>
        <w:t xml:space="preserve"> </w:t>
      </w:r>
      <w:r w:rsidR="002660DC">
        <w:t>о</w:t>
      </w:r>
      <w:r w:rsidR="002660DC">
        <w:rPr>
          <w:spacing w:val="25"/>
        </w:rPr>
        <w:t xml:space="preserve"> </w:t>
      </w:r>
      <w:r w:rsidR="002660DC">
        <w:t>значении</w:t>
      </w:r>
      <w:r w:rsidR="002660DC">
        <w:rPr>
          <w:spacing w:val="25"/>
        </w:rPr>
        <w:t xml:space="preserve"> </w:t>
      </w:r>
      <w:r w:rsidR="002660DC">
        <w:t>его</w:t>
      </w:r>
      <w:r w:rsidR="002660DC">
        <w:rPr>
          <w:spacing w:val="25"/>
        </w:rPr>
        <w:t xml:space="preserve"> </w:t>
      </w:r>
      <w:r w:rsidR="002660DC">
        <w:t>сигналов</w:t>
      </w:r>
      <w:r w:rsidR="002660DC">
        <w:rPr>
          <w:spacing w:val="24"/>
        </w:rPr>
        <w:t xml:space="preserve"> </w:t>
      </w:r>
      <w:r w:rsidR="002660DC">
        <w:t>и</w:t>
      </w:r>
      <w:r w:rsidR="002660DC">
        <w:rPr>
          <w:spacing w:val="25"/>
        </w:rPr>
        <w:t xml:space="preserve"> </w:t>
      </w:r>
      <w:r w:rsidR="002660DC">
        <w:t>правилах</w:t>
      </w:r>
      <w:r w:rsidR="002660DC">
        <w:rPr>
          <w:spacing w:val="-67"/>
        </w:rPr>
        <w:t xml:space="preserve"> </w:t>
      </w:r>
      <w:r w:rsidR="002660DC">
        <w:t>перехода</w:t>
      </w:r>
      <w:r w:rsidR="002660DC">
        <w:rPr>
          <w:spacing w:val="6"/>
        </w:rPr>
        <w:t xml:space="preserve"> </w:t>
      </w:r>
      <w:r w:rsidR="002660DC">
        <w:t>улицы</w:t>
      </w:r>
      <w:r w:rsidR="002660DC">
        <w:rPr>
          <w:spacing w:val="5"/>
        </w:rPr>
        <w:t xml:space="preserve"> </w:t>
      </w:r>
      <w:r w:rsidR="002660DC">
        <w:t>только</w:t>
      </w:r>
      <w:r w:rsidR="002660DC">
        <w:rPr>
          <w:spacing w:val="1"/>
        </w:rPr>
        <w:t xml:space="preserve"> </w:t>
      </w:r>
      <w:r w:rsidR="002660DC">
        <w:t>на</w:t>
      </w:r>
      <w:r w:rsidR="002660DC">
        <w:rPr>
          <w:spacing w:val="1"/>
        </w:rPr>
        <w:t xml:space="preserve"> </w:t>
      </w:r>
      <w:r w:rsidR="002660DC">
        <w:t>зеленый</w:t>
      </w:r>
      <w:r w:rsidR="002660DC">
        <w:rPr>
          <w:spacing w:val="1"/>
        </w:rPr>
        <w:t xml:space="preserve"> </w:t>
      </w:r>
      <w:r w:rsidR="002660DC">
        <w:t>сигнал.</w:t>
      </w:r>
    </w:p>
    <w:p w:rsidR="0085620E" w:rsidRPr="00CE0EC4" w:rsidRDefault="0085620E" w:rsidP="0085620E">
      <w:pPr>
        <w:tabs>
          <w:tab w:val="left" w:pos="2237"/>
        </w:tabs>
        <w:spacing w:after="0"/>
        <w:ind w:right="473"/>
        <w:rPr>
          <w:rFonts w:ascii="Times New Roman" w:hAnsi="Times New Roman" w:cs="Times New Roman"/>
          <w:sz w:val="28"/>
        </w:rPr>
      </w:pPr>
      <w:r w:rsidRPr="00CE0EC4">
        <w:rPr>
          <w:rFonts w:ascii="Times New Roman" w:hAnsi="Times New Roman" w:cs="Times New Roman"/>
          <w:b/>
          <w:sz w:val="28"/>
        </w:rPr>
        <w:t>2.1.2.</w:t>
      </w:r>
      <w:r w:rsidR="002660DC" w:rsidRPr="00CE0EC4">
        <w:rPr>
          <w:rFonts w:ascii="Times New Roman" w:hAnsi="Times New Roman" w:cs="Times New Roman"/>
          <w:b/>
          <w:sz w:val="28"/>
        </w:rPr>
        <w:t>Познавательное</w:t>
      </w:r>
      <w:r w:rsidR="002660DC" w:rsidRPr="00CE0EC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2660DC" w:rsidRPr="00CE0EC4">
        <w:rPr>
          <w:rFonts w:ascii="Times New Roman" w:hAnsi="Times New Roman" w:cs="Times New Roman"/>
          <w:b/>
          <w:sz w:val="28"/>
        </w:rPr>
        <w:t>развитие</w:t>
      </w:r>
      <w:r w:rsidR="002660DC" w:rsidRPr="00CE0EC4">
        <w:rPr>
          <w:rFonts w:ascii="Times New Roman" w:hAnsi="Times New Roman" w:cs="Times New Roman"/>
          <w:b/>
          <w:spacing w:val="1"/>
          <w:sz w:val="28"/>
        </w:rPr>
        <w:t xml:space="preserve"> </w:t>
      </w:r>
    </w:p>
    <w:p w:rsidR="002660DC" w:rsidRPr="00CE0EC4" w:rsidRDefault="002660DC" w:rsidP="0085620E">
      <w:pPr>
        <w:tabs>
          <w:tab w:val="left" w:pos="2237"/>
        </w:tabs>
        <w:spacing w:after="0"/>
        <w:ind w:right="473"/>
        <w:rPr>
          <w:rFonts w:ascii="Times New Roman" w:hAnsi="Times New Roman" w:cs="Times New Roman"/>
          <w:sz w:val="28"/>
        </w:rPr>
      </w:pPr>
      <w:r w:rsidRPr="00CE0EC4">
        <w:rPr>
          <w:rFonts w:ascii="Times New Roman" w:hAnsi="Times New Roman" w:cs="Times New Roman"/>
          <w:sz w:val="28"/>
        </w:rPr>
        <w:t>предполагает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развитие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интересов</w:t>
      </w:r>
      <w:r w:rsidR="0085620E" w:rsidRPr="00CE0EC4">
        <w:rPr>
          <w:rFonts w:ascii="Times New Roman" w:hAnsi="Times New Roman" w:cs="Times New Roman"/>
          <w:sz w:val="28"/>
        </w:rPr>
        <w:t xml:space="preserve"> </w:t>
      </w:r>
      <w:r w:rsidRPr="00CE0EC4">
        <w:rPr>
          <w:rFonts w:ascii="Times New Roman" w:hAnsi="Times New Roman" w:cs="Times New Roman"/>
          <w:spacing w:val="-67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детей,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любознательности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и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познавательной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мотивации;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формирование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познавательных действий,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становление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сознания; развитие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воображения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и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творческой активности.</w:t>
      </w:r>
    </w:p>
    <w:p w:rsidR="002660DC" w:rsidRPr="00CE0EC4" w:rsidRDefault="0085620E" w:rsidP="009C4EF0">
      <w:pPr>
        <w:spacing w:after="0"/>
        <w:ind w:right="480"/>
        <w:jc w:val="both"/>
        <w:rPr>
          <w:rFonts w:ascii="Times New Roman" w:hAnsi="Times New Roman" w:cs="Times New Roman"/>
          <w:b/>
          <w:sz w:val="28"/>
        </w:rPr>
      </w:pPr>
      <w:r w:rsidRPr="00CE0EC4">
        <w:rPr>
          <w:rFonts w:ascii="Times New Roman" w:hAnsi="Times New Roman" w:cs="Times New Roman"/>
          <w:b/>
          <w:sz w:val="28"/>
        </w:rPr>
        <w:t xml:space="preserve">Описание  </w:t>
      </w:r>
      <w:r w:rsidR="002660DC" w:rsidRPr="00CE0EC4">
        <w:rPr>
          <w:rFonts w:ascii="Times New Roman" w:hAnsi="Times New Roman" w:cs="Times New Roman"/>
          <w:b/>
          <w:sz w:val="28"/>
        </w:rPr>
        <w:t>образовательной</w:t>
      </w:r>
      <w:r w:rsidR="002660DC" w:rsidRPr="00CE0EC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2660DC" w:rsidRPr="00CE0EC4">
        <w:rPr>
          <w:rFonts w:ascii="Times New Roman" w:hAnsi="Times New Roman" w:cs="Times New Roman"/>
          <w:b/>
          <w:sz w:val="28"/>
        </w:rPr>
        <w:t>деятельности</w:t>
      </w:r>
      <w:r w:rsidR="002660DC" w:rsidRPr="00CE0EC4">
        <w:rPr>
          <w:rFonts w:ascii="Times New Roman" w:hAnsi="Times New Roman" w:cs="Times New Roman"/>
          <w:b/>
          <w:color w:val="FF0000"/>
          <w:spacing w:val="1"/>
          <w:sz w:val="28"/>
        </w:rPr>
        <w:t xml:space="preserve"> </w:t>
      </w:r>
    </w:p>
    <w:p w:rsidR="00C73422" w:rsidRPr="00CE0EC4" w:rsidRDefault="002660DC" w:rsidP="00CE0EC4">
      <w:pPr>
        <w:pStyle w:val="a3"/>
        <w:ind w:left="0" w:right="471"/>
        <w:rPr>
          <w:spacing w:val="1"/>
        </w:rPr>
      </w:pPr>
      <w:r w:rsidRPr="00CE0EC4">
        <w:t>Отражение признаков предметов в продуктивных видах деятельности.</w:t>
      </w:r>
      <w:r w:rsidRPr="00CE0EC4">
        <w:rPr>
          <w:spacing w:val="1"/>
        </w:rPr>
        <w:t xml:space="preserve"> </w:t>
      </w:r>
      <w:r w:rsidRPr="00CE0EC4">
        <w:t>Формирование первичных представлений о себе, других людях. Овладение</w:t>
      </w:r>
      <w:r w:rsidRPr="00CE0EC4">
        <w:rPr>
          <w:spacing w:val="1"/>
        </w:rPr>
        <w:t xml:space="preserve"> </w:t>
      </w:r>
    </w:p>
    <w:p w:rsidR="002660DC" w:rsidRPr="00CE0EC4" w:rsidRDefault="002660DC" w:rsidP="00CE0EC4">
      <w:pPr>
        <w:pStyle w:val="a3"/>
        <w:ind w:left="0" w:right="471"/>
      </w:pPr>
      <w:r w:rsidRPr="00CE0EC4">
        <w:t>умениями сравнивать людей разного возраста и пола, видеть особенности</w:t>
      </w:r>
      <w:r w:rsidRPr="00CE0EC4">
        <w:rPr>
          <w:spacing w:val="1"/>
        </w:rPr>
        <w:t xml:space="preserve"> </w:t>
      </w:r>
      <w:r w:rsidRPr="00CE0EC4">
        <w:t>внешности,</w:t>
      </w:r>
      <w:r w:rsidRPr="00CE0EC4">
        <w:rPr>
          <w:spacing w:val="1"/>
        </w:rPr>
        <w:t xml:space="preserve"> </w:t>
      </w:r>
      <w:r w:rsidRPr="00CE0EC4">
        <w:t>прически,</w:t>
      </w:r>
      <w:r w:rsidRPr="00CE0EC4">
        <w:rPr>
          <w:spacing w:val="1"/>
        </w:rPr>
        <w:t xml:space="preserve"> </w:t>
      </w:r>
      <w:r w:rsidRPr="00CE0EC4">
        <w:t>одежды,</w:t>
      </w:r>
      <w:r w:rsidRPr="00CE0EC4">
        <w:rPr>
          <w:spacing w:val="1"/>
        </w:rPr>
        <w:t xml:space="preserve"> </w:t>
      </w:r>
      <w:r w:rsidRPr="00CE0EC4">
        <w:t>обуви,</w:t>
      </w:r>
      <w:r w:rsidRPr="00CE0EC4">
        <w:rPr>
          <w:spacing w:val="1"/>
        </w:rPr>
        <w:t xml:space="preserve"> </w:t>
      </w:r>
      <w:r w:rsidRPr="00CE0EC4">
        <w:t>подбирать</w:t>
      </w:r>
      <w:r w:rsidRPr="00CE0EC4">
        <w:rPr>
          <w:spacing w:val="1"/>
        </w:rPr>
        <w:t xml:space="preserve"> </w:t>
      </w:r>
      <w:r w:rsidRPr="00CE0EC4">
        <w:t>одежду</w:t>
      </w:r>
      <w:r w:rsidRPr="00CE0EC4">
        <w:rPr>
          <w:spacing w:val="1"/>
        </w:rPr>
        <w:t xml:space="preserve"> </w:t>
      </w:r>
      <w:r w:rsidRPr="00CE0EC4">
        <w:t>и</w:t>
      </w:r>
      <w:r w:rsidRPr="00CE0EC4">
        <w:rPr>
          <w:spacing w:val="1"/>
        </w:rPr>
        <w:t xml:space="preserve"> </w:t>
      </w:r>
      <w:r w:rsidRPr="00CE0EC4">
        <w:t>обувь</w:t>
      </w:r>
      <w:r w:rsidRPr="00CE0EC4">
        <w:rPr>
          <w:spacing w:val="1"/>
        </w:rPr>
        <w:t xml:space="preserve"> </w:t>
      </w:r>
      <w:r w:rsidRPr="00CE0EC4">
        <w:t>в</w:t>
      </w:r>
      <w:r w:rsidRPr="00CE0EC4">
        <w:rPr>
          <w:spacing w:val="1"/>
        </w:rPr>
        <w:t xml:space="preserve"> </w:t>
      </w:r>
      <w:r w:rsidRPr="00CE0EC4">
        <w:t>зависимости от сезона.</w:t>
      </w:r>
    </w:p>
    <w:p w:rsidR="002660DC" w:rsidRDefault="002660DC" w:rsidP="00CE0EC4">
      <w:pPr>
        <w:pStyle w:val="a3"/>
        <w:ind w:left="0" w:right="474"/>
      </w:pPr>
      <w:r>
        <w:t>Освоение разнообразия профессиональных занятий взрослых, развитие</w:t>
      </w:r>
      <w:r>
        <w:rPr>
          <w:spacing w:val="1"/>
        </w:rPr>
        <w:t xml:space="preserve"> </w:t>
      </w:r>
      <w:r>
        <w:t>умений узнавать и называть людей отдельных профессий, профессиональные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людей, некоторые</w:t>
      </w:r>
      <w:r>
        <w:rPr>
          <w:spacing w:val="-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профессии.</w:t>
      </w:r>
    </w:p>
    <w:p w:rsidR="002660DC" w:rsidRDefault="002660DC" w:rsidP="00CE0EC4">
      <w:pPr>
        <w:pStyle w:val="a3"/>
        <w:ind w:left="0" w:right="481"/>
      </w:pP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представлений о некоторых особенностях мальчиков и девочек, их именах,</w:t>
      </w:r>
      <w:r>
        <w:rPr>
          <w:spacing w:val="1"/>
        </w:rPr>
        <w:t xml:space="preserve"> </w:t>
      </w:r>
      <w:r>
        <w:t>любимых</w:t>
      </w:r>
      <w:r>
        <w:rPr>
          <w:spacing w:val="-5"/>
        </w:rPr>
        <w:t xml:space="preserve"> </w:t>
      </w:r>
      <w:r>
        <w:t>занятиях,</w:t>
      </w:r>
      <w:r>
        <w:rPr>
          <w:spacing w:val="3"/>
        </w:rPr>
        <w:t xml:space="preserve"> </w:t>
      </w:r>
      <w:r>
        <w:t>игрушках,</w:t>
      </w:r>
      <w:r>
        <w:rPr>
          <w:spacing w:val="3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 другом.</w:t>
      </w:r>
    </w:p>
    <w:p w:rsidR="002660DC" w:rsidRDefault="002660DC" w:rsidP="00CE0EC4">
      <w:pPr>
        <w:pStyle w:val="a3"/>
        <w:ind w:left="0" w:right="476"/>
      </w:pPr>
      <w:r>
        <w:t>Освоение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желаний.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интереса к</w:t>
      </w:r>
      <w:r>
        <w:rPr>
          <w:spacing w:val="-2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нем.</w:t>
      </w:r>
    </w:p>
    <w:p w:rsidR="009C4EF0" w:rsidRDefault="002660DC" w:rsidP="00CE0EC4">
      <w:pPr>
        <w:pStyle w:val="a3"/>
        <w:ind w:left="0" w:right="481"/>
        <w:rPr>
          <w:spacing w:val="2"/>
        </w:rPr>
      </w:pPr>
      <w:r>
        <w:t>Формирование первичных представлений о малой родине и Отечестве</w:t>
      </w:r>
      <w:r>
        <w:rPr>
          <w:spacing w:val="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город:</w:t>
      </w:r>
      <w:r>
        <w:rPr>
          <w:spacing w:val="-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названии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(села),</w:t>
      </w:r>
      <w:r w:rsidR="009C4EF0"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рисунков,</w:t>
      </w:r>
      <w:r>
        <w:rPr>
          <w:spacing w:val="2"/>
        </w:rPr>
        <w:t xml:space="preserve"> </w:t>
      </w:r>
      <w:r>
        <w:t>аппликаций,</w:t>
      </w:r>
      <w:r>
        <w:rPr>
          <w:spacing w:val="2"/>
        </w:rPr>
        <w:t xml:space="preserve"> </w:t>
      </w:r>
    </w:p>
    <w:p w:rsidR="002660DC" w:rsidRDefault="002660DC" w:rsidP="00CE0EC4">
      <w:pPr>
        <w:pStyle w:val="a3"/>
        <w:ind w:left="0" w:right="481"/>
      </w:pPr>
      <w:r>
        <w:t>поделок</w:t>
      </w:r>
      <w:r>
        <w:rPr>
          <w:spacing w:val="-1"/>
        </w:rPr>
        <w:t xml:space="preserve"> </w:t>
      </w:r>
      <w:r>
        <w:t>на тему «Мой</w:t>
      </w:r>
      <w:r>
        <w:rPr>
          <w:spacing w:val="-1"/>
        </w:rPr>
        <w:t xml:space="preserve"> </w:t>
      </w:r>
      <w:r>
        <w:t>город».</w:t>
      </w:r>
    </w:p>
    <w:p w:rsidR="009C4EF0" w:rsidRDefault="002660DC" w:rsidP="00CE0EC4">
      <w:pPr>
        <w:pStyle w:val="a3"/>
        <w:ind w:left="0" w:right="481"/>
      </w:pPr>
      <w:r>
        <w:t>Освоение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некоторых общественных праздниках и событиях. Освоение стихов, песен о</w:t>
      </w:r>
      <w:r>
        <w:rPr>
          <w:spacing w:val="1"/>
        </w:rPr>
        <w:t xml:space="preserve"> </w:t>
      </w:r>
      <w:r>
        <w:t>родной стране.</w:t>
      </w:r>
    </w:p>
    <w:p w:rsidR="002660DC" w:rsidRPr="0085620E" w:rsidRDefault="002660DC" w:rsidP="00CE0EC4">
      <w:pPr>
        <w:pStyle w:val="a3"/>
        <w:ind w:left="0" w:right="481"/>
        <w:rPr>
          <w:b/>
        </w:rPr>
      </w:pPr>
      <w:r w:rsidRPr="0085620E">
        <w:rPr>
          <w:b/>
        </w:rPr>
        <w:t>Знакомим с окружающим миром детей</w:t>
      </w:r>
      <w:r w:rsidR="0085620E" w:rsidRPr="0085620E">
        <w:rPr>
          <w:b/>
        </w:rPr>
        <w:t>.</w:t>
      </w:r>
    </w:p>
    <w:p w:rsidR="0085620E" w:rsidRDefault="002660DC" w:rsidP="00CE0EC4">
      <w:pPr>
        <w:pStyle w:val="a3"/>
        <w:spacing w:before="33"/>
        <w:ind w:left="0" w:right="47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 xml:space="preserve">Выделение </w:t>
      </w:r>
    </w:p>
    <w:p w:rsidR="00CE0EC4" w:rsidRDefault="002660DC" w:rsidP="00CE0EC4">
      <w:pPr>
        <w:pStyle w:val="a3"/>
        <w:spacing w:before="33"/>
        <w:ind w:left="0" w:right="473"/>
        <w:rPr>
          <w:spacing w:val="1"/>
        </w:rPr>
      </w:pPr>
      <w:r>
        <w:t>разнообразия явлений природы (моросящий дождь, ливень, туман</w:t>
      </w:r>
      <w:r>
        <w:rPr>
          <w:spacing w:val="-67"/>
        </w:rPr>
        <w:t xml:space="preserve"> </w:t>
      </w:r>
      <w:r>
        <w:t>и т. д.), растений и животных. Распознавание свойств и качеств природных</w:t>
      </w:r>
      <w:r>
        <w:rPr>
          <w:spacing w:val="1"/>
        </w:rPr>
        <w:t xml:space="preserve"> </w:t>
      </w:r>
      <w:r>
        <w:t>материалов (сыпучесть песка, липкость мокрого снега и т. д.). Сравнение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</w:p>
    <w:p w:rsidR="002660DC" w:rsidRDefault="002660DC" w:rsidP="00CE0EC4">
      <w:pPr>
        <w:pStyle w:val="a3"/>
        <w:spacing w:before="33"/>
        <w:ind w:left="0" w:right="473"/>
      </w:pP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-67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единичных</w:t>
      </w:r>
      <w:r>
        <w:rPr>
          <w:spacing w:val="-4"/>
        </w:rPr>
        <w:t xml:space="preserve"> </w:t>
      </w:r>
      <w:r>
        <w:t>признаков сходства.</w:t>
      </w:r>
    </w:p>
    <w:p w:rsidR="002660DC" w:rsidRDefault="002660DC" w:rsidP="00CE0EC4">
      <w:pPr>
        <w:pStyle w:val="a3"/>
        <w:spacing w:before="1"/>
        <w:ind w:left="0" w:right="467"/>
      </w:pPr>
      <w:r>
        <w:t>Определение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 человека (корень у растения всасывает воду из земли и служит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растению</w:t>
      </w:r>
      <w:r>
        <w:rPr>
          <w:spacing w:val="-2"/>
        </w:rPr>
        <w:t xml:space="preserve"> </w:t>
      </w:r>
      <w:r>
        <w:t>и т.</w:t>
      </w:r>
      <w:r>
        <w:rPr>
          <w:spacing w:val="2"/>
        </w:rPr>
        <w:t xml:space="preserve"> </w:t>
      </w:r>
      <w:r>
        <w:t>д.)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наблюдении и</w:t>
      </w:r>
      <w:r>
        <w:rPr>
          <w:spacing w:val="-1"/>
        </w:rPr>
        <w:t xml:space="preserve"> </w:t>
      </w:r>
      <w:r>
        <w:t>экспериментировании.</w:t>
      </w:r>
    </w:p>
    <w:p w:rsidR="002660DC" w:rsidRDefault="002660DC" w:rsidP="00CE0EC4">
      <w:pPr>
        <w:pStyle w:val="a3"/>
        <w:spacing w:before="3"/>
        <w:ind w:left="0" w:right="478"/>
      </w:pPr>
      <w:r>
        <w:lastRenderedPageBreak/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(двигаются,</w:t>
      </w:r>
      <w:r>
        <w:rPr>
          <w:spacing w:val="3"/>
        </w:rPr>
        <w:t xml:space="preserve"> </w:t>
      </w:r>
      <w:r>
        <w:t>питаются,</w:t>
      </w:r>
      <w:r>
        <w:rPr>
          <w:spacing w:val="3"/>
        </w:rPr>
        <w:t xml:space="preserve"> </w:t>
      </w:r>
      <w:r>
        <w:t>дышат,</w:t>
      </w:r>
      <w:r>
        <w:rPr>
          <w:spacing w:val="-2"/>
        </w:rPr>
        <w:t xml:space="preserve"> </w:t>
      </w:r>
      <w:r>
        <w:t>растут).</w:t>
      </w:r>
    </w:p>
    <w:p w:rsidR="002660DC" w:rsidRDefault="002660DC" w:rsidP="00CE0EC4">
      <w:pPr>
        <w:pStyle w:val="a3"/>
        <w:ind w:left="0" w:right="473"/>
      </w:pPr>
      <w:r>
        <w:t>Накопление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обитания, установление связей приспособления отдельных хорошо знакомых</w:t>
      </w:r>
      <w:r>
        <w:rPr>
          <w:spacing w:val="-67"/>
        </w:rPr>
        <w:t xml:space="preserve"> </w:t>
      </w:r>
      <w:r>
        <w:t>детям растений и животных к среде обитания (рыбы живут в воде: плавают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плавников,</w:t>
      </w:r>
      <w:r>
        <w:rPr>
          <w:spacing w:val="4"/>
        </w:rPr>
        <w:t xml:space="preserve"> </w:t>
      </w:r>
      <w:r>
        <w:t>дышат</w:t>
      </w:r>
      <w:r>
        <w:rPr>
          <w:spacing w:val="-1"/>
        </w:rPr>
        <w:t xml:space="preserve"> </w:t>
      </w:r>
      <w:r>
        <w:t>жабрами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C73422" w:rsidRDefault="002660DC" w:rsidP="00CE0EC4">
      <w:pPr>
        <w:pStyle w:val="a3"/>
        <w:ind w:left="0" w:right="477"/>
        <w:rPr>
          <w:spacing w:val="1"/>
        </w:rPr>
      </w:pPr>
      <w:r>
        <w:t>Наблюдение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</w:p>
    <w:p w:rsidR="002660DC" w:rsidRDefault="002660DC" w:rsidP="00CE0EC4">
      <w:pPr>
        <w:pStyle w:val="a3"/>
        <w:ind w:left="0" w:right="477"/>
      </w:pPr>
      <w:r>
        <w:t>условиям</w:t>
      </w:r>
      <w:r>
        <w:rPr>
          <w:spacing w:val="1"/>
        </w:rPr>
        <w:t xml:space="preserve"> </w:t>
      </w:r>
      <w:r>
        <w:t>среды осенью,</w:t>
      </w:r>
      <w:r>
        <w:rPr>
          <w:spacing w:val="6"/>
        </w:rPr>
        <w:t xml:space="preserve"> </w:t>
      </w:r>
      <w:r>
        <w:t>зимой,</w:t>
      </w:r>
      <w:r>
        <w:rPr>
          <w:spacing w:val="2"/>
        </w:rPr>
        <w:t xml:space="preserve"> </w:t>
      </w:r>
      <w:r>
        <w:t>весной</w:t>
      </w:r>
      <w:r>
        <w:rPr>
          <w:spacing w:val="-1"/>
        </w:rPr>
        <w:t xml:space="preserve"> </w:t>
      </w:r>
      <w:r>
        <w:t>и летом.</w:t>
      </w:r>
    </w:p>
    <w:p w:rsidR="002660DC" w:rsidRDefault="002660DC" w:rsidP="00CE0EC4">
      <w:pPr>
        <w:pStyle w:val="a3"/>
        <w:ind w:left="0" w:right="475"/>
      </w:pPr>
      <w:r>
        <w:t>Установление изменений во внешнем виде (строении) хорошо знакомых</w:t>
      </w:r>
      <w:r>
        <w:rPr>
          <w:spacing w:val="1"/>
        </w:rPr>
        <w:t xml:space="preserve"> </w:t>
      </w:r>
      <w:r>
        <w:t>растений и животных в процессе роста и развития, некоторые яркие стадии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последовательность.</w:t>
      </w:r>
    </w:p>
    <w:p w:rsidR="002660DC" w:rsidRDefault="002660DC" w:rsidP="00CE0EC4">
      <w:pPr>
        <w:pStyle w:val="a3"/>
        <w:ind w:left="0" w:right="472"/>
      </w:pPr>
      <w:r>
        <w:t>Различение домашних и диких животных по существенному признаку</w:t>
      </w:r>
      <w:r>
        <w:rPr>
          <w:spacing w:val="1"/>
        </w:rPr>
        <w:t xml:space="preserve"> </w:t>
      </w:r>
      <w:r>
        <w:t>(дикие животные самостоятельно находят пищу, а домашних кормит человек</w:t>
      </w:r>
      <w:r>
        <w:rPr>
          <w:spacing w:val="1"/>
        </w:rPr>
        <w:t xml:space="preserve"> </w:t>
      </w:r>
      <w:r>
        <w:t>и т. д.). Распределение животных и растений по местам их произрастания и</w:t>
      </w:r>
      <w:r>
        <w:rPr>
          <w:spacing w:val="1"/>
        </w:rPr>
        <w:t xml:space="preserve"> </w:t>
      </w:r>
      <w:r>
        <w:t>обитания</w:t>
      </w:r>
      <w:r>
        <w:rPr>
          <w:spacing w:val="2"/>
        </w:rPr>
        <w:t xml:space="preserve"> </w:t>
      </w:r>
      <w:r>
        <w:t>(обитатели леса,</w:t>
      </w:r>
      <w:r>
        <w:rPr>
          <w:spacing w:val="3"/>
        </w:rPr>
        <w:t xml:space="preserve"> </w:t>
      </w:r>
      <w:r>
        <w:t>луга,</w:t>
      </w:r>
      <w:r>
        <w:rPr>
          <w:spacing w:val="3"/>
        </w:rPr>
        <w:t xml:space="preserve"> </w:t>
      </w:r>
      <w:r>
        <w:t>водоема,</w:t>
      </w:r>
      <w:r>
        <w:rPr>
          <w:spacing w:val="3"/>
        </w:rPr>
        <w:t xml:space="preserve"> </w:t>
      </w:r>
      <w:r>
        <w:t>клумбы и т.</w:t>
      </w:r>
      <w:r>
        <w:rPr>
          <w:spacing w:val="2"/>
        </w:rPr>
        <w:t xml:space="preserve"> </w:t>
      </w:r>
      <w:r>
        <w:t>д.).</w:t>
      </w:r>
    </w:p>
    <w:p w:rsidR="009C4EF0" w:rsidRDefault="002660DC" w:rsidP="00CE0EC4">
      <w:pPr>
        <w:pStyle w:val="a3"/>
        <w:ind w:left="0" w:right="464"/>
      </w:pPr>
      <w:r>
        <w:t>Составление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Использование слов, обозначающих меру свойств (светлее, темнее, холоднее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связи,</w:t>
      </w:r>
      <w:r>
        <w:rPr>
          <w:spacing w:val="5"/>
        </w:rPr>
        <w:t xml:space="preserve"> </w:t>
      </w:r>
      <w:r>
        <w:t>усвоенные</w:t>
      </w:r>
      <w:r>
        <w:rPr>
          <w:spacing w:val="-1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 xml:space="preserve">природы. </w:t>
      </w:r>
    </w:p>
    <w:p w:rsidR="002660DC" w:rsidRPr="0085620E" w:rsidRDefault="002660DC" w:rsidP="009C4EF0">
      <w:pPr>
        <w:pStyle w:val="a3"/>
        <w:spacing w:line="276" w:lineRule="auto"/>
        <w:ind w:left="0" w:right="464"/>
        <w:rPr>
          <w:b/>
        </w:rPr>
      </w:pPr>
      <w:r w:rsidRPr="0085620E">
        <w:rPr>
          <w:b/>
        </w:rPr>
        <w:t>Математическое и сенсорное развитие</w:t>
      </w:r>
      <w:r w:rsidRPr="0085620E">
        <w:rPr>
          <w:b/>
          <w:spacing w:val="-4"/>
        </w:rPr>
        <w:t xml:space="preserve"> </w:t>
      </w:r>
      <w:r w:rsidRPr="0085620E">
        <w:rPr>
          <w:b/>
        </w:rPr>
        <w:t xml:space="preserve"> </w:t>
      </w:r>
    </w:p>
    <w:p w:rsidR="002660DC" w:rsidRPr="00CE0EC4" w:rsidRDefault="002660DC" w:rsidP="00CE0EC4">
      <w:pPr>
        <w:pStyle w:val="a3"/>
        <w:spacing w:before="43"/>
        <w:ind w:left="0" w:right="465"/>
        <w:jc w:val="left"/>
      </w:pPr>
      <w:r w:rsidRPr="00CE0EC4">
        <w:t>Использование</w:t>
      </w:r>
      <w:r w:rsidRPr="00CE0EC4">
        <w:rPr>
          <w:spacing w:val="1"/>
        </w:rPr>
        <w:t xml:space="preserve"> </w:t>
      </w:r>
      <w:r w:rsidRPr="00CE0EC4">
        <w:t>эталонов</w:t>
      </w:r>
      <w:r w:rsidRPr="00CE0EC4">
        <w:rPr>
          <w:spacing w:val="1"/>
        </w:rPr>
        <w:t xml:space="preserve"> </w:t>
      </w:r>
      <w:r w:rsidRPr="00CE0EC4">
        <w:t>с</w:t>
      </w:r>
      <w:r w:rsidRPr="00CE0EC4">
        <w:rPr>
          <w:spacing w:val="1"/>
        </w:rPr>
        <w:t xml:space="preserve"> </w:t>
      </w:r>
      <w:r w:rsidRPr="00CE0EC4">
        <w:t>целью</w:t>
      </w:r>
      <w:r w:rsidRPr="00CE0EC4">
        <w:rPr>
          <w:spacing w:val="1"/>
        </w:rPr>
        <w:t xml:space="preserve"> </w:t>
      </w:r>
      <w:r w:rsidRPr="00CE0EC4">
        <w:t>определения</w:t>
      </w:r>
      <w:r w:rsidRPr="00CE0EC4">
        <w:rPr>
          <w:spacing w:val="1"/>
        </w:rPr>
        <w:t xml:space="preserve"> </w:t>
      </w:r>
      <w:r w:rsidRPr="00CE0EC4">
        <w:t>свойств</w:t>
      </w:r>
      <w:r w:rsidRPr="00CE0EC4">
        <w:rPr>
          <w:spacing w:val="71"/>
        </w:rPr>
        <w:t xml:space="preserve"> </w:t>
      </w:r>
      <w:r w:rsidRPr="00CE0EC4">
        <w:t>предметов</w:t>
      </w:r>
      <w:r w:rsidRPr="00CE0EC4">
        <w:rPr>
          <w:spacing w:val="1"/>
        </w:rPr>
        <w:t xml:space="preserve"> </w:t>
      </w:r>
      <w:r w:rsidRPr="00CE0EC4">
        <w:t>(форма,</w:t>
      </w:r>
      <w:r w:rsidRPr="00CE0EC4">
        <w:rPr>
          <w:spacing w:val="1"/>
        </w:rPr>
        <w:t xml:space="preserve"> </w:t>
      </w:r>
      <w:r w:rsidRPr="00CE0EC4">
        <w:t>длина,</w:t>
      </w:r>
      <w:r w:rsidRPr="00CE0EC4">
        <w:rPr>
          <w:spacing w:val="1"/>
        </w:rPr>
        <w:t xml:space="preserve"> </w:t>
      </w:r>
      <w:r w:rsidRPr="00CE0EC4">
        <w:t>ширина,</w:t>
      </w:r>
      <w:r w:rsidRPr="00CE0EC4">
        <w:rPr>
          <w:spacing w:val="1"/>
        </w:rPr>
        <w:t xml:space="preserve"> </w:t>
      </w:r>
      <w:r w:rsidRPr="00CE0EC4">
        <w:t>высота,</w:t>
      </w:r>
      <w:r w:rsidRPr="00CE0EC4">
        <w:rPr>
          <w:spacing w:val="1"/>
        </w:rPr>
        <w:t xml:space="preserve"> </w:t>
      </w:r>
      <w:r w:rsidRPr="00CE0EC4">
        <w:t>толщина).</w:t>
      </w:r>
      <w:r w:rsidRPr="00CE0EC4">
        <w:rPr>
          <w:spacing w:val="1"/>
        </w:rPr>
        <w:t xml:space="preserve"> </w:t>
      </w:r>
      <w:r w:rsidRPr="00CE0EC4">
        <w:t>Сравнение</w:t>
      </w:r>
      <w:r w:rsidRPr="00CE0EC4">
        <w:rPr>
          <w:spacing w:val="1"/>
        </w:rPr>
        <w:t xml:space="preserve"> </w:t>
      </w:r>
      <w:r w:rsidRPr="00CE0EC4">
        <w:t>объектов</w:t>
      </w:r>
      <w:r w:rsidRPr="00CE0EC4">
        <w:rPr>
          <w:spacing w:val="1"/>
        </w:rPr>
        <w:t xml:space="preserve"> </w:t>
      </w:r>
      <w:r w:rsidRPr="00CE0EC4">
        <w:t>по</w:t>
      </w:r>
      <w:r w:rsidRPr="00CE0EC4">
        <w:rPr>
          <w:spacing w:val="1"/>
        </w:rPr>
        <w:t xml:space="preserve"> </w:t>
      </w:r>
      <w:r w:rsidRPr="00CE0EC4">
        <w:t>пространственному</w:t>
      </w:r>
      <w:r w:rsidR="0085620E" w:rsidRPr="00CE0EC4">
        <w:rPr>
          <w:spacing w:val="1"/>
        </w:rPr>
        <w:t xml:space="preserve"> </w:t>
      </w:r>
      <w:r w:rsidRPr="00CE0EC4">
        <w:t>расположению</w:t>
      </w:r>
      <w:r w:rsidRPr="00CE0EC4">
        <w:rPr>
          <w:spacing w:val="1"/>
        </w:rPr>
        <w:t xml:space="preserve"> </w:t>
      </w:r>
      <w:r w:rsidRPr="00CE0EC4">
        <w:t>(слева</w:t>
      </w:r>
      <w:r w:rsidRPr="00CE0EC4">
        <w:rPr>
          <w:spacing w:val="1"/>
        </w:rPr>
        <w:t xml:space="preserve"> </w:t>
      </w:r>
      <w:r w:rsidRPr="00CE0EC4">
        <w:t>(справа),</w:t>
      </w:r>
      <w:r w:rsidRPr="00CE0EC4">
        <w:rPr>
          <w:spacing w:val="1"/>
        </w:rPr>
        <w:t xml:space="preserve"> </w:t>
      </w:r>
      <w:r w:rsidRPr="00CE0EC4">
        <w:t>впереди</w:t>
      </w:r>
      <w:r w:rsidRPr="00CE0EC4">
        <w:rPr>
          <w:spacing w:val="1"/>
        </w:rPr>
        <w:t xml:space="preserve"> </w:t>
      </w:r>
      <w:r w:rsidRPr="00CE0EC4">
        <w:t>(сзади</w:t>
      </w:r>
      <w:r w:rsidRPr="00CE0EC4">
        <w:rPr>
          <w:spacing w:val="1"/>
        </w:rPr>
        <w:t xml:space="preserve"> </w:t>
      </w:r>
      <w:r w:rsidRPr="00CE0EC4">
        <w:t>от...),</w:t>
      </w:r>
      <w:r w:rsidRPr="00CE0EC4">
        <w:rPr>
          <w:spacing w:val="1"/>
        </w:rPr>
        <w:t xml:space="preserve"> </w:t>
      </w:r>
      <w:r w:rsidR="0085620E" w:rsidRPr="00CE0EC4">
        <w:rPr>
          <w:spacing w:val="1"/>
        </w:rPr>
        <w:t xml:space="preserve"> </w:t>
      </w:r>
      <w:r w:rsidR="0085620E" w:rsidRPr="00CE0EC4">
        <w:t xml:space="preserve">определение </w:t>
      </w:r>
      <w:r w:rsidRPr="00CE0EC4">
        <w:t>местонахождения</w:t>
      </w:r>
      <w:r w:rsidRPr="00CE0EC4">
        <w:rPr>
          <w:spacing w:val="1"/>
        </w:rPr>
        <w:t xml:space="preserve"> </w:t>
      </w:r>
      <w:r w:rsidR="0085620E" w:rsidRPr="00CE0EC4">
        <w:rPr>
          <w:spacing w:val="1"/>
        </w:rPr>
        <w:t xml:space="preserve"> </w:t>
      </w:r>
      <w:r w:rsidRPr="00CE0EC4">
        <w:t>объекта</w:t>
      </w:r>
      <w:r w:rsidRPr="00CE0EC4">
        <w:rPr>
          <w:spacing w:val="1"/>
        </w:rPr>
        <w:t xml:space="preserve"> </w:t>
      </w:r>
      <w:r w:rsidRPr="00CE0EC4">
        <w:t>в</w:t>
      </w:r>
      <w:r w:rsidRPr="00CE0EC4">
        <w:rPr>
          <w:spacing w:val="-1"/>
        </w:rPr>
        <w:t xml:space="preserve"> </w:t>
      </w:r>
      <w:r w:rsidRPr="00CE0EC4">
        <w:t>ряду</w:t>
      </w:r>
      <w:r w:rsidRPr="00CE0EC4">
        <w:rPr>
          <w:spacing w:val="-4"/>
        </w:rPr>
        <w:t xml:space="preserve"> </w:t>
      </w:r>
      <w:r w:rsidRPr="00CE0EC4">
        <w:t>(второй,</w:t>
      </w:r>
      <w:r w:rsidRPr="00CE0EC4">
        <w:rPr>
          <w:spacing w:val="2"/>
        </w:rPr>
        <w:t xml:space="preserve"> </w:t>
      </w:r>
      <w:r w:rsidRPr="00CE0EC4">
        <w:t>третий).</w:t>
      </w:r>
    </w:p>
    <w:p w:rsidR="002660DC" w:rsidRPr="00CE0EC4" w:rsidRDefault="002660DC" w:rsidP="00CE0EC4">
      <w:pPr>
        <w:pStyle w:val="a3"/>
        <w:ind w:left="0" w:right="471"/>
      </w:pPr>
      <w:r w:rsidRPr="00CE0EC4">
        <w:t>Определение последовательности событий во времени (что сначала, что</w:t>
      </w:r>
      <w:r w:rsidRPr="00CE0EC4">
        <w:rPr>
          <w:spacing w:val="1"/>
        </w:rPr>
        <w:t xml:space="preserve"> </w:t>
      </w:r>
      <w:r w:rsidRPr="00CE0EC4">
        <w:t>потом) по картинкам и простым моделям. Освоение умений пользоваться</w:t>
      </w:r>
      <w:r w:rsidRPr="00CE0EC4">
        <w:rPr>
          <w:spacing w:val="1"/>
        </w:rPr>
        <w:t xml:space="preserve"> </w:t>
      </w:r>
      <w:r w:rsidRPr="00CE0EC4">
        <w:t>схематическим изображением действий, свойств, придумывать новые знаки-</w:t>
      </w:r>
      <w:r w:rsidRPr="00CE0EC4">
        <w:rPr>
          <w:spacing w:val="1"/>
        </w:rPr>
        <w:t xml:space="preserve"> </w:t>
      </w:r>
      <w:r w:rsidRPr="00CE0EC4">
        <w:t>символы;</w:t>
      </w:r>
      <w:r w:rsidRPr="00CE0EC4">
        <w:rPr>
          <w:spacing w:val="-1"/>
        </w:rPr>
        <w:t xml:space="preserve"> </w:t>
      </w:r>
      <w:r w:rsidRPr="00CE0EC4">
        <w:t>понимание замещения</w:t>
      </w:r>
      <w:r w:rsidRPr="00CE0EC4">
        <w:rPr>
          <w:spacing w:val="1"/>
        </w:rPr>
        <w:t xml:space="preserve"> </w:t>
      </w:r>
      <w:r w:rsidRPr="00CE0EC4">
        <w:t>конкретных</w:t>
      </w:r>
      <w:r w:rsidRPr="00CE0EC4">
        <w:rPr>
          <w:spacing w:val="-5"/>
        </w:rPr>
        <w:t xml:space="preserve"> </w:t>
      </w:r>
      <w:r w:rsidRPr="00CE0EC4">
        <w:t>признаков</w:t>
      </w:r>
      <w:r w:rsidRPr="00CE0EC4">
        <w:rPr>
          <w:spacing w:val="-1"/>
        </w:rPr>
        <w:t xml:space="preserve"> </w:t>
      </w:r>
      <w:r w:rsidRPr="00CE0EC4">
        <w:t>моделями.</w:t>
      </w:r>
    </w:p>
    <w:p w:rsidR="002660DC" w:rsidRPr="00CE0EC4" w:rsidRDefault="002660DC" w:rsidP="00CE0EC4">
      <w:pPr>
        <w:pStyle w:val="a3"/>
        <w:ind w:left="0" w:right="480"/>
      </w:pPr>
      <w:r w:rsidRPr="00CE0EC4">
        <w:t>Освоение</w:t>
      </w:r>
      <w:r w:rsidRPr="00CE0EC4">
        <w:rPr>
          <w:spacing w:val="12"/>
        </w:rPr>
        <w:t xml:space="preserve"> </w:t>
      </w:r>
      <w:r w:rsidRPr="00CE0EC4">
        <w:t>практического</w:t>
      </w:r>
      <w:r w:rsidRPr="00CE0EC4">
        <w:rPr>
          <w:spacing w:val="12"/>
        </w:rPr>
        <w:t xml:space="preserve"> </w:t>
      </w:r>
      <w:r w:rsidRPr="00CE0EC4">
        <w:t>деления</w:t>
      </w:r>
      <w:r w:rsidRPr="00CE0EC4">
        <w:rPr>
          <w:spacing w:val="13"/>
        </w:rPr>
        <w:t xml:space="preserve"> </w:t>
      </w:r>
      <w:r w:rsidRPr="00CE0EC4">
        <w:t>целого</w:t>
      </w:r>
      <w:r w:rsidRPr="00CE0EC4">
        <w:rPr>
          <w:spacing w:val="12"/>
        </w:rPr>
        <w:t xml:space="preserve"> </w:t>
      </w:r>
      <w:r w:rsidRPr="00CE0EC4">
        <w:t>на</w:t>
      </w:r>
      <w:r w:rsidRPr="00CE0EC4">
        <w:rPr>
          <w:spacing w:val="13"/>
        </w:rPr>
        <w:t xml:space="preserve"> </w:t>
      </w:r>
      <w:r w:rsidRPr="00CE0EC4">
        <w:t>части,</w:t>
      </w:r>
      <w:r w:rsidRPr="00CE0EC4">
        <w:rPr>
          <w:spacing w:val="13"/>
        </w:rPr>
        <w:t xml:space="preserve"> </w:t>
      </w:r>
      <w:r w:rsidRPr="00CE0EC4">
        <w:t>соизмерения</w:t>
      </w:r>
      <w:r w:rsidRPr="00CE0EC4">
        <w:rPr>
          <w:spacing w:val="13"/>
        </w:rPr>
        <w:t xml:space="preserve"> </w:t>
      </w:r>
      <w:r w:rsidRPr="00CE0EC4">
        <w:t>величин</w:t>
      </w:r>
      <w:r w:rsidRPr="00CE0EC4">
        <w:rPr>
          <w:spacing w:val="-68"/>
        </w:rPr>
        <w:t xml:space="preserve"> </w:t>
      </w:r>
      <w:r w:rsidRPr="00CE0EC4">
        <w:t>с</w:t>
      </w:r>
      <w:r w:rsidRPr="00CE0EC4">
        <w:rPr>
          <w:spacing w:val="1"/>
        </w:rPr>
        <w:t xml:space="preserve"> </w:t>
      </w:r>
      <w:r w:rsidRPr="00CE0EC4">
        <w:t>помощью предметов-заместителей.</w:t>
      </w:r>
    </w:p>
    <w:p w:rsidR="002660DC" w:rsidRPr="00CE0EC4" w:rsidRDefault="002660DC" w:rsidP="00CE0EC4">
      <w:pPr>
        <w:pStyle w:val="a3"/>
        <w:ind w:left="0" w:right="471"/>
      </w:pPr>
      <w:r w:rsidRPr="00CE0EC4">
        <w:t>Понимание</w:t>
      </w:r>
      <w:r w:rsidRPr="00CE0EC4">
        <w:rPr>
          <w:spacing w:val="1"/>
        </w:rPr>
        <w:t xml:space="preserve"> </w:t>
      </w:r>
      <w:r w:rsidRPr="00CE0EC4">
        <w:t>и</w:t>
      </w:r>
      <w:r w:rsidRPr="00CE0EC4">
        <w:rPr>
          <w:spacing w:val="1"/>
        </w:rPr>
        <w:t xml:space="preserve"> </w:t>
      </w:r>
      <w:r w:rsidRPr="00CE0EC4">
        <w:t>использование</w:t>
      </w:r>
      <w:r w:rsidRPr="00CE0EC4">
        <w:rPr>
          <w:spacing w:val="1"/>
        </w:rPr>
        <w:t xml:space="preserve"> </w:t>
      </w:r>
      <w:r w:rsidRPr="00CE0EC4">
        <w:t>числа</w:t>
      </w:r>
      <w:r w:rsidRPr="00CE0EC4">
        <w:rPr>
          <w:spacing w:val="1"/>
        </w:rPr>
        <w:t xml:space="preserve"> </w:t>
      </w:r>
      <w:r w:rsidRPr="00CE0EC4">
        <w:t>как</w:t>
      </w:r>
      <w:r w:rsidRPr="00CE0EC4">
        <w:rPr>
          <w:spacing w:val="1"/>
        </w:rPr>
        <w:t xml:space="preserve"> </w:t>
      </w:r>
      <w:r w:rsidRPr="00CE0EC4">
        <w:t>показателя</w:t>
      </w:r>
      <w:r w:rsidRPr="00CE0EC4">
        <w:rPr>
          <w:spacing w:val="1"/>
        </w:rPr>
        <w:t xml:space="preserve"> </w:t>
      </w:r>
      <w:r w:rsidRPr="00CE0EC4">
        <w:t>количества,</w:t>
      </w:r>
      <w:r w:rsidRPr="00CE0EC4">
        <w:rPr>
          <w:spacing w:val="1"/>
        </w:rPr>
        <w:t xml:space="preserve"> </w:t>
      </w:r>
      <w:r w:rsidRPr="00CE0EC4">
        <w:t>итога</w:t>
      </w:r>
      <w:r w:rsidRPr="00CE0EC4">
        <w:rPr>
          <w:spacing w:val="1"/>
        </w:rPr>
        <w:t xml:space="preserve"> </w:t>
      </w:r>
      <w:r w:rsidRPr="00CE0EC4">
        <w:t>счета,</w:t>
      </w:r>
      <w:r w:rsidRPr="00CE0EC4">
        <w:rPr>
          <w:spacing w:val="1"/>
        </w:rPr>
        <w:t xml:space="preserve"> </w:t>
      </w:r>
      <w:r w:rsidRPr="00CE0EC4">
        <w:t>освоение</w:t>
      </w:r>
      <w:r w:rsidRPr="00CE0EC4">
        <w:rPr>
          <w:spacing w:val="1"/>
        </w:rPr>
        <w:t xml:space="preserve"> </w:t>
      </w:r>
      <w:r w:rsidRPr="00CE0EC4">
        <w:t>способов</w:t>
      </w:r>
      <w:r w:rsidRPr="00CE0EC4">
        <w:rPr>
          <w:spacing w:val="1"/>
        </w:rPr>
        <w:t xml:space="preserve"> </w:t>
      </w:r>
      <w:r w:rsidRPr="00CE0EC4">
        <w:t>восприятия</w:t>
      </w:r>
      <w:r w:rsidRPr="00CE0EC4">
        <w:rPr>
          <w:spacing w:val="1"/>
        </w:rPr>
        <w:t xml:space="preserve"> </w:t>
      </w:r>
      <w:r w:rsidRPr="00CE0EC4">
        <w:t>различных</w:t>
      </w:r>
      <w:r w:rsidRPr="00CE0EC4">
        <w:rPr>
          <w:spacing w:val="1"/>
        </w:rPr>
        <w:t xml:space="preserve"> </w:t>
      </w:r>
      <w:r w:rsidRPr="00CE0EC4">
        <w:t>совокупностей</w:t>
      </w:r>
      <w:r w:rsidRPr="00CE0EC4">
        <w:rPr>
          <w:spacing w:val="1"/>
        </w:rPr>
        <w:t xml:space="preserve"> </w:t>
      </w:r>
      <w:r w:rsidRPr="00CE0EC4">
        <w:t>(звуков,</w:t>
      </w:r>
      <w:r w:rsidRPr="00CE0EC4">
        <w:rPr>
          <w:spacing w:val="1"/>
        </w:rPr>
        <w:t xml:space="preserve"> </w:t>
      </w:r>
      <w:r w:rsidRPr="00CE0EC4">
        <w:t>событий, предметов), сравнения их по количеству, деления на подгруппы,</w:t>
      </w:r>
      <w:r w:rsidRPr="00CE0EC4">
        <w:rPr>
          <w:spacing w:val="1"/>
        </w:rPr>
        <w:t xml:space="preserve"> </w:t>
      </w:r>
      <w:r w:rsidRPr="00CE0EC4">
        <w:t>воспроизведения групп предметов по количеству и числу, счета и называния</w:t>
      </w:r>
      <w:r w:rsidRPr="00CE0EC4">
        <w:rPr>
          <w:spacing w:val="1"/>
        </w:rPr>
        <w:t xml:space="preserve"> </w:t>
      </w:r>
      <w:r w:rsidRPr="00CE0EC4">
        <w:t>чисел</w:t>
      </w:r>
      <w:r w:rsidRPr="00CE0EC4">
        <w:rPr>
          <w:spacing w:val="1"/>
        </w:rPr>
        <w:t xml:space="preserve"> </w:t>
      </w:r>
      <w:r w:rsidRPr="00CE0EC4">
        <w:t>по</w:t>
      </w:r>
      <w:r w:rsidRPr="00CE0EC4">
        <w:rPr>
          <w:spacing w:val="1"/>
        </w:rPr>
        <w:t xml:space="preserve"> </w:t>
      </w:r>
      <w:r w:rsidRPr="00CE0EC4">
        <w:t>порядку</w:t>
      </w:r>
      <w:r w:rsidRPr="00CE0EC4">
        <w:rPr>
          <w:spacing w:val="-3"/>
        </w:rPr>
        <w:t xml:space="preserve"> </w:t>
      </w:r>
      <w:r w:rsidRPr="00CE0EC4">
        <w:t>до</w:t>
      </w:r>
      <w:r w:rsidRPr="00CE0EC4">
        <w:rPr>
          <w:spacing w:val="1"/>
        </w:rPr>
        <w:t xml:space="preserve"> </w:t>
      </w:r>
      <w:r w:rsidRPr="00CE0EC4">
        <w:t>5—6.</w:t>
      </w:r>
    </w:p>
    <w:p w:rsidR="00CE0EC4" w:rsidRDefault="009C4EF0" w:rsidP="00CE0EC4">
      <w:pPr>
        <w:tabs>
          <w:tab w:val="left" w:pos="2237"/>
        </w:tabs>
        <w:spacing w:before="1" w:after="0" w:line="240" w:lineRule="auto"/>
        <w:ind w:left="-79" w:right="472"/>
        <w:rPr>
          <w:rFonts w:ascii="Times New Roman" w:hAnsi="Times New Roman" w:cs="Times New Roman"/>
          <w:b/>
          <w:spacing w:val="1"/>
          <w:sz w:val="28"/>
        </w:rPr>
      </w:pPr>
      <w:r w:rsidRPr="00CE0EC4">
        <w:rPr>
          <w:rFonts w:ascii="Times New Roman" w:hAnsi="Times New Roman" w:cs="Times New Roman"/>
          <w:b/>
          <w:sz w:val="28"/>
        </w:rPr>
        <w:t>2.1.3.</w:t>
      </w:r>
      <w:r w:rsidR="002660DC" w:rsidRPr="00CE0EC4">
        <w:rPr>
          <w:rFonts w:ascii="Times New Roman" w:hAnsi="Times New Roman" w:cs="Times New Roman"/>
          <w:b/>
          <w:sz w:val="28"/>
        </w:rPr>
        <w:t>Речевое</w:t>
      </w:r>
      <w:r w:rsidR="002660DC" w:rsidRPr="00CE0EC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2660DC" w:rsidRPr="00CE0EC4">
        <w:rPr>
          <w:rFonts w:ascii="Times New Roman" w:hAnsi="Times New Roman" w:cs="Times New Roman"/>
          <w:b/>
          <w:sz w:val="28"/>
        </w:rPr>
        <w:t>развитие</w:t>
      </w:r>
      <w:r w:rsidR="002660DC" w:rsidRPr="00CE0EC4">
        <w:rPr>
          <w:rFonts w:ascii="Times New Roman" w:hAnsi="Times New Roman" w:cs="Times New Roman"/>
          <w:b/>
          <w:spacing w:val="1"/>
          <w:sz w:val="28"/>
        </w:rPr>
        <w:t xml:space="preserve"> </w:t>
      </w:r>
    </w:p>
    <w:p w:rsidR="002660DC" w:rsidRPr="00CE0EC4" w:rsidRDefault="002660DC" w:rsidP="00CE0EC4">
      <w:pPr>
        <w:tabs>
          <w:tab w:val="left" w:pos="2237"/>
        </w:tabs>
        <w:spacing w:before="1" w:after="0" w:line="240" w:lineRule="auto"/>
        <w:ind w:right="472"/>
        <w:rPr>
          <w:rFonts w:ascii="Times New Roman" w:hAnsi="Times New Roman" w:cs="Times New Roman"/>
          <w:b/>
          <w:spacing w:val="1"/>
          <w:sz w:val="28"/>
        </w:rPr>
      </w:pPr>
      <w:r w:rsidRPr="00CE0EC4">
        <w:rPr>
          <w:rFonts w:ascii="Times New Roman" w:hAnsi="Times New Roman" w:cs="Times New Roman"/>
          <w:sz w:val="28"/>
        </w:rPr>
        <w:t>включает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владение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речью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как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средством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общения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и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культуры;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обогащение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активного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словаря;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развитие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связной,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грамматически правильной диалогической и монологической речи; развитие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речевого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творчества;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развитие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звуковой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и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интонационной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культуры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речи,</w:t>
      </w:r>
      <w:r w:rsidRPr="00CE0EC4">
        <w:rPr>
          <w:rFonts w:ascii="Times New Roman" w:hAnsi="Times New Roman" w:cs="Times New Roman"/>
          <w:spacing w:val="-67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фонематического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слуха;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знакомство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с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книжной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культурой,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детской</w:t>
      </w:r>
      <w:r w:rsidRPr="00CE0EC4">
        <w:rPr>
          <w:rFonts w:ascii="Times New Roman" w:hAnsi="Times New Roman" w:cs="Times New Roman"/>
          <w:spacing w:val="-67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литературой,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понимание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на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слух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текстов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различных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жанров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детской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литературы;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формирование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звуковой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аналитико-синтетической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активности</w:t>
      </w:r>
      <w:r w:rsidRPr="00CE0EC4">
        <w:rPr>
          <w:rFonts w:ascii="Times New Roman" w:hAnsi="Times New Roman" w:cs="Times New Roman"/>
          <w:spacing w:val="-67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как предпосылки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обучения</w:t>
      </w:r>
      <w:r w:rsidRPr="00CE0EC4">
        <w:rPr>
          <w:rFonts w:ascii="Times New Roman" w:hAnsi="Times New Roman" w:cs="Times New Roman"/>
          <w:spacing w:val="1"/>
          <w:sz w:val="28"/>
        </w:rPr>
        <w:t xml:space="preserve"> </w:t>
      </w:r>
      <w:r w:rsidRPr="00CE0EC4">
        <w:rPr>
          <w:rFonts w:ascii="Times New Roman" w:hAnsi="Times New Roman" w:cs="Times New Roman"/>
          <w:sz w:val="28"/>
        </w:rPr>
        <w:t>грамоте.</w:t>
      </w:r>
    </w:p>
    <w:p w:rsidR="0085620E" w:rsidRPr="00F20F77" w:rsidRDefault="0085620E" w:rsidP="00CE0EC4">
      <w:pPr>
        <w:spacing w:after="0" w:line="240" w:lineRule="auto"/>
        <w:ind w:right="470"/>
        <w:rPr>
          <w:rFonts w:ascii="Times New Roman" w:hAnsi="Times New Roman" w:cs="Times New Roman"/>
          <w:b/>
          <w:spacing w:val="1"/>
          <w:sz w:val="28"/>
        </w:rPr>
      </w:pPr>
      <w:r w:rsidRPr="00F20F77">
        <w:rPr>
          <w:rFonts w:ascii="Times New Roman" w:hAnsi="Times New Roman" w:cs="Times New Roman"/>
          <w:b/>
          <w:sz w:val="28"/>
        </w:rPr>
        <w:t xml:space="preserve">Описание </w:t>
      </w:r>
      <w:r w:rsidR="002660DC" w:rsidRPr="00F20F7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2660DC" w:rsidRPr="00F20F77">
        <w:rPr>
          <w:rFonts w:ascii="Times New Roman" w:hAnsi="Times New Roman" w:cs="Times New Roman"/>
          <w:b/>
          <w:sz w:val="28"/>
        </w:rPr>
        <w:t>образовательной</w:t>
      </w:r>
      <w:r w:rsidR="002660DC" w:rsidRPr="00F20F7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2660DC" w:rsidRPr="00F20F77">
        <w:rPr>
          <w:rFonts w:ascii="Times New Roman" w:hAnsi="Times New Roman" w:cs="Times New Roman"/>
          <w:b/>
          <w:sz w:val="28"/>
        </w:rPr>
        <w:t>деятельности.</w:t>
      </w:r>
      <w:r w:rsidR="002660DC" w:rsidRPr="00F20F77">
        <w:rPr>
          <w:rFonts w:ascii="Times New Roman" w:hAnsi="Times New Roman" w:cs="Times New Roman"/>
          <w:b/>
          <w:spacing w:val="1"/>
          <w:sz w:val="28"/>
        </w:rPr>
        <w:t xml:space="preserve"> </w:t>
      </w:r>
    </w:p>
    <w:p w:rsidR="002660DC" w:rsidRPr="00F20F77" w:rsidRDefault="002660DC" w:rsidP="0085620E">
      <w:pPr>
        <w:spacing w:after="0"/>
        <w:ind w:right="470"/>
        <w:rPr>
          <w:rFonts w:ascii="Times New Roman" w:hAnsi="Times New Roman" w:cs="Times New Roman"/>
          <w:b/>
          <w:sz w:val="28"/>
        </w:rPr>
      </w:pPr>
      <w:r w:rsidRPr="00F20F77">
        <w:rPr>
          <w:rFonts w:ascii="Times New Roman" w:hAnsi="Times New Roman" w:cs="Times New Roman"/>
          <w:b/>
          <w:sz w:val="28"/>
        </w:rPr>
        <w:t>Владение</w:t>
      </w:r>
      <w:r w:rsidRPr="00F20F7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0F77">
        <w:rPr>
          <w:rFonts w:ascii="Times New Roman" w:hAnsi="Times New Roman" w:cs="Times New Roman"/>
          <w:b/>
          <w:sz w:val="28"/>
        </w:rPr>
        <w:t>речью</w:t>
      </w:r>
      <w:r w:rsidRPr="00F20F7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0F77">
        <w:rPr>
          <w:rFonts w:ascii="Times New Roman" w:hAnsi="Times New Roman" w:cs="Times New Roman"/>
          <w:b/>
          <w:sz w:val="28"/>
        </w:rPr>
        <w:t>как</w:t>
      </w:r>
      <w:r w:rsidRPr="00F20F7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0F77">
        <w:rPr>
          <w:rFonts w:ascii="Times New Roman" w:hAnsi="Times New Roman" w:cs="Times New Roman"/>
          <w:b/>
          <w:sz w:val="28"/>
        </w:rPr>
        <w:t>средством общения</w:t>
      </w:r>
      <w:r w:rsidRPr="00F20F7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0F77">
        <w:rPr>
          <w:rFonts w:ascii="Times New Roman" w:hAnsi="Times New Roman" w:cs="Times New Roman"/>
          <w:b/>
          <w:sz w:val="28"/>
        </w:rPr>
        <w:t>и</w:t>
      </w:r>
      <w:r w:rsidRPr="00F20F7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0F77">
        <w:rPr>
          <w:rFonts w:ascii="Times New Roman" w:hAnsi="Times New Roman" w:cs="Times New Roman"/>
          <w:b/>
          <w:sz w:val="28"/>
        </w:rPr>
        <w:t>культуры</w:t>
      </w:r>
    </w:p>
    <w:p w:rsidR="002660DC" w:rsidRDefault="002660DC" w:rsidP="00CE0EC4">
      <w:pPr>
        <w:pStyle w:val="a3"/>
        <w:ind w:left="0" w:right="467"/>
      </w:pPr>
      <w:r>
        <w:lastRenderedPageBreak/>
        <w:t>Освоение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рассказывать о событиях, приглашать к деятельности; адекватно реагировать</w:t>
      </w:r>
      <w:r>
        <w:rPr>
          <w:spacing w:val="1"/>
        </w:rPr>
        <w:t xml:space="preserve"> </w:t>
      </w:r>
      <w:r>
        <w:t>на эмоциональное состояние собеседника речевым высказыванием (выразить</w:t>
      </w:r>
      <w:r>
        <w:rPr>
          <w:spacing w:val="1"/>
        </w:rPr>
        <w:t xml:space="preserve"> </w:t>
      </w:r>
      <w:r>
        <w:t>сочувствие,</w:t>
      </w:r>
      <w:r>
        <w:rPr>
          <w:spacing w:val="3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помощь,</w:t>
      </w:r>
      <w:r>
        <w:rPr>
          <w:spacing w:val="4"/>
        </w:rPr>
        <w:t xml:space="preserve"> </w:t>
      </w:r>
      <w:r>
        <w:t>уговорить).</w:t>
      </w:r>
    </w:p>
    <w:p w:rsidR="002660DC" w:rsidRDefault="002660DC" w:rsidP="00CE0EC4">
      <w:pPr>
        <w:pStyle w:val="a3"/>
        <w:ind w:left="0" w:right="46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разговоре,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</w:t>
      </w:r>
      <w:r>
        <w:rPr>
          <w:spacing w:val="1"/>
        </w:rPr>
        <w:t xml:space="preserve"> </w:t>
      </w:r>
      <w:r>
        <w:t>собеседников.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 (сила голоса, интонация, ритм и темп речи). 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сговоре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конфликтов.</w:t>
      </w:r>
    </w:p>
    <w:p w:rsidR="009C4EF0" w:rsidRDefault="002660DC" w:rsidP="00CE0EC4">
      <w:pPr>
        <w:pStyle w:val="a3"/>
        <w:ind w:left="0" w:right="474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(здравствуйте, добрый день, добрый вечер, доброе утро, привет); прощания</w:t>
      </w:r>
      <w:r>
        <w:rPr>
          <w:spacing w:val="1"/>
        </w:rPr>
        <w:t xml:space="preserve"> </w:t>
      </w:r>
      <w:r>
        <w:t>(до свидания, до встречи, до завтра); обращения к взрослым и сверстникам с</w:t>
      </w:r>
      <w:r>
        <w:rPr>
          <w:spacing w:val="1"/>
        </w:rPr>
        <w:t xml:space="preserve"> </w:t>
      </w:r>
      <w:r>
        <w:t xml:space="preserve">просьбой (разрешите пройти; </w:t>
      </w:r>
    </w:p>
    <w:p w:rsidR="002660DC" w:rsidRDefault="002660DC" w:rsidP="00CE0EC4">
      <w:pPr>
        <w:pStyle w:val="a3"/>
        <w:ind w:left="0" w:right="474"/>
      </w:pPr>
      <w:r>
        <w:t>дайте, пожалуйста), благодарности (спасибо;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спасибо),</w:t>
      </w:r>
      <w:r>
        <w:rPr>
          <w:spacing w:val="4"/>
        </w:rPr>
        <w:t xml:space="preserve"> </w:t>
      </w:r>
      <w:r>
        <w:t>обиды,</w:t>
      </w:r>
      <w:r>
        <w:rPr>
          <w:spacing w:val="4"/>
        </w:rPr>
        <w:t xml:space="preserve"> </w:t>
      </w:r>
      <w:r>
        <w:t>жалобы.</w:t>
      </w:r>
    </w:p>
    <w:p w:rsidR="002660DC" w:rsidRDefault="002660DC" w:rsidP="00CE0EC4">
      <w:pPr>
        <w:pStyle w:val="a3"/>
        <w:ind w:left="0"/>
      </w:pPr>
      <w:r>
        <w:t>Обращение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сверстнику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взрослому —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отчеству.</w:t>
      </w:r>
      <w:r w:rsidR="009C4EF0">
        <w:t xml:space="preserve"> </w:t>
      </w:r>
      <w:r>
        <w:t>Развитие связной, грамматически</w:t>
      </w:r>
      <w:r>
        <w:rPr>
          <w:spacing w:val="1"/>
        </w:rPr>
        <w:t xml:space="preserve"> </w:t>
      </w:r>
      <w:r>
        <w:t>правильной</w:t>
      </w:r>
      <w:r w:rsidR="0085620E">
        <w:t xml:space="preserve"> </w:t>
      </w:r>
      <w:r>
        <w:t>диалогической и</w:t>
      </w:r>
      <w:r>
        <w:rPr>
          <w:spacing w:val="-67"/>
        </w:rPr>
        <w:t xml:space="preserve"> </w:t>
      </w:r>
      <w:r>
        <w:t>монологической речи.</w:t>
      </w:r>
    </w:p>
    <w:p w:rsidR="009C4EF0" w:rsidRDefault="002660DC" w:rsidP="00CE0EC4">
      <w:pPr>
        <w:pStyle w:val="a3"/>
        <w:ind w:left="0" w:right="471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полных,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 и</w:t>
      </w:r>
      <w:r>
        <w:rPr>
          <w:spacing w:val="5"/>
        </w:rPr>
        <w:t xml:space="preserve"> </w:t>
      </w:r>
      <w:r>
        <w:t>сложноподчиненных</w:t>
      </w:r>
      <w:r>
        <w:rPr>
          <w:spacing w:val="54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для</w:t>
      </w:r>
      <w:r w:rsidR="009C4EF0">
        <w:t xml:space="preserve"> </w:t>
      </w:r>
      <w:r>
        <w:t>передачи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использование суффиксов и приставок</w:t>
      </w:r>
      <w:r>
        <w:rPr>
          <w:spacing w:val="1"/>
        </w:rPr>
        <w:t xml:space="preserve"> </w:t>
      </w:r>
      <w:r>
        <w:t>при словообразовании; 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(почему?</w:t>
      </w:r>
      <w:r>
        <w:rPr>
          <w:spacing w:val="1"/>
        </w:rPr>
        <w:t xml:space="preserve"> </w:t>
      </w:r>
      <w:r>
        <w:t>Зачем?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чего?);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объяснительной речи.</w:t>
      </w:r>
    </w:p>
    <w:p w:rsidR="002660DC" w:rsidRPr="0085620E" w:rsidRDefault="002660DC" w:rsidP="009C4EF0">
      <w:pPr>
        <w:pStyle w:val="a3"/>
        <w:spacing w:line="276" w:lineRule="auto"/>
        <w:ind w:left="0" w:right="471"/>
        <w:rPr>
          <w:b/>
        </w:rPr>
      </w:pPr>
      <w:r w:rsidRPr="0085620E">
        <w:rPr>
          <w:b/>
        </w:rPr>
        <w:t>Обогащение</w:t>
      </w:r>
      <w:r w:rsidRPr="0085620E">
        <w:rPr>
          <w:b/>
          <w:spacing w:val="-5"/>
        </w:rPr>
        <w:t xml:space="preserve"> </w:t>
      </w:r>
      <w:r w:rsidRPr="0085620E">
        <w:rPr>
          <w:b/>
        </w:rPr>
        <w:t>активного</w:t>
      </w:r>
      <w:r w:rsidRPr="0085620E">
        <w:rPr>
          <w:b/>
          <w:spacing w:val="-6"/>
        </w:rPr>
        <w:t xml:space="preserve"> </w:t>
      </w:r>
      <w:r w:rsidRPr="0085620E">
        <w:rPr>
          <w:b/>
        </w:rPr>
        <w:t>словаря</w:t>
      </w:r>
    </w:p>
    <w:p w:rsidR="002660DC" w:rsidRDefault="002660DC" w:rsidP="00CE0EC4">
      <w:pPr>
        <w:pStyle w:val="a3"/>
        <w:ind w:left="0" w:right="473"/>
      </w:pPr>
      <w:r>
        <w:t>Освоение и использование в речи: названий предметов и материалов, из</w:t>
      </w:r>
      <w:r>
        <w:rPr>
          <w:spacing w:val="1"/>
        </w:rPr>
        <w:t xml:space="preserve"> </w:t>
      </w:r>
      <w:r>
        <w:t>которых они изготовлены (ткань, бумага, дерево, резина); названий живых</w:t>
      </w:r>
      <w:r>
        <w:rPr>
          <w:spacing w:val="1"/>
        </w:rPr>
        <w:t xml:space="preserve"> </w:t>
      </w:r>
      <w:r>
        <w:t>существ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их обитания</w:t>
      </w:r>
      <w:r>
        <w:rPr>
          <w:spacing w:val="1"/>
        </w:rPr>
        <w:t xml:space="preserve"> </w:t>
      </w:r>
      <w:r>
        <w:t>(земля,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воздух),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(кормление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сервировка стола и др.); слов, обозначающих части предметов,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качества.</w:t>
      </w:r>
    </w:p>
    <w:p w:rsidR="00CE0EC4" w:rsidRDefault="002660DC" w:rsidP="00CE0EC4">
      <w:pPr>
        <w:pStyle w:val="a3"/>
        <w:ind w:left="0" w:right="470"/>
        <w:rPr>
          <w:spacing w:val="1"/>
        </w:rPr>
      </w:pPr>
      <w:r w:rsidRPr="0085620E">
        <w:rPr>
          <w:b/>
        </w:rPr>
        <w:t>Развитие звуковой и интонационной культуры речи,</w:t>
      </w:r>
      <w:r>
        <w:t xml:space="preserve"> 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</w:p>
    <w:p w:rsidR="002660DC" w:rsidRPr="00CE0EC4" w:rsidRDefault="002660DC" w:rsidP="00CE0EC4">
      <w:pPr>
        <w:pStyle w:val="a3"/>
        <w:ind w:left="0" w:right="470"/>
        <w:rPr>
          <w:spacing w:val="-1"/>
        </w:rPr>
      </w:pPr>
      <w:r>
        <w:t>Освоение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свистящих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71"/>
        </w:rPr>
        <w:t xml:space="preserve"> </w:t>
      </w:r>
      <w:r>
        <w:t>слова;</w:t>
      </w:r>
      <w:r>
        <w:rPr>
          <w:spacing w:val="-67"/>
        </w:rPr>
        <w:t xml:space="preserve"> </w:t>
      </w:r>
      <w:r>
        <w:t>освоение умения говорить внятно, в среднем темпе, голосом средней силы,</w:t>
      </w:r>
      <w:r>
        <w:rPr>
          <w:spacing w:val="1"/>
        </w:rPr>
        <w:t xml:space="preserve"> </w:t>
      </w:r>
      <w:r>
        <w:t>выразительно читать стихи, регулируя интонацию, тембр, силу голоса и ритм</w:t>
      </w:r>
      <w:r>
        <w:rPr>
          <w:spacing w:val="-67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стихотворения.</w:t>
      </w:r>
    </w:p>
    <w:p w:rsidR="002660DC" w:rsidRPr="0085620E" w:rsidRDefault="002660DC" w:rsidP="0085620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5620E">
        <w:rPr>
          <w:rFonts w:ascii="Times New Roman" w:hAnsi="Times New Roman" w:cs="Times New Roman"/>
          <w:b/>
          <w:sz w:val="28"/>
        </w:rPr>
        <w:t>Знакомство</w:t>
      </w:r>
      <w:r w:rsidRPr="0085620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5620E">
        <w:rPr>
          <w:rFonts w:ascii="Times New Roman" w:hAnsi="Times New Roman" w:cs="Times New Roman"/>
          <w:b/>
          <w:sz w:val="28"/>
        </w:rPr>
        <w:t>с</w:t>
      </w:r>
      <w:r w:rsidRPr="0085620E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5620E">
        <w:rPr>
          <w:rFonts w:ascii="Times New Roman" w:hAnsi="Times New Roman" w:cs="Times New Roman"/>
          <w:b/>
          <w:sz w:val="28"/>
        </w:rPr>
        <w:t>книжной</w:t>
      </w:r>
      <w:r w:rsidRPr="0085620E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5620E">
        <w:rPr>
          <w:rFonts w:ascii="Times New Roman" w:hAnsi="Times New Roman" w:cs="Times New Roman"/>
          <w:b/>
          <w:sz w:val="28"/>
        </w:rPr>
        <w:t>культурой,</w:t>
      </w:r>
      <w:r w:rsidRPr="0085620E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5620E">
        <w:rPr>
          <w:rFonts w:ascii="Times New Roman" w:hAnsi="Times New Roman" w:cs="Times New Roman"/>
          <w:b/>
          <w:sz w:val="28"/>
        </w:rPr>
        <w:t>детской</w:t>
      </w:r>
      <w:r w:rsidRPr="0085620E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5620E">
        <w:rPr>
          <w:rFonts w:ascii="Times New Roman" w:hAnsi="Times New Roman" w:cs="Times New Roman"/>
          <w:b/>
          <w:sz w:val="28"/>
        </w:rPr>
        <w:t>литературой</w:t>
      </w:r>
    </w:p>
    <w:p w:rsidR="002660DC" w:rsidRDefault="002660DC" w:rsidP="00CE0EC4">
      <w:pPr>
        <w:pStyle w:val="a3"/>
        <w:spacing w:before="41"/>
        <w:ind w:left="0" w:right="472"/>
      </w:pP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по иллюстрациям.</w:t>
      </w:r>
    </w:p>
    <w:p w:rsidR="002660DC" w:rsidRPr="0085620E" w:rsidRDefault="002660DC" w:rsidP="00CE0EC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5620E">
        <w:rPr>
          <w:rFonts w:ascii="Times New Roman" w:hAnsi="Times New Roman" w:cs="Times New Roman"/>
          <w:b/>
          <w:sz w:val="28"/>
        </w:rPr>
        <w:t>Художественная</w:t>
      </w:r>
      <w:r w:rsidRPr="0085620E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85620E">
        <w:rPr>
          <w:rFonts w:ascii="Times New Roman" w:hAnsi="Times New Roman" w:cs="Times New Roman"/>
          <w:b/>
          <w:sz w:val="28"/>
        </w:rPr>
        <w:t>литература</w:t>
      </w:r>
    </w:p>
    <w:p w:rsidR="002660DC" w:rsidRPr="0085620E" w:rsidRDefault="0085620E" w:rsidP="00CE0EC4">
      <w:pPr>
        <w:spacing w:before="48" w:after="0" w:line="240" w:lineRule="auto"/>
        <w:ind w:right="472"/>
        <w:jc w:val="both"/>
        <w:rPr>
          <w:rFonts w:ascii="Times New Roman" w:hAnsi="Times New Roman" w:cs="Times New Roman"/>
          <w:sz w:val="28"/>
        </w:rPr>
      </w:pPr>
      <w:r w:rsidRPr="0085620E">
        <w:rPr>
          <w:rFonts w:ascii="Times New Roman" w:hAnsi="Times New Roman" w:cs="Times New Roman"/>
          <w:b/>
          <w:sz w:val="28"/>
        </w:rPr>
        <w:t>Описание</w:t>
      </w:r>
      <w:r w:rsidR="002660DC" w:rsidRPr="0085620E">
        <w:rPr>
          <w:rFonts w:ascii="Times New Roman" w:hAnsi="Times New Roman" w:cs="Times New Roman"/>
          <w:b/>
          <w:sz w:val="28"/>
        </w:rPr>
        <w:t xml:space="preserve"> образовательной деятельности </w:t>
      </w:r>
    </w:p>
    <w:p w:rsidR="002660DC" w:rsidRDefault="002660DC" w:rsidP="00CE0EC4">
      <w:pPr>
        <w:pStyle w:val="a3"/>
        <w:ind w:left="0"/>
      </w:pPr>
      <w:r>
        <w:rPr>
          <w:u w:val="single"/>
        </w:rPr>
        <w:t>Восприятие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литературного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текста</w:t>
      </w:r>
    </w:p>
    <w:p w:rsidR="0085620E" w:rsidRDefault="0085620E" w:rsidP="00CE0EC4">
      <w:pPr>
        <w:spacing w:before="48" w:after="0" w:line="240" w:lineRule="auto"/>
        <w:ind w:right="472"/>
        <w:jc w:val="both"/>
        <w:rPr>
          <w:rFonts w:ascii="Times New Roman" w:hAnsi="Times New Roman" w:cs="Times New Roman"/>
          <w:sz w:val="28"/>
          <w:szCs w:val="28"/>
        </w:rPr>
      </w:pPr>
      <w:r w:rsidRPr="0085620E">
        <w:rPr>
          <w:rFonts w:ascii="Times New Roman" w:hAnsi="Times New Roman" w:cs="Times New Roman"/>
          <w:sz w:val="28"/>
        </w:rPr>
        <w:lastRenderedPageBreak/>
        <w:t>Расширение читательских</w:t>
      </w:r>
      <w:r w:rsidRPr="0085620E">
        <w:rPr>
          <w:rFonts w:ascii="Times New Roman" w:hAnsi="Times New Roman" w:cs="Times New Roman"/>
          <w:spacing w:val="-67"/>
          <w:sz w:val="28"/>
        </w:rPr>
        <w:t xml:space="preserve">     </w:t>
      </w:r>
      <w:r w:rsidRPr="0085620E">
        <w:rPr>
          <w:rFonts w:ascii="Times New Roman" w:hAnsi="Times New Roman" w:cs="Times New Roman"/>
          <w:sz w:val="28"/>
        </w:rPr>
        <w:t>интересов детей.</w:t>
      </w:r>
      <w:r w:rsidRPr="0085620E">
        <w:rPr>
          <w:rFonts w:ascii="Times New Roman" w:hAnsi="Times New Roman" w:cs="Times New Roman"/>
          <w:i/>
          <w:sz w:val="28"/>
        </w:rPr>
        <w:t xml:space="preserve"> </w:t>
      </w:r>
      <w:r w:rsidRPr="0085620E">
        <w:rPr>
          <w:rFonts w:ascii="Times New Roman" w:hAnsi="Times New Roman" w:cs="Times New Roman"/>
          <w:sz w:val="28"/>
        </w:rPr>
        <w:t>Получение удовольствия от общения с книгой, стремление</w:t>
      </w:r>
      <w:r w:rsidRPr="0085620E">
        <w:rPr>
          <w:rFonts w:ascii="Times New Roman" w:hAnsi="Times New Roman" w:cs="Times New Roman"/>
          <w:spacing w:val="1"/>
          <w:sz w:val="28"/>
        </w:rPr>
        <w:t xml:space="preserve"> </w:t>
      </w:r>
      <w:r w:rsidRPr="0085620E">
        <w:rPr>
          <w:rFonts w:ascii="Times New Roman" w:hAnsi="Times New Roman" w:cs="Times New Roman"/>
          <w:sz w:val="28"/>
        </w:rPr>
        <w:t>к повторной</w:t>
      </w:r>
      <w:r w:rsidRPr="0085620E">
        <w:rPr>
          <w:rFonts w:ascii="Times New Roman" w:hAnsi="Times New Roman" w:cs="Times New Roman"/>
          <w:spacing w:val="1"/>
          <w:sz w:val="28"/>
        </w:rPr>
        <w:t xml:space="preserve"> </w:t>
      </w:r>
      <w:r w:rsidRPr="0085620E">
        <w:rPr>
          <w:rFonts w:ascii="Times New Roman" w:hAnsi="Times New Roman" w:cs="Times New Roman"/>
          <w:sz w:val="28"/>
        </w:rPr>
        <w:t>встрече</w:t>
      </w:r>
      <w:r w:rsidRPr="0085620E">
        <w:rPr>
          <w:rFonts w:ascii="Times New Roman" w:hAnsi="Times New Roman" w:cs="Times New Roman"/>
          <w:spacing w:val="2"/>
          <w:sz w:val="28"/>
        </w:rPr>
        <w:t xml:space="preserve"> </w:t>
      </w:r>
      <w:r w:rsidRPr="0085620E">
        <w:rPr>
          <w:rFonts w:ascii="Times New Roman" w:hAnsi="Times New Roman" w:cs="Times New Roman"/>
          <w:sz w:val="28"/>
        </w:rPr>
        <w:t>с</w:t>
      </w:r>
      <w:r w:rsidRPr="0085620E">
        <w:rPr>
          <w:rFonts w:ascii="Times New Roman" w:hAnsi="Times New Roman" w:cs="Times New Roman"/>
          <w:spacing w:val="2"/>
          <w:sz w:val="28"/>
        </w:rPr>
        <w:t xml:space="preserve"> </w:t>
      </w:r>
      <w:r w:rsidRPr="0085620E">
        <w:rPr>
          <w:rFonts w:ascii="Times New Roman" w:hAnsi="Times New Roman" w:cs="Times New Roman"/>
          <w:sz w:val="28"/>
        </w:rPr>
        <w:t>ней</w:t>
      </w:r>
      <w:r w:rsidRPr="0085620E">
        <w:rPr>
          <w:rFonts w:ascii="Times New Roman" w:hAnsi="Times New Roman" w:cs="Times New Roman"/>
          <w:sz w:val="28"/>
          <w:szCs w:val="28"/>
        </w:rPr>
        <w:t xml:space="preserve">. </w:t>
      </w:r>
      <w:r w:rsidR="002660DC" w:rsidRPr="0085620E">
        <w:rPr>
          <w:rFonts w:ascii="Times New Roman" w:hAnsi="Times New Roman" w:cs="Times New Roman"/>
          <w:sz w:val="28"/>
          <w:szCs w:val="28"/>
        </w:rPr>
        <w:t>Освоение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умений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внимательно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слушать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и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слышать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литературное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произведение,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сочувствовать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и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сопереживать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героям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произведения,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представлять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в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воображении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героев,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особенности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их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внешнего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вида,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некоторые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черты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характера,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вычленять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поступки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героев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и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давать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им</w:t>
      </w:r>
      <w:r w:rsidR="002660DC" w:rsidRPr="0085620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элементарную</w:t>
      </w:r>
      <w:r w:rsidR="002660DC" w:rsidRPr="008562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оценку,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объяснять</w:t>
      </w:r>
      <w:r w:rsidR="002660DC" w:rsidRPr="008562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явные</w:t>
      </w:r>
      <w:r w:rsidR="002660DC" w:rsidRPr="0085620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мотивы</w:t>
      </w:r>
      <w:r w:rsidR="002660DC" w:rsidRPr="008562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поступков,</w:t>
      </w:r>
      <w:r w:rsidR="002660DC" w:rsidRPr="0085620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с помощью</w:t>
      </w:r>
      <w:r w:rsidR="009C4EF0" w:rsidRPr="0085620E">
        <w:rPr>
          <w:rFonts w:ascii="Times New Roman" w:hAnsi="Times New Roman" w:cs="Times New Roman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педагога     понимать    общее         настроение произведения.</w:t>
      </w:r>
      <w:r w:rsidR="002660DC" w:rsidRPr="0085620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Представление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о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значении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использования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в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художественном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тексте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некоторых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средств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языковой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и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интонационной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выразительности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рассказчика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для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выражения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отношения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к</w:t>
      </w:r>
      <w:r w:rsidR="002660DC" w:rsidRPr="008562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героям</w:t>
      </w:r>
      <w:r w:rsidR="002660DC" w:rsidRPr="0085620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660DC" w:rsidRPr="0085620E">
        <w:rPr>
          <w:rFonts w:ascii="Times New Roman" w:hAnsi="Times New Roman" w:cs="Times New Roman"/>
          <w:sz w:val="28"/>
          <w:szCs w:val="28"/>
        </w:rPr>
        <w:t>и событиям.</w:t>
      </w:r>
    </w:p>
    <w:p w:rsidR="002660DC" w:rsidRPr="0085620E" w:rsidRDefault="002660DC" w:rsidP="00CE0EC4">
      <w:pPr>
        <w:spacing w:before="48" w:after="0" w:line="240" w:lineRule="auto"/>
        <w:ind w:right="472"/>
        <w:jc w:val="both"/>
        <w:rPr>
          <w:rFonts w:ascii="Times New Roman" w:hAnsi="Times New Roman" w:cs="Times New Roman"/>
          <w:sz w:val="28"/>
          <w:szCs w:val="28"/>
        </w:rPr>
      </w:pPr>
      <w:r w:rsidRPr="0085620E">
        <w:rPr>
          <w:rFonts w:ascii="Times New Roman" w:hAnsi="Times New Roman" w:cs="Times New Roman"/>
          <w:sz w:val="28"/>
          <w:szCs w:val="28"/>
          <w:u w:val="single"/>
        </w:rPr>
        <w:t>Творческая</w:t>
      </w:r>
      <w:r w:rsidRPr="0085620E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85620E">
        <w:rPr>
          <w:rFonts w:ascii="Times New Roman" w:hAnsi="Times New Roman" w:cs="Times New Roman"/>
          <w:sz w:val="28"/>
          <w:szCs w:val="28"/>
          <w:u w:val="single"/>
        </w:rPr>
        <w:t>деятельность</w:t>
      </w:r>
      <w:r w:rsidRPr="0085620E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85620E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85620E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85620E">
        <w:rPr>
          <w:rFonts w:ascii="Times New Roman" w:hAnsi="Times New Roman" w:cs="Times New Roman"/>
          <w:sz w:val="28"/>
          <w:szCs w:val="28"/>
          <w:u w:val="single"/>
        </w:rPr>
        <w:t>основе</w:t>
      </w:r>
      <w:r w:rsidRPr="0085620E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85620E">
        <w:rPr>
          <w:rFonts w:ascii="Times New Roman" w:hAnsi="Times New Roman" w:cs="Times New Roman"/>
          <w:sz w:val="28"/>
          <w:szCs w:val="28"/>
          <w:u w:val="single"/>
        </w:rPr>
        <w:t>литературного</w:t>
      </w:r>
      <w:r w:rsidRPr="0085620E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85620E">
        <w:rPr>
          <w:rFonts w:ascii="Times New Roman" w:hAnsi="Times New Roman" w:cs="Times New Roman"/>
          <w:sz w:val="28"/>
          <w:szCs w:val="28"/>
          <w:u w:val="single"/>
        </w:rPr>
        <w:t>текста</w:t>
      </w:r>
    </w:p>
    <w:p w:rsidR="0085620E" w:rsidRDefault="002660DC" w:rsidP="00CE0EC4">
      <w:pPr>
        <w:pStyle w:val="a3"/>
        <w:spacing w:before="41"/>
        <w:ind w:left="0" w:right="471"/>
      </w:pP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знакомые и вновь прочитанные сказки и рассказы с опорой на иллюстрации и</w:t>
      </w:r>
      <w:r>
        <w:rPr>
          <w:spacing w:val="-67"/>
        </w:rPr>
        <w:t xml:space="preserve"> </w:t>
      </w:r>
      <w:r>
        <w:t xml:space="preserve">без них другим </w:t>
      </w:r>
    </w:p>
    <w:p w:rsidR="002660DC" w:rsidRDefault="002660DC" w:rsidP="00CE0EC4">
      <w:pPr>
        <w:pStyle w:val="a3"/>
        <w:spacing w:before="41"/>
        <w:ind w:left="0" w:right="471"/>
      </w:pPr>
      <w:r>
        <w:t>детям</w:t>
      </w:r>
      <w:r>
        <w:rPr>
          <w:spacing w:val="1"/>
        </w:rPr>
        <w:t xml:space="preserve"> </w:t>
      </w:r>
      <w:r>
        <w:t>и взрослым,</w:t>
      </w:r>
      <w:r>
        <w:rPr>
          <w:spacing w:val="1"/>
        </w:rPr>
        <w:t xml:space="preserve"> </w:t>
      </w:r>
      <w:r>
        <w:t>игрушкам.</w:t>
      </w:r>
      <w:r>
        <w:rPr>
          <w:spacing w:val="1"/>
        </w:rPr>
        <w:t xml:space="preserve"> </w:t>
      </w:r>
      <w:r>
        <w:t>Освоение разных способов</w:t>
      </w:r>
      <w:r>
        <w:rPr>
          <w:spacing w:val="1"/>
        </w:rPr>
        <w:t xml:space="preserve"> </w:t>
      </w:r>
      <w:r>
        <w:t>выражения своего отношения к литературному произведению, его героям: в</w:t>
      </w:r>
      <w:r>
        <w:rPr>
          <w:spacing w:val="1"/>
        </w:rPr>
        <w:t xml:space="preserve"> </w:t>
      </w:r>
      <w:r>
        <w:t>рассказе, рисунке, аппликации, лепке; при пересказывании и чтении наизусть</w:t>
      </w:r>
      <w:r>
        <w:rPr>
          <w:spacing w:val="-67"/>
        </w:rPr>
        <w:t xml:space="preserve"> </w:t>
      </w:r>
      <w:r>
        <w:t>текста; 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-4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деятельности.</w:t>
      </w:r>
    </w:p>
    <w:p w:rsidR="009C4EF0" w:rsidRPr="00BE529D" w:rsidRDefault="00BE529D" w:rsidP="00CE0EC4">
      <w:pPr>
        <w:tabs>
          <w:tab w:val="left" w:pos="2237"/>
        </w:tabs>
        <w:spacing w:before="4" w:after="0" w:line="240" w:lineRule="auto"/>
        <w:ind w:right="467"/>
        <w:rPr>
          <w:rFonts w:ascii="Times New Roman" w:hAnsi="Times New Roman" w:cs="Times New Roman"/>
          <w:b/>
          <w:spacing w:val="1"/>
          <w:sz w:val="28"/>
        </w:rPr>
      </w:pPr>
      <w:r w:rsidRPr="00BE529D">
        <w:rPr>
          <w:rFonts w:ascii="Times New Roman" w:hAnsi="Times New Roman" w:cs="Times New Roman"/>
          <w:b/>
          <w:sz w:val="28"/>
        </w:rPr>
        <w:t>2.1.4.</w:t>
      </w:r>
      <w:r w:rsidR="002660DC" w:rsidRPr="00BE529D">
        <w:rPr>
          <w:rFonts w:ascii="Times New Roman" w:hAnsi="Times New Roman" w:cs="Times New Roman"/>
          <w:b/>
          <w:sz w:val="28"/>
        </w:rPr>
        <w:t>Художественно-эстетическое</w:t>
      </w:r>
      <w:r w:rsidR="002660DC" w:rsidRPr="00BE529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2660DC" w:rsidRPr="00BE529D">
        <w:rPr>
          <w:rFonts w:ascii="Times New Roman" w:hAnsi="Times New Roman" w:cs="Times New Roman"/>
          <w:b/>
          <w:sz w:val="28"/>
        </w:rPr>
        <w:t>развитие</w:t>
      </w:r>
      <w:r w:rsidR="002660DC" w:rsidRPr="00BE529D">
        <w:rPr>
          <w:rFonts w:ascii="Times New Roman" w:hAnsi="Times New Roman" w:cs="Times New Roman"/>
          <w:b/>
          <w:spacing w:val="1"/>
          <w:sz w:val="28"/>
        </w:rPr>
        <w:t xml:space="preserve"> </w:t>
      </w:r>
    </w:p>
    <w:p w:rsidR="002660DC" w:rsidRPr="00950B8A" w:rsidRDefault="002660DC" w:rsidP="00CE0EC4">
      <w:pPr>
        <w:tabs>
          <w:tab w:val="left" w:pos="2237"/>
        </w:tabs>
        <w:spacing w:before="4" w:after="0" w:line="240" w:lineRule="auto"/>
        <w:ind w:right="467"/>
        <w:rPr>
          <w:rFonts w:ascii="Times New Roman" w:hAnsi="Times New Roman" w:cs="Times New Roman"/>
          <w:sz w:val="28"/>
        </w:rPr>
      </w:pPr>
      <w:r w:rsidRPr="00950B8A">
        <w:rPr>
          <w:rFonts w:ascii="Times New Roman" w:hAnsi="Times New Roman" w:cs="Times New Roman"/>
          <w:sz w:val="28"/>
        </w:rPr>
        <w:t>предполагает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развитие</w:t>
      </w:r>
      <w:r w:rsidR="00950B8A">
        <w:rPr>
          <w:rFonts w:ascii="Times New Roman" w:hAnsi="Times New Roman" w:cs="Times New Roman"/>
          <w:sz w:val="28"/>
        </w:rPr>
        <w:t xml:space="preserve">  </w:t>
      </w:r>
      <w:r w:rsidRPr="00950B8A">
        <w:rPr>
          <w:rFonts w:ascii="Times New Roman" w:hAnsi="Times New Roman" w:cs="Times New Roman"/>
          <w:spacing w:val="-67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предпосылок ценностно-смыслового восприятия и понимания произведений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искусства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(словесного,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музыкального,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изобразительного),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мира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природы;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становление эстетического отношения к окружающему миру; формирование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элементарных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представлений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о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видах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искусства;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восприятие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музыки,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художественной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литературы,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фольклора;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стимулирование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сопереживания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персонажам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художественных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произведений;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реализацию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самостоятельной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творческой деятельности детей (изобразительной, конструктивно-модельной,</w:t>
      </w:r>
      <w:r w:rsidRPr="00950B8A">
        <w:rPr>
          <w:rFonts w:ascii="Times New Roman" w:hAnsi="Times New Roman" w:cs="Times New Roman"/>
          <w:spacing w:val="-67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музыкальной и</w:t>
      </w:r>
      <w:r w:rsidRPr="00950B8A">
        <w:rPr>
          <w:rFonts w:ascii="Times New Roman" w:hAnsi="Times New Roman" w:cs="Times New Roman"/>
          <w:spacing w:val="1"/>
          <w:sz w:val="28"/>
        </w:rPr>
        <w:t xml:space="preserve"> </w:t>
      </w:r>
      <w:r w:rsidRPr="00950B8A">
        <w:rPr>
          <w:rFonts w:ascii="Times New Roman" w:hAnsi="Times New Roman" w:cs="Times New Roman"/>
          <w:sz w:val="28"/>
        </w:rPr>
        <w:t>др.).</w:t>
      </w:r>
    </w:p>
    <w:p w:rsidR="002660DC" w:rsidRPr="00950B8A" w:rsidRDefault="00BE529D" w:rsidP="00CE0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</w:t>
      </w:r>
      <w:r w:rsidR="002660DC" w:rsidRPr="00950B8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2660DC" w:rsidRPr="00950B8A">
        <w:rPr>
          <w:rFonts w:ascii="Times New Roman" w:hAnsi="Times New Roman" w:cs="Times New Roman"/>
          <w:b/>
          <w:sz w:val="28"/>
        </w:rPr>
        <w:t>образовательной</w:t>
      </w:r>
      <w:r w:rsidR="002660DC" w:rsidRPr="00950B8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2660DC" w:rsidRPr="00950B8A">
        <w:rPr>
          <w:rFonts w:ascii="Times New Roman" w:hAnsi="Times New Roman" w:cs="Times New Roman"/>
          <w:b/>
          <w:sz w:val="28"/>
        </w:rPr>
        <w:t>деятельности.</w:t>
      </w:r>
    </w:p>
    <w:p w:rsidR="002660DC" w:rsidRPr="00950B8A" w:rsidRDefault="002660DC" w:rsidP="00CE0E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50B8A">
        <w:rPr>
          <w:rFonts w:ascii="Times New Roman" w:hAnsi="Times New Roman" w:cs="Times New Roman"/>
          <w:b/>
          <w:sz w:val="28"/>
        </w:rPr>
        <w:t>Развитие</w:t>
      </w:r>
      <w:r w:rsidRPr="00950B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50B8A">
        <w:rPr>
          <w:rFonts w:ascii="Times New Roman" w:hAnsi="Times New Roman" w:cs="Times New Roman"/>
          <w:b/>
          <w:sz w:val="28"/>
        </w:rPr>
        <w:t>продуктивной</w:t>
      </w:r>
      <w:r w:rsidRPr="00950B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50B8A">
        <w:rPr>
          <w:rFonts w:ascii="Times New Roman" w:hAnsi="Times New Roman" w:cs="Times New Roman"/>
          <w:b/>
          <w:sz w:val="28"/>
        </w:rPr>
        <w:t>деятельности</w:t>
      </w:r>
      <w:r w:rsidRPr="00950B8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950B8A">
        <w:rPr>
          <w:rFonts w:ascii="Times New Roman" w:hAnsi="Times New Roman" w:cs="Times New Roman"/>
          <w:b/>
          <w:sz w:val="28"/>
        </w:rPr>
        <w:t>и</w:t>
      </w:r>
      <w:r w:rsidRPr="00950B8A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950B8A">
        <w:rPr>
          <w:rFonts w:ascii="Times New Roman" w:hAnsi="Times New Roman" w:cs="Times New Roman"/>
          <w:b/>
          <w:sz w:val="28"/>
        </w:rPr>
        <w:t>детского</w:t>
      </w:r>
      <w:r w:rsidRPr="00950B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50B8A">
        <w:rPr>
          <w:rFonts w:ascii="Times New Roman" w:hAnsi="Times New Roman" w:cs="Times New Roman"/>
          <w:b/>
          <w:sz w:val="28"/>
        </w:rPr>
        <w:t>творчества</w:t>
      </w:r>
      <w:r w:rsidRPr="00950B8A">
        <w:rPr>
          <w:rFonts w:ascii="Times New Roman" w:hAnsi="Times New Roman" w:cs="Times New Roman"/>
          <w:b/>
          <w:i/>
          <w:sz w:val="28"/>
        </w:rPr>
        <w:t>.</w:t>
      </w:r>
    </w:p>
    <w:p w:rsidR="002660DC" w:rsidRPr="00950B8A" w:rsidRDefault="002660DC" w:rsidP="00CE0EC4">
      <w:pPr>
        <w:pStyle w:val="a3"/>
        <w:spacing w:before="48"/>
        <w:ind w:left="0" w:right="467"/>
        <w:jc w:val="left"/>
      </w:pPr>
      <w:r w:rsidRPr="001D1936">
        <w:t>Интерес к изобразительной деятельности, изобразительным материалам</w:t>
      </w:r>
      <w:r w:rsidRPr="001D1936">
        <w:rPr>
          <w:spacing w:val="1"/>
        </w:rPr>
        <w:t xml:space="preserve"> </w:t>
      </w:r>
      <w:r w:rsidRPr="001D1936">
        <w:rPr>
          <w:w w:val="95"/>
        </w:rPr>
        <w:t xml:space="preserve">и </w:t>
      </w:r>
      <w:r w:rsidRPr="00950B8A">
        <w:rPr>
          <w:w w:val="95"/>
        </w:rPr>
        <w:t>инструментам,</w:t>
      </w:r>
      <w:r w:rsidRPr="00950B8A">
        <w:rPr>
          <w:spacing w:val="1"/>
          <w:w w:val="95"/>
        </w:rPr>
        <w:t xml:space="preserve"> </w:t>
      </w:r>
      <w:r w:rsidRPr="00950B8A">
        <w:rPr>
          <w:w w:val="95"/>
        </w:rPr>
        <w:t>стремление заниматься изобразительной</w:t>
      </w:r>
      <w:r w:rsidRPr="00950B8A">
        <w:rPr>
          <w:spacing w:val="1"/>
          <w:w w:val="95"/>
        </w:rPr>
        <w:t xml:space="preserve"> </w:t>
      </w:r>
      <w:r w:rsidRPr="00950B8A">
        <w:rPr>
          <w:w w:val="95"/>
        </w:rPr>
        <w:t>деятельностью</w:t>
      </w:r>
      <w:r w:rsidRPr="00950B8A">
        <w:rPr>
          <w:spacing w:val="1"/>
          <w:w w:val="95"/>
        </w:rPr>
        <w:t xml:space="preserve"> </w:t>
      </w:r>
      <w:r w:rsidRPr="00950B8A">
        <w:rPr>
          <w:w w:val="95"/>
        </w:rPr>
        <w:t>по</w:t>
      </w:r>
      <w:r w:rsidRPr="00950B8A">
        <w:rPr>
          <w:spacing w:val="1"/>
          <w:w w:val="95"/>
        </w:rPr>
        <w:t xml:space="preserve"> </w:t>
      </w:r>
      <w:r w:rsidRPr="00950B8A">
        <w:t>собственному</w:t>
      </w:r>
      <w:r w:rsidRPr="00950B8A">
        <w:rPr>
          <w:spacing w:val="-4"/>
        </w:rPr>
        <w:t xml:space="preserve"> </w:t>
      </w:r>
      <w:r w:rsidRPr="00950B8A">
        <w:t>желанию.</w:t>
      </w:r>
    </w:p>
    <w:p w:rsidR="002660DC" w:rsidRPr="001D1936" w:rsidRDefault="002660DC" w:rsidP="00CE0EC4">
      <w:pPr>
        <w:pStyle w:val="a3"/>
        <w:ind w:left="0" w:right="480"/>
      </w:pPr>
      <w:r w:rsidRPr="001D1936">
        <w:t>Развитие умений принимать замысел будущей работы, предложенный</w:t>
      </w:r>
      <w:r w:rsidRPr="001D1936">
        <w:rPr>
          <w:spacing w:val="1"/>
        </w:rPr>
        <w:t xml:space="preserve"> </w:t>
      </w:r>
      <w:r w:rsidRPr="001D1936">
        <w:t>педагогом</w:t>
      </w:r>
      <w:r w:rsidRPr="001D1936">
        <w:rPr>
          <w:spacing w:val="1"/>
        </w:rPr>
        <w:t xml:space="preserve"> </w:t>
      </w:r>
      <w:r w:rsidRPr="001D1936">
        <w:t>или поставленной</w:t>
      </w:r>
      <w:r w:rsidRPr="001D1936">
        <w:rPr>
          <w:spacing w:val="1"/>
        </w:rPr>
        <w:t xml:space="preserve"> </w:t>
      </w:r>
      <w:r w:rsidRPr="001D1936">
        <w:t>самостоятельно.</w:t>
      </w:r>
    </w:p>
    <w:p w:rsidR="002660DC" w:rsidRPr="001D1936" w:rsidRDefault="002660DC" w:rsidP="00CE0EC4">
      <w:pPr>
        <w:pStyle w:val="a3"/>
        <w:ind w:left="0" w:right="472"/>
      </w:pPr>
      <w:r w:rsidRPr="001D1936">
        <w:t>Развитие</w:t>
      </w:r>
      <w:r w:rsidRPr="001D1936">
        <w:rPr>
          <w:spacing w:val="1"/>
        </w:rPr>
        <w:t xml:space="preserve"> </w:t>
      </w:r>
      <w:r w:rsidRPr="001D1936">
        <w:t>умений</w:t>
      </w:r>
      <w:r w:rsidRPr="001D1936">
        <w:rPr>
          <w:spacing w:val="1"/>
        </w:rPr>
        <w:t xml:space="preserve"> </w:t>
      </w:r>
      <w:r w:rsidRPr="001D1936">
        <w:t>выделять</w:t>
      </w:r>
      <w:r w:rsidRPr="001D1936">
        <w:rPr>
          <w:spacing w:val="1"/>
        </w:rPr>
        <w:t xml:space="preserve"> </w:t>
      </w:r>
      <w:r w:rsidRPr="001D1936">
        <w:t>общие,</w:t>
      </w:r>
      <w:r w:rsidRPr="001D1936">
        <w:rPr>
          <w:spacing w:val="1"/>
        </w:rPr>
        <w:t xml:space="preserve"> </w:t>
      </w:r>
      <w:r w:rsidRPr="001D1936">
        <w:t>типичные,</w:t>
      </w:r>
      <w:r w:rsidRPr="001D1936">
        <w:rPr>
          <w:spacing w:val="1"/>
        </w:rPr>
        <w:t xml:space="preserve"> </w:t>
      </w:r>
      <w:r w:rsidRPr="001D1936">
        <w:t>характерные</w:t>
      </w:r>
      <w:r w:rsidRPr="001D1936">
        <w:rPr>
          <w:spacing w:val="1"/>
        </w:rPr>
        <w:t xml:space="preserve"> </w:t>
      </w:r>
      <w:r w:rsidRPr="001D1936">
        <w:t>признаки</w:t>
      </w:r>
      <w:r w:rsidRPr="001D1936">
        <w:rPr>
          <w:spacing w:val="1"/>
        </w:rPr>
        <w:t xml:space="preserve"> </w:t>
      </w:r>
      <w:r w:rsidRPr="001D1936">
        <w:t>предметов и явлений природы, человека; сенсорных, эстетический свойств</w:t>
      </w:r>
      <w:r w:rsidRPr="001D1936">
        <w:rPr>
          <w:spacing w:val="1"/>
        </w:rPr>
        <w:t xml:space="preserve"> </w:t>
      </w:r>
      <w:r w:rsidRPr="001D1936">
        <w:t>(разнообразие</w:t>
      </w:r>
      <w:r w:rsidRPr="001D1936">
        <w:rPr>
          <w:spacing w:val="1"/>
        </w:rPr>
        <w:t xml:space="preserve"> </w:t>
      </w:r>
      <w:r w:rsidRPr="001D1936">
        <w:t>форм,</w:t>
      </w:r>
      <w:r w:rsidRPr="001D1936">
        <w:rPr>
          <w:spacing w:val="1"/>
        </w:rPr>
        <w:t xml:space="preserve"> </w:t>
      </w:r>
      <w:r w:rsidRPr="001D1936">
        <w:t>размеров,</w:t>
      </w:r>
      <w:r w:rsidRPr="001D1936">
        <w:rPr>
          <w:spacing w:val="1"/>
        </w:rPr>
        <w:t xml:space="preserve"> </w:t>
      </w:r>
      <w:r w:rsidRPr="001D1936">
        <w:t>пропорций);</w:t>
      </w:r>
      <w:r w:rsidRPr="001D1936">
        <w:rPr>
          <w:spacing w:val="1"/>
        </w:rPr>
        <w:t xml:space="preserve"> </w:t>
      </w:r>
      <w:r w:rsidRPr="001D1936">
        <w:t>устанавливать</w:t>
      </w:r>
      <w:r w:rsidRPr="001D1936">
        <w:rPr>
          <w:spacing w:val="1"/>
        </w:rPr>
        <w:t xml:space="preserve"> </w:t>
      </w:r>
      <w:r w:rsidRPr="001D1936">
        <w:t>ассоциативные</w:t>
      </w:r>
      <w:r w:rsidRPr="001D1936">
        <w:rPr>
          <w:spacing w:val="1"/>
        </w:rPr>
        <w:t xml:space="preserve"> </w:t>
      </w:r>
      <w:r w:rsidRPr="001D1936">
        <w:t>связи</w:t>
      </w:r>
      <w:r w:rsidRPr="001D1936">
        <w:rPr>
          <w:spacing w:val="-1"/>
        </w:rPr>
        <w:t xml:space="preserve"> </w:t>
      </w:r>
      <w:r w:rsidRPr="001D1936">
        <w:t>между</w:t>
      </w:r>
      <w:r w:rsidRPr="001D1936">
        <w:rPr>
          <w:spacing w:val="-6"/>
        </w:rPr>
        <w:t xml:space="preserve"> </w:t>
      </w:r>
      <w:r w:rsidRPr="001D1936">
        <w:t>свойствами</w:t>
      </w:r>
      <w:r w:rsidRPr="001D1936">
        <w:rPr>
          <w:spacing w:val="-1"/>
        </w:rPr>
        <w:t xml:space="preserve"> </w:t>
      </w:r>
      <w:r w:rsidRPr="001D1936">
        <w:t>предметов,</w:t>
      </w:r>
      <w:r w:rsidRPr="001D1936">
        <w:rPr>
          <w:spacing w:val="1"/>
        </w:rPr>
        <w:t xml:space="preserve"> </w:t>
      </w:r>
      <w:r w:rsidRPr="001D1936">
        <w:t>деталями</w:t>
      </w:r>
      <w:r w:rsidRPr="001D1936">
        <w:rPr>
          <w:spacing w:val="-2"/>
        </w:rPr>
        <w:t xml:space="preserve"> </w:t>
      </w:r>
      <w:r w:rsidRPr="001D1936">
        <w:t>конструктора и</w:t>
      </w:r>
      <w:r w:rsidRPr="001D1936">
        <w:rPr>
          <w:spacing w:val="-2"/>
        </w:rPr>
        <w:t xml:space="preserve"> </w:t>
      </w:r>
      <w:r w:rsidRPr="001D1936">
        <w:t>образами.</w:t>
      </w:r>
    </w:p>
    <w:p w:rsidR="009C4EF0" w:rsidRDefault="002660DC" w:rsidP="00CE0EC4">
      <w:pPr>
        <w:pStyle w:val="a3"/>
        <w:ind w:left="0" w:right="473"/>
      </w:pPr>
      <w:r w:rsidRPr="001D1936">
        <w:t>Развитие</w:t>
      </w:r>
      <w:r w:rsidRPr="001D1936">
        <w:rPr>
          <w:spacing w:val="1"/>
        </w:rPr>
        <w:t xml:space="preserve"> </w:t>
      </w:r>
      <w:r w:rsidRPr="001D1936">
        <w:t>умений</w:t>
      </w:r>
      <w:r w:rsidRPr="001D1936">
        <w:rPr>
          <w:spacing w:val="1"/>
        </w:rPr>
        <w:t xml:space="preserve"> </w:t>
      </w:r>
      <w:r w:rsidRPr="001D1936">
        <w:t>создавать</w:t>
      </w:r>
      <w:r w:rsidRPr="001D1936">
        <w:rPr>
          <w:spacing w:val="1"/>
        </w:rPr>
        <w:t xml:space="preserve"> </w:t>
      </w:r>
      <w:r w:rsidRPr="001D1936">
        <w:t>изображение</w:t>
      </w:r>
      <w:r w:rsidRPr="001D1936">
        <w:rPr>
          <w:spacing w:val="1"/>
        </w:rPr>
        <w:t xml:space="preserve"> </w:t>
      </w:r>
      <w:r w:rsidRPr="001D1936">
        <w:t>отдельных</w:t>
      </w:r>
      <w:r w:rsidRPr="001D1936">
        <w:rPr>
          <w:spacing w:val="1"/>
        </w:rPr>
        <w:t xml:space="preserve"> </w:t>
      </w:r>
      <w:r w:rsidRPr="001D1936">
        <w:t>предметов</w:t>
      </w:r>
      <w:r w:rsidRPr="001D1936">
        <w:rPr>
          <w:spacing w:val="71"/>
        </w:rPr>
        <w:t xml:space="preserve"> </w:t>
      </w:r>
      <w:r w:rsidRPr="001D1936">
        <w:t>и</w:t>
      </w:r>
      <w:r w:rsidRPr="001D1936">
        <w:rPr>
          <w:spacing w:val="1"/>
        </w:rPr>
        <w:t xml:space="preserve"> </w:t>
      </w:r>
      <w:r w:rsidRPr="001D1936">
        <w:t xml:space="preserve">простые сюжеты </w:t>
      </w:r>
    </w:p>
    <w:p w:rsidR="00950B8A" w:rsidRDefault="002660DC" w:rsidP="00CE0EC4">
      <w:pPr>
        <w:pStyle w:val="a3"/>
        <w:ind w:left="0" w:right="473"/>
      </w:pPr>
      <w:r w:rsidRPr="001D1936">
        <w:t>в разных видах деятельности; в рисунке, лепке изображать</w:t>
      </w:r>
      <w:r w:rsidRPr="001D1936">
        <w:rPr>
          <w:spacing w:val="1"/>
        </w:rPr>
        <w:t xml:space="preserve"> </w:t>
      </w:r>
      <w:r w:rsidRPr="001D1936">
        <w:t>типичные</w:t>
      </w:r>
      <w:r w:rsidRPr="001D1936">
        <w:rPr>
          <w:spacing w:val="1"/>
        </w:rPr>
        <w:t xml:space="preserve"> </w:t>
      </w:r>
      <w:r w:rsidRPr="001D1936">
        <w:t>и</w:t>
      </w:r>
      <w:r w:rsidRPr="001D1936">
        <w:rPr>
          <w:spacing w:val="1"/>
        </w:rPr>
        <w:t xml:space="preserve"> </w:t>
      </w:r>
      <w:r w:rsidRPr="001D1936">
        <w:t>некоторые</w:t>
      </w:r>
      <w:r w:rsidRPr="001D1936">
        <w:rPr>
          <w:spacing w:val="1"/>
        </w:rPr>
        <w:t xml:space="preserve"> </w:t>
      </w:r>
      <w:r w:rsidRPr="001D1936">
        <w:t>индивидуальные</w:t>
      </w:r>
      <w:r w:rsidRPr="001D1936">
        <w:rPr>
          <w:spacing w:val="1"/>
        </w:rPr>
        <w:t xml:space="preserve"> </w:t>
      </w:r>
      <w:r w:rsidRPr="001D1936">
        <w:t>признаки,</w:t>
      </w:r>
      <w:r w:rsidRPr="001D1936">
        <w:rPr>
          <w:spacing w:val="1"/>
        </w:rPr>
        <w:t xml:space="preserve"> </w:t>
      </w:r>
      <w:r w:rsidRPr="001D1936">
        <w:t>в</w:t>
      </w:r>
      <w:r w:rsidRPr="001D1936">
        <w:rPr>
          <w:spacing w:val="1"/>
        </w:rPr>
        <w:t xml:space="preserve"> </w:t>
      </w:r>
      <w:r w:rsidRPr="001D1936">
        <w:t>конструировании</w:t>
      </w:r>
      <w:r w:rsidRPr="001D1936">
        <w:rPr>
          <w:spacing w:val="1"/>
        </w:rPr>
        <w:t xml:space="preserve"> </w:t>
      </w:r>
      <w:r w:rsidRPr="001D1936">
        <w:t>передавать пространственно-</w:t>
      </w:r>
    </w:p>
    <w:p w:rsidR="002660DC" w:rsidRPr="001D1936" w:rsidRDefault="002660DC" w:rsidP="00CE0EC4">
      <w:pPr>
        <w:pStyle w:val="a3"/>
        <w:ind w:left="0" w:right="473"/>
      </w:pPr>
      <w:r w:rsidRPr="001D1936">
        <w:t>структурные особенности постройки. Освоение</w:t>
      </w:r>
      <w:r w:rsidRPr="001D1936">
        <w:rPr>
          <w:spacing w:val="1"/>
        </w:rPr>
        <w:t xml:space="preserve"> </w:t>
      </w:r>
      <w:r w:rsidRPr="001D1936">
        <w:t>детьми</w:t>
      </w:r>
      <w:r w:rsidRPr="001D1936">
        <w:rPr>
          <w:spacing w:val="-3"/>
        </w:rPr>
        <w:t xml:space="preserve"> </w:t>
      </w:r>
      <w:r w:rsidRPr="001D1936">
        <w:t>обобщенных</w:t>
      </w:r>
      <w:r w:rsidRPr="001D1936">
        <w:rPr>
          <w:spacing w:val="-7"/>
        </w:rPr>
        <w:t xml:space="preserve"> </w:t>
      </w:r>
      <w:r w:rsidRPr="001D1936">
        <w:t>способов</w:t>
      </w:r>
      <w:r w:rsidRPr="001D1936">
        <w:rPr>
          <w:spacing w:val="-4"/>
        </w:rPr>
        <w:t xml:space="preserve"> </w:t>
      </w:r>
      <w:r w:rsidRPr="001D1936">
        <w:t>изображения</w:t>
      </w:r>
      <w:r w:rsidRPr="001D1936">
        <w:rPr>
          <w:spacing w:val="-2"/>
        </w:rPr>
        <w:t xml:space="preserve"> </w:t>
      </w:r>
      <w:r w:rsidRPr="001D1936">
        <w:t>(дугой,</w:t>
      </w:r>
      <w:r w:rsidRPr="001D1936">
        <w:rPr>
          <w:spacing w:val="-1"/>
        </w:rPr>
        <w:t xml:space="preserve"> </w:t>
      </w:r>
      <w:r w:rsidRPr="001D1936">
        <w:t>на</w:t>
      </w:r>
      <w:r w:rsidRPr="001D1936">
        <w:rPr>
          <w:spacing w:val="-2"/>
        </w:rPr>
        <w:t xml:space="preserve"> </w:t>
      </w:r>
      <w:r w:rsidRPr="001D1936">
        <w:t>основе</w:t>
      </w:r>
      <w:r w:rsidRPr="001D1936">
        <w:rPr>
          <w:spacing w:val="-2"/>
        </w:rPr>
        <w:t xml:space="preserve"> </w:t>
      </w:r>
      <w:r w:rsidRPr="001D1936">
        <w:t>овала</w:t>
      </w:r>
      <w:r w:rsidRPr="001D1936">
        <w:rPr>
          <w:spacing w:val="-2"/>
        </w:rPr>
        <w:t xml:space="preserve"> </w:t>
      </w:r>
      <w:r w:rsidRPr="001D1936">
        <w:t>и</w:t>
      </w:r>
      <w:r w:rsidRPr="001D1936">
        <w:rPr>
          <w:spacing w:val="-3"/>
        </w:rPr>
        <w:t xml:space="preserve"> </w:t>
      </w:r>
      <w:r w:rsidRPr="001D1936">
        <w:t>т. п.).</w:t>
      </w:r>
    </w:p>
    <w:p w:rsidR="002660DC" w:rsidRPr="00950B8A" w:rsidRDefault="002660DC" w:rsidP="004F6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50B8A">
        <w:rPr>
          <w:rFonts w:ascii="Times New Roman" w:hAnsi="Times New Roman" w:cs="Times New Roman"/>
          <w:b/>
          <w:sz w:val="28"/>
        </w:rPr>
        <w:t>Изобразительно-выразительные</w:t>
      </w:r>
      <w:r w:rsidRPr="00950B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50B8A">
        <w:rPr>
          <w:rFonts w:ascii="Times New Roman" w:hAnsi="Times New Roman" w:cs="Times New Roman"/>
          <w:b/>
          <w:sz w:val="28"/>
        </w:rPr>
        <w:t>умения</w:t>
      </w:r>
    </w:p>
    <w:p w:rsidR="002660DC" w:rsidRDefault="002660DC" w:rsidP="00CE0EC4">
      <w:pPr>
        <w:pStyle w:val="a3"/>
        <w:ind w:left="0" w:right="481"/>
      </w:pPr>
      <w:r>
        <w:t>Развитие умений правильно располагать изображение на листе бумаги,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листу,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плана),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размером,</w:t>
      </w:r>
      <w:r>
        <w:rPr>
          <w:spacing w:val="48"/>
        </w:rPr>
        <w:t xml:space="preserve"> </w:t>
      </w:r>
      <w:r>
        <w:lastRenderedPageBreak/>
        <w:t>расположением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листе;</w:t>
      </w:r>
      <w:r>
        <w:rPr>
          <w:spacing w:val="46"/>
        </w:rPr>
        <w:t xml:space="preserve"> </w:t>
      </w:r>
      <w:r>
        <w:t>создавать</w:t>
      </w:r>
      <w:r>
        <w:rPr>
          <w:spacing w:val="44"/>
        </w:rPr>
        <w:t xml:space="preserve"> </w:t>
      </w:r>
      <w:r>
        <w:t>отчетливо</w:t>
      </w:r>
      <w:r>
        <w:rPr>
          <w:spacing w:val="46"/>
        </w:rPr>
        <w:t xml:space="preserve"> </w:t>
      </w:r>
      <w:r>
        <w:t>основные</w:t>
      </w:r>
      <w:r>
        <w:rPr>
          <w:spacing w:val="48"/>
        </w:rPr>
        <w:t xml:space="preserve"> </w:t>
      </w:r>
      <w:r>
        <w:t>формы,</w:t>
      </w:r>
      <w:r w:rsidRPr="001D1936">
        <w:t xml:space="preserve"> </w:t>
      </w:r>
      <w:r>
        <w:t>составлять изображение из нескольких частей, передавать в работах позы,</w:t>
      </w:r>
      <w:r>
        <w:rPr>
          <w:spacing w:val="1"/>
        </w:rPr>
        <w:t xml:space="preserve"> </w:t>
      </w:r>
      <w:r>
        <w:t>движение, жесты персонажей, некоторые детали, соотносить предметы по</w:t>
      </w:r>
      <w:r>
        <w:rPr>
          <w:spacing w:val="1"/>
        </w:rPr>
        <w:t xml:space="preserve"> </w:t>
      </w:r>
      <w:r>
        <w:t>величине.</w:t>
      </w:r>
    </w:p>
    <w:p w:rsidR="0085620E" w:rsidRDefault="009C4EF0" w:rsidP="00CE0EC4">
      <w:pPr>
        <w:pStyle w:val="a3"/>
        <w:tabs>
          <w:tab w:val="left" w:pos="2200"/>
          <w:tab w:val="left" w:pos="2236"/>
          <w:tab w:val="left" w:pos="2969"/>
          <w:tab w:val="left" w:pos="3135"/>
          <w:tab w:val="left" w:pos="3653"/>
          <w:tab w:val="left" w:pos="4103"/>
          <w:tab w:val="left" w:pos="4370"/>
          <w:tab w:val="left" w:pos="5016"/>
          <w:tab w:val="left" w:pos="5069"/>
          <w:tab w:val="left" w:pos="6223"/>
          <w:tab w:val="left" w:pos="6772"/>
          <w:tab w:val="left" w:pos="7675"/>
          <w:tab w:val="left" w:pos="8608"/>
          <w:tab w:val="left" w:pos="8854"/>
          <w:tab w:val="left" w:pos="8984"/>
          <w:tab w:val="left" w:pos="9895"/>
          <w:tab w:val="left" w:pos="10025"/>
        </w:tabs>
        <w:ind w:left="0" w:right="465"/>
        <w:jc w:val="left"/>
        <w:rPr>
          <w:spacing w:val="20"/>
        </w:rPr>
      </w:pPr>
      <w:r>
        <w:t>Развитие умений</w:t>
      </w:r>
      <w:r>
        <w:tab/>
      </w:r>
      <w:r>
        <w:tab/>
        <w:t xml:space="preserve">в сюжетном изображении  </w:t>
      </w:r>
      <w:r w:rsidR="002660DC">
        <w:t>передавать</w:t>
      </w:r>
      <w:r w:rsidR="002660DC">
        <w:rPr>
          <w:spacing w:val="-67"/>
        </w:rPr>
        <w:t xml:space="preserve"> </w:t>
      </w:r>
      <w:r w:rsidR="000C630D">
        <w:rPr>
          <w:spacing w:val="-67"/>
        </w:rPr>
        <w:t xml:space="preserve">                  </w:t>
      </w:r>
      <w:r w:rsidR="002660DC">
        <w:t>пространственные</w:t>
      </w:r>
      <w:r w:rsidR="002660DC">
        <w:rPr>
          <w:spacing w:val="20"/>
        </w:rPr>
        <w:t xml:space="preserve"> </w:t>
      </w:r>
    </w:p>
    <w:p w:rsidR="002660DC" w:rsidRDefault="002660DC" w:rsidP="00CE0EC4">
      <w:pPr>
        <w:pStyle w:val="a3"/>
        <w:tabs>
          <w:tab w:val="left" w:pos="2200"/>
          <w:tab w:val="left" w:pos="2236"/>
          <w:tab w:val="left" w:pos="2969"/>
          <w:tab w:val="left" w:pos="3135"/>
          <w:tab w:val="left" w:pos="3653"/>
          <w:tab w:val="left" w:pos="4103"/>
          <w:tab w:val="left" w:pos="4370"/>
          <w:tab w:val="left" w:pos="5016"/>
          <w:tab w:val="left" w:pos="5069"/>
          <w:tab w:val="left" w:pos="6223"/>
          <w:tab w:val="left" w:pos="6772"/>
          <w:tab w:val="left" w:pos="7675"/>
          <w:tab w:val="left" w:pos="8608"/>
          <w:tab w:val="left" w:pos="8854"/>
          <w:tab w:val="left" w:pos="8984"/>
          <w:tab w:val="left" w:pos="9895"/>
          <w:tab w:val="left" w:pos="10025"/>
        </w:tabs>
        <w:ind w:left="0" w:right="465"/>
        <w:jc w:val="left"/>
      </w:pPr>
      <w:r>
        <w:t>отношения,</w:t>
      </w:r>
      <w:r>
        <w:rPr>
          <w:spacing w:val="22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рисовании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мотивам</w:t>
      </w:r>
      <w:r>
        <w:rPr>
          <w:spacing w:val="20"/>
        </w:rPr>
        <w:t xml:space="preserve"> </w:t>
      </w:r>
      <w:r>
        <w:t>сказок</w:t>
      </w:r>
      <w:r>
        <w:rPr>
          <w:spacing w:val="20"/>
        </w:rPr>
        <w:t xml:space="preserve"> </w:t>
      </w:r>
      <w:r>
        <w:t>передавать</w:t>
      </w:r>
      <w:r>
        <w:rPr>
          <w:spacing w:val="-67"/>
        </w:rPr>
        <w:t xml:space="preserve"> </w:t>
      </w:r>
      <w:r>
        <w:t>признаки</w:t>
      </w:r>
      <w:r>
        <w:rPr>
          <w:spacing w:val="29"/>
        </w:rPr>
        <w:t xml:space="preserve"> </w:t>
      </w:r>
      <w:r>
        <w:t>сказочности</w:t>
      </w:r>
      <w:r>
        <w:rPr>
          <w:spacing w:val="29"/>
        </w:rPr>
        <w:t xml:space="preserve"> </w:t>
      </w:r>
      <w:r>
        <w:t>цветовым</w:t>
      </w:r>
      <w:r>
        <w:rPr>
          <w:spacing w:val="31"/>
        </w:rPr>
        <w:t xml:space="preserve"> </w:t>
      </w:r>
      <w:r>
        <w:t>решением,</w:t>
      </w:r>
      <w:r>
        <w:rPr>
          <w:spacing w:val="32"/>
        </w:rPr>
        <w:t xml:space="preserve"> </w:t>
      </w:r>
      <w:r>
        <w:t>атрибутами;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декоративном</w:t>
      </w:r>
      <w:r>
        <w:rPr>
          <w:spacing w:val="-67"/>
        </w:rPr>
        <w:t xml:space="preserve"> </w:t>
      </w:r>
      <w:r>
        <w:t>изображении</w:t>
      </w:r>
      <w:r>
        <w:rPr>
          <w:spacing w:val="18"/>
        </w:rPr>
        <w:t xml:space="preserve"> </w:t>
      </w:r>
      <w:r>
        <w:t>нарядно</w:t>
      </w:r>
      <w:r>
        <w:rPr>
          <w:spacing w:val="17"/>
        </w:rPr>
        <w:t xml:space="preserve"> </w:t>
      </w:r>
      <w:r>
        <w:t>украшать</w:t>
      </w:r>
      <w:r>
        <w:rPr>
          <w:spacing w:val="15"/>
        </w:rPr>
        <w:t xml:space="preserve"> </w:t>
      </w:r>
      <w:r>
        <w:t>предметную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геометрическую</w:t>
      </w:r>
      <w:r>
        <w:rPr>
          <w:spacing w:val="16"/>
        </w:rPr>
        <w:t xml:space="preserve"> </w:t>
      </w:r>
      <w:r>
        <w:t>основу</w:t>
      </w:r>
      <w:r>
        <w:rPr>
          <w:spacing w:val="13"/>
        </w:rPr>
        <w:t xml:space="preserve"> </w:t>
      </w:r>
      <w:r>
        <w:t>с</w:t>
      </w:r>
      <w:r>
        <w:rPr>
          <w:spacing w:val="-67"/>
        </w:rPr>
        <w:t xml:space="preserve"> </w:t>
      </w:r>
      <w:r w:rsidR="000C630D">
        <w:t>помощью</w:t>
      </w:r>
      <w:r w:rsidR="000C630D">
        <w:tab/>
        <w:t>ритма пятен, геометрических элементов узора;</w:t>
      </w:r>
      <w:r w:rsidR="000C630D">
        <w:tab/>
        <w:t xml:space="preserve">в </w:t>
      </w:r>
      <w:r>
        <w:t>лепке</w:t>
      </w:r>
      <w:r>
        <w:tab/>
        <w:t>—</w:t>
      </w:r>
      <w:r>
        <w:rPr>
          <w:spacing w:val="-6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налепов,</w:t>
      </w:r>
      <w:r>
        <w:rPr>
          <w:spacing w:val="-1"/>
        </w:rPr>
        <w:t xml:space="preserve"> </w:t>
      </w:r>
      <w:r>
        <w:t>узора</w:t>
      </w:r>
      <w:r>
        <w:rPr>
          <w:spacing w:val="-1"/>
        </w:rPr>
        <w:t xml:space="preserve"> </w:t>
      </w:r>
      <w:r>
        <w:t>стекой;</w:t>
      </w:r>
      <w:r>
        <w:rPr>
          <w:spacing w:val="-5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элементы</w:t>
      </w:r>
      <w:r>
        <w:rPr>
          <w:spacing w:val="-12"/>
        </w:rPr>
        <w:t xml:space="preserve"> </w:t>
      </w:r>
      <w:r>
        <w:t>декора</w:t>
      </w:r>
      <w:r>
        <w:tab/>
      </w:r>
      <w:r>
        <w:tab/>
        <w:t>с</w:t>
      </w:r>
      <w:r>
        <w:rPr>
          <w:spacing w:val="-67"/>
        </w:rPr>
        <w:t xml:space="preserve"> </w:t>
      </w:r>
      <w:r w:rsidR="000C630D">
        <w:t>фоном. Умения</w:t>
      </w:r>
      <w:r w:rsidR="000C630D">
        <w:tab/>
        <w:t xml:space="preserve">создавать </w:t>
      </w:r>
      <w:r>
        <w:rPr>
          <w:w w:val="95"/>
        </w:rPr>
        <w:t>несложную</w:t>
      </w:r>
      <w:r w:rsidR="000C630D">
        <w:rPr>
          <w:spacing w:val="94"/>
        </w:rPr>
        <w:t xml:space="preserve"> </w:t>
      </w:r>
      <w:r>
        <w:rPr>
          <w:w w:val="95"/>
        </w:rPr>
        <w:t>композицию</w:t>
      </w:r>
      <w:r>
        <w:rPr>
          <w:w w:val="95"/>
        </w:rPr>
        <w:tab/>
      </w:r>
      <w:r>
        <w:t>из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-4"/>
        </w:rPr>
        <w:t xml:space="preserve"> </w:t>
      </w:r>
      <w:r>
        <w:t>предметов.</w:t>
      </w:r>
    </w:p>
    <w:p w:rsidR="002660DC" w:rsidRDefault="000C630D" w:rsidP="00CE0EC4">
      <w:pPr>
        <w:pStyle w:val="a3"/>
        <w:tabs>
          <w:tab w:val="left" w:pos="2942"/>
          <w:tab w:val="left" w:pos="7902"/>
        </w:tabs>
        <w:ind w:left="0" w:right="474"/>
        <w:jc w:val="left"/>
      </w:pPr>
      <w:r>
        <w:t xml:space="preserve">Умения </w:t>
      </w:r>
      <w:r w:rsidR="002660DC">
        <w:t>подбирать</w:t>
      </w:r>
      <w:r w:rsidR="002660DC">
        <w:rPr>
          <w:spacing w:val="99"/>
        </w:rPr>
        <w:t xml:space="preserve"> </w:t>
      </w:r>
      <w:r w:rsidR="002660DC">
        <w:t>цвет,</w:t>
      </w:r>
      <w:r w:rsidR="002660DC">
        <w:rPr>
          <w:spacing w:val="40"/>
        </w:rPr>
        <w:t xml:space="preserve"> </w:t>
      </w:r>
      <w:r>
        <w:t xml:space="preserve">соответствующий </w:t>
      </w:r>
      <w:r w:rsidR="002660DC">
        <w:t>изображаемому</w:t>
      </w:r>
      <w:r w:rsidR="002660DC">
        <w:rPr>
          <w:spacing w:val="1"/>
        </w:rPr>
        <w:t xml:space="preserve"> </w:t>
      </w:r>
      <w:r w:rsidR="002660DC">
        <w:t>предмету;</w:t>
      </w:r>
      <w:r w:rsidR="002660DC">
        <w:rPr>
          <w:spacing w:val="38"/>
        </w:rPr>
        <w:t xml:space="preserve"> </w:t>
      </w:r>
      <w:r w:rsidR="002660DC">
        <w:t>использовать</w:t>
      </w:r>
      <w:r w:rsidR="002660DC">
        <w:rPr>
          <w:spacing w:val="36"/>
        </w:rPr>
        <w:t xml:space="preserve"> </w:t>
      </w:r>
      <w:r w:rsidR="002660DC">
        <w:t>разнообразные</w:t>
      </w:r>
      <w:r w:rsidR="002660DC">
        <w:rPr>
          <w:spacing w:val="45"/>
        </w:rPr>
        <w:t xml:space="preserve"> </w:t>
      </w:r>
      <w:r w:rsidR="002660DC">
        <w:t>цвета;</w:t>
      </w:r>
      <w:r w:rsidR="002660DC">
        <w:rPr>
          <w:spacing w:val="43"/>
        </w:rPr>
        <w:t xml:space="preserve"> </w:t>
      </w:r>
      <w:r w:rsidR="002660DC">
        <w:t>применять</w:t>
      </w:r>
      <w:r w:rsidR="002660DC">
        <w:rPr>
          <w:spacing w:val="37"/>
        </w:rPr>
        <w:t xml:space="preserve"> </w:t>
      </w:r>
      <w:r w:rsidR="002660DC">
        <w:t>цвет</w:t>
      </w:r>
      <w:r w:rsidR="002660DC">
        <w:rPr>
          <w:spacing w:val="37"/>
        </w:rPr>
        <w:t xml:space="preserve"> </w:t>
      </w:r>
      <w:r w:rsidR="002660DC">
        <w:t>как</w:t>
      </w:r>
      <w:r w:rsidR="002660DC">
        <w:rPr>
          <w:spacing w:val="38"/>
        </w:rPr>
        <w:t xml:space="preserve"> </w:t>
      </w:r>
      <w:r w:rsidR="002660DC">
        <w:t>средство</w:t>
      </w:r>
      <w:r w:rsidR="002660DC">
        <w:rPr>
          <w:spacing w:val="-67"/>
        </w:rPr>
        <w:t xml:space="preserve"> </w:t>
      </w:r>
      <w:r w:rsidR="002660DC">
        <w:t>выразительности,</w:t>
      </w:r>
      <w:r w:rsidR="002660DC">
        <w:rPr>
          <w:spacing w:val="46"/>
        </w:rPr>
        <w:t xml:space="preserve"> </w:t>
      </w:r>
      <w:r w:rsidR="002660DC">
        <w:t>характера</w:t>
      </w:r>
      <w:r w:rsidR="002660DC">
        <w:rPr>
          <w:spacing w:val="45"/>
        </w:rPr>
        <w:t xml:space="preserve"> </w:t>
      </w:r>
      <w:r w:rsidR="002660DC">
        <w:t>образа.</w:t>
      </w:r>
      <w:r w:rsidR="002660DC">
        <w:rPr>
          <w:spacing w:val="47"/>
        </w:rPr>
        <w:t xml:space="preserve"> </w:t>
      </w:r>
      <w:r w:rsidR="002660DC">
        <w:t>Составлять</w:t>
      </w:r>
      <w:r w:rsidR="002660DC">
        <w:rPr>
          <w:spacing w:val="50"/>
        </w:rPr>
        <w:t xml:space="preserve"> </w:t>
      </w:r>
      <w:r w:rsidR="002660DC">
        <w:t>новый</w:t>
      </w:r>
      <w:r w:rsidR="002660DC">
        <w:rPr>
          <w:spacing w:val="44"/>
        </w:rPr>
        <w:t xml:space="preserve"> </w:t>
      </w:r>
      <w:r w:rsidR="002660DC">
        <w:t>цветовой</w:t>
      </w:r>
      <w:r w:rsidR="002660DC">
        <w:rPr>
          <w:spacing w:val="44"/>
        </w:rPr>
        <w:t xml:space="preserve"> </w:t>
      </w:r>
      <w:r w:rsidR="002660DC">
        <w:t>тон</w:t>
      </w:r>
      <w:r w:rsidR="002660DC">
        <w:rPr>
          <w:spacing w:val="44"/>
        </w:rPr>
        <w:t xml:space="preserve"> </w:t>
      </w:r>
      <w:r w:rsidR="002660DC">
        <w:t>на</w:t>
      </w:r>
      <w:r w:rsidR="002660DC">
        <w:rPr>
          <w:spacing w:val="-67"/>
        </w:rPr>
        <w:t xml:space="preserve"> </w:t>
      </w:r>
      <w:r w:rsidR="002660DC">
        <w:t>палитре,</w:t>
      </w:r>
      <w:r w:rsidR="002660DC">
        <w:rPr>
          <w:spacing w:val="3"/>
        </w:rPr>
        <w:t xml:space="preserve"> </w:t>
      </w:r>
      <w:r w:rsidR="002660DC">
        <w:t>накладывать</w:t>
      </w:r>
      <w:r w:rsidR="002660DC">
        <w:rPr>
          <w:spacing w:val="-1"/>
        </w:rPr>
        <w:t xml:space="preserve"> </w:t>
      </w:r>
      <w:r w:rsidR="002660DC">
        <w:t>одну</w:t>
      </w:r>
      <w:r w:rsidR="002660DC">
        <w:rPr>
          <w:spacing w:val="-4"/>
        </w:rPr>
        <w:t xml:space="preserve"> </w:t>
      </w:r>
      <w:r w:rsidR="002660DC">
        <w:t>краску</w:t>
      </w:r>
      <w:r w:rsidR="002660DC">
        <w:rPr>
          <w:spacing w:val="-3"/>
        </w:rPr>
        <w:t xml:space="preserve"> </w:t>
      </w:r>
      <w:r w:rsidR="002660DC">
        <w:t>на</w:t>
      </w:r>
      <w:r w:rsidR="002660DC">
        <w:rPr>
          <w:spacing w:val="1"/>
        </w:rPr>
        <w:t xml:space="preserve"> </w:t>
      </w:r>
      <w:r w:rsidR="002660DC">
        <w:t>другую.</w:t>
      </w:r>
    </w:p>
    <w:p w:rsidR="002660DC" w:rsidRPr="00950B8A" w:rsidRDefault="002660DC" w:rsidP="004F6F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50B8A">
        <w:rPr>
          <w:rFonts w:ascii="Times New Roman" w:hAnsi="Times New Roman" w:cs="Times New Roman"/>
          <w:b/>
          <w:sz w:val="28"/>
        </w:rPr>
        <w:t>Технические</w:t>
      </w:r>
      <w:r w:rsidRPr="00950B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50B8A">
        <w:rPr>
          <w:rFonts w:ascii="Times New Roman" w:hAnsi="Times New Roman" w:cs="Times New Roman"/>
          <w:b/>
          <w:sz w:val="28"/>
        </w:rPr>
        <w:t>умения</w:t>
      </w:r>
    </w:p>
    <w:p w:rsidR="002660DC" w:rsidRDefault="002660DC" w:rsidP="00CE0EC4">
      <w:pPr>
        <w:pStyle w:val="a3"/>
        <w:spacing w:before="42"/>
        <w:ind w:left="0" w:right="464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рисовании</w:t>
      </w:r>
      <w:r>
        <w:t>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напоминании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создаваемым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правильных</w:t>
      </w:r>
      <w:r w:rsidR="000C630D">
        <w:t xml:space="preserve"> </w:t>
      </w:r>
      <w:r>
        <w:rPr>
          <w:spacing w:val="-67"/>
        </w:rPr>
        <w:t xml:space="preserve"> </w:t>
      </w:r>
      <w:r>
        <w:t>форм</w:t>
      </w:r>
      <w:r w:rsidR="000C630D">
        <w:t xml:space="preserve"> </w:t>
      </w:r>
      <w:r>
        <w:t>ообразующих движений для создания изображения. Умения уверенно</w:t>
      </w:r>
      <w:r>
        <w:rPr>
          <w:spacing w:val="1"/>
        </w:rPr>
        <w:t xml:space="preserve"> </w:t>
      </w:r>
      <w:r>
        <w:t>проводить линии, полосы, кольца, дуги; правильно удерживать инструменты;</w:t>
      </w:r>
      <w:r>
        <w:rPr>
          <w:spacing w:val="-6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рисовании.</w:t>
      </w:r>
      <w:r>
        <w:rPr>
          <w:spacing w:val="1"/>
        </w:rPr>
        <w:t xml:space="preserve"> </w:t>
      </w:r>
      <w:r>
        <w:t>Штриховать;</w:t>
      </w:r>
      <w:r>
        <w:rPr>
          <w:spacing w:val="7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щетинной кистью, сочетать некоторые материалы (гуашь и восковые мелки).</w:t>
      </w:r>
      <w:r>
        <w:rPr>
          <w:spacing w:val="1"/>
        </w:rPr>
        <w:t xml:space="preserve"> </w:t>
      </w:r>
      <w:r>
        <w:t>Аккуратно пользоваться</w:t>
      </w:r>
      <w:r>
        <w:rPr>
          <w:spacing w:val="3"/>
        </w:rPr>
        <w:t xml:space="preserve"> </w:t>
      </w:r>
      <w:r>
        <w:t>материалами.</w:t>
      </w:r>
    </w:p>
    <w:p w:rsidR="000E3AD6" w:rsidRDefault="002660DC" w:rsidP="004F6FA4">
      <w:pPr>
        <w:pStyle w:val="a3"/>
        <w:ind w:left="0" w:right="477"/>
      </w:pPr>
      <w:r>
        <w:rPr>
          <w:u w:val="single"/>
        </w:rPr>
        <w:t>В аппликации:</w:t>
      </w:r>
      <w:r>
        <w:t xml:space="preserve"> освоение доступных способов и приемов вырезания и</w:t>
      </w:r>
      <w:r>
        <w:rPr>
          <w:spacing w:val="1"/>
        </w:rPr>
        <w:t xml:space="preserve"> </w:t>
      </w:r>
      <w:r>
        <w:t xml:space="preserve">обрывной </w:t>
      </w:r>
    </w:p>
    <w:p w:rsidR="002660DC" w:rsidRPr="000E3AD6" w:rsidRDefault="002660DC" w:rsidP="004F6FA4">
      <w:pPr>
        <w:pStyle w:val="a3"/>
        <w:ind w:left="0" w:right="477"/>
        <w:rPr>
          <w:spacing w:val="-4"/>
        </w:rPr>
      </w:pPr>
      <w:r>
        <w:t>аппликации; из полос и вырезанных форм составлять изображения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предметов.</w:t>
      </w:r>
    </w:p>
    <w:p w:rsidR="002660DC" w:rsidRDefault="002660DC" w:rsidP="00CE0EC4">
      <w:pPr>
        <w:pStyle w:val="a3"/>
        <w:ind w:left="0" w:right="471"/>
      </w:pP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наклеивать детали; умения использовать неизобразительные материалы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</w:p>
    <w:p w:rsidR="000C630D" w:rsidRDefault="002660DC" w:rsidP="00CE0EC4">
      <w:pPr>
        <w:pStyle w:val="a3"/>
        <w:ind w:left="0" w:right="470"/>
      </w:pPr>
      <w:r>
        <w:rPr>
          <w:u w:val="single"/>
        </w:rPr>
        <w:t>В лепке:</w:t>
      </w:r>
      <w:r>
        <w:t xml:space="preserve"> умения лепить из различных материалов: глины, пластилина,</w:t>
      </w:r>
      <w:r>
        <w:rPr>
          <w:spacing w:val="1"/>
        </w:rPr>
        <w:t xml:space="preserve"> </w:t>
      </w:r>
      <w:r>
        <w:t xml:space="preserve">снега, </w:t>
      </w:r>
    </w:p>
    <w:p w:rsidR="00950B8A" w:rsidRDefault="002660DC" w:rsidP="00CE0EC4">
      <w:pPr>
        <w:pStyle w:val="a3"/>
        <w:ind w:left="0" w:right="470"/>
        <w:rPr>
          <w:spacing w:val="4"/>
        </w:rPr>
      </w:pPr>
      <w:r>
        <w:t>песка. Знакомство с конструктивным и комбинированным способом</w:t>
      </w:r>
      <w:r>
        <w:rPr>
          <w:spacing w:val="1"/>
        </w:rPr>
        <w:t xml:space="preserve"> </w:t>
      </w:r>
      <w:r>
        <w:t>создания изображения. Освоение некоторых приемов лепки: оттягивание из</w:t>
      </w:r>
      <w:r>
        <w:rPr>
          <w:spacing w:val="1"/>
        </w:rPr>
        <w:t xml:space="preserve"> </w:t>
      </w:r>
      <w:r>
        <w:t>целого куска,</w:t>
      </w:r>
      <w:r>
        <w:rPr>
          <w:spacing w:val="4"/>
        </w:rPr>
        <w:t xml:space="preserve"> </w:t>
      </w:r>
    </w:p>
    <w:p w:rsidR="002660DC" w:rsidRDefault="002660DC" w:rsidP="00CE0EC4">
      <w:pPr>
        <w:pStyle w:val="a3"/>
        <w:ind w:left="0" w:right="470"/>
      </w:pPr>
      <w:r>
        <w:t>прищипывание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</w:t>
      </w:r>
    </w:p>
    <w:p w:rsidR="00BE529D" w:rsidRDefault="002660DC" w:rsidP="00CE0EC4">
      <w:pPr>
        <w:pStyle w:val="a3"/>
        <w:ind w:left="0" w:right="470"/>
        <w:rPr>
          <w:spacing w:val="1"/>
        </w:rPr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конструировании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сооружение.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конструктора,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размера.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устойчивости,</w:t>
      </w:r>
      <w:r>
        <w:rPr>
          <w:spacing w:val="1"/>
        </w:rPr>
        <w:t xml:space="preserve"> </w:t>
      </w:r>
      <w:r>
        <w:t>прочности,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перекрытий.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бумаги: освоение</w:t>
      </w:r>
      <w:r>
        <w:rPr>
          <w:spacing w:val="1"/>
        </w:rPr>
        <w:t xml:space="preserve"> </w:t>
      </w:r>
      <w:r>
        <w:t>обобщенных способов</w:t>
      </w:r>
      <w:r>
        <w:rPr>
          <w:spacing w:val="1"/>
        </w:rPr>
        <w:t xml:space="preserve"> </w:t>
      </w:r>
      <w:r>
        <w:t>складывания различных поделок; приклеивание к основной форме деталей.</w:t>
      </w:r>
      <w:r>
        <w:rPr>
          <w:spacing w:val="1"/>
        </w:rPr>
        <w:t xml:space="preserve"> </w:t>
      </w:r>
      <w:r>
        <w:rPr>
          <w:u w:val="single"/>
        </w:rPr>
        <w:t>Конструирование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из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природного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материала</w:t>
      </w:r>
      <w:r>
        <w:t>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</w:p>
    <w:p w:rsidR="002660DC" w:rsidRDefault="002660DC" w:rsidP="00CE0EC4">
      <w:pPr>
        <w:pStyle w:val="a3"/>
        <w:ind w:left="0" w:right="470"/>
      </w:pPr>
      <w:r>
        <w:t>природном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пластилин.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коллажей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элементов;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несложных</w:t>
      </w:r>
      <w:r>
        <w:rPr>
          <w:spacing w:val="-6"/>
        </w:rPr>
        <w:t xml:space="preserve"> </w:t>
      </w:r>
      <w:r>
        <w:t>сувениров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коллажа.</w:t>
      </w:r>
    </w:p>
    <w:p w:rsidR="002660DC" w:rsidRDefault="002660DC" w:rsidP="00CE0EC4">
      <w:pPr>
        <w:pStyle w:val="a3"/>
        <w:ind w:left="0" w:right="472"/>
      </w:pPr>
      <w:r>
        <w:t>Использовании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(цветные</w:t>
      </w:r>
      <w:r>
        <w:rPr>
          <w:spacing w:val="1"/>
        </w:rPr>
        <w:t xml:space="preserve"> </w:t>
      </w:r>
      <w:r>
        <w:t>карандаши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цветные</w:t>
      </w:r>
      <w:r>
        <w:rPr>
          <w:spacing w:val="-2"/>
        </w:rPr>
        <w:t xml:space="preserve"> </w:t>
      </w:r>
      <w:r>
        <w:t xml:space="preserve">мелки, </w:t>
      </w:r>
      <w:r>
        <w:lastRenderedPageBreak/>
        <w:t>фломастеры,</w:t>
      </w:r>
      <w:r>
        <w:rPr>
          <w:spacing w:val="1"/>
        </w:rPr>
        <w:t xml:space="preserve"> </w:t>
      </w:r>
      <w:r>
        <w:t>клей),</w:t>
      </w:r>
      <w:r w:rsidR="000C630D">
        <w:t>.и</w:t>
      </w:r>
      <w:r>
        <w:t>нтеграция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деятельности.</w:t>
      </w:r>
    </w:p>
    <w:p w:rsidR="002660DC" w:rsidRDefault="002660DC" w:rsidP="00CE0EC4">
      <w:pPr>
        <w:pStyle w:val="a3"/>
        <w:ind w:left="0" w:right="476"/>
      </w:pPr>
      <w:r>
        <w:t>Использование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лепке, аппликации, конструировании; частичное преобразование постройки,</w:t>
      </w:r>
      <w:r>
        <w:rPr>
          <w:spacing w:val="1"/>
        </w:rPr>
        <w:t xml:space="preserve"> </w:t>
      </w:r>
      <w:r>
        <w:t>работы в соответствии с</w:t>
      </w:r>
      <w:r>
        <w:rPr>
          <w:spacing w:val="2"/>
        </w:rPr>
        <w:t xml:space="preserve"> </w:t>
      </w:r>
      <w:r>
        <w:t>условием.</w:t>
      </w:r>
    </w:p>
    <w:p w:rsidR="00CE0EC4" w:rsidRDefault="002660DC" w:rsidP="00CE0EC4">
      <w:pPr>
        <w:pStyle w:val="a3"/>
        <w:tabs>
          <w:tab w:val="left" w:pos="2603"/>
          <w:tab w:val="left" w:pos="3116"/>
          <w:tab w:val="left" w:pos="3668"/>
          <w:tab w:val="left" w:pos="4804"/>
          <w:tab w:val="left" w:pos="5504"/>
          <w:tab w:val="left" w:pos="6271"/>
          <w:tab w:val="left" w:pos="7191"/>
          <w:tab w:val="left" w:pos="7408"/>
          <w:tab w:val="left" w:pos="7590"/>
          <w:tab w:val="left" w:pos="7902"/>
          <w:tab w:val="left" w:pos="9172"/>
          <w:tab w:val="left" w:pos="9278"/>
        </w:tabs>
        <w:ind w:left="0" w:right="474"/>
        <w:jc w:val="left"/>
        <w:rPr>
          <w:b/>
        </w:rPr>
      </w:pPr>
      <w:r>
        <w:t>Проявление</w:t>
      </w:r>
      <w:r>
        <w:rPr>
          <w:spacing w:val="50"/>
        </w:rPr>
        <w:t xml:space="preserve"> </w:t>
      </w:r>
      <w:r>
        <w:t>индивидуальных</w:t>
      </w:r>
      <w:r>
        <w:rPr>
          <w:spacing w:val="23"/>
        </w:rPr>
        <w:t xml:space="preserve"> </w:t>
      </w:r>
      <w:r w:rsidR="000C630D">
        <w:t>предпочтений</w:t>
      </w:r>
      <w:r w:rsidR="000C630D">
        <w:tab/>
        <w:t xml:space="preserve">в  </w:t>
      </w:r>
      <w:r>
        <w:t>выборе</w:t>
      </w:r>
      <w:r>
        <w:rPr>
          <w:spacing w:val="1"/>
        </w:rPr>
        <w:t xml:space="preserve"> </w:t>
      </w:r>
      <w:r w:rsidR="000C630D">
        <w:t xml:space="preserve">изобразительных </w:t>
      </w:r>
      <w:r>
        <w:t>материалов,</w:t>
      </w:r>
      <w:r w:rsidR="000C630D">
        <w:t xml:space="preserve"> сочетании</w:t>
      </w:r>
      <w:r w:rsidR="000C630D">
        <w:tab/>
        <w:t xml:space="preserve">техник, создаваемых </w:t>
      </w:r>
      <w:r>
        <w:t>образах.</w:t>
      </w:r>
      <w:r>
        <w:rPr>
          <w:spacing w:val="-67"/>
        </w:rPr>
        <w:t xml:space="preserve"> </w:t>
      </w:r>
      <w:r w:rsidR="000C630D">
        <w:t xml:space="preserve">Поощрение  детей эстетически  </w:t>
      </w:r>
      <w:r>
        <w:rPr>
          <w:spacing w:val="-1"/>
        </w:rPr>
        <w:t>воспринимать</w:t>
      </w:r>
      <w:r w:rsidR="000C630D">
        <w:rPr>
          <w:spacing w:val="-1"/>
        </w:rPr>
        <w:t xml:space="preserve">  </w:t>
      </w:r>
      <w:r w:rsidR="000C630D">
        <w:t xml:space="preserve">созданную  </w:t>
      </w:r>
      <w:r>
        <w:t>работу.</w:t>
      </w:r>
      <w:r>
        <w:rPr>
          <w:spacing w:val="-67"/>
        </w:rPr>
        <w:t xml:space="preserve"> </w:t>
      </w:r>
      <w:r w:rsidR="000C630D">
        <w:rPr>
          <w:spacing w:val="-67"/>
        </w:rPr>
        <w:t xml:space="preserve">  </w:t>
      </w:r>
      <w:r>
        <w:t>Обыгрывание</w:t>
      </w:r>
      <w:r>
        <w:rPr>
          <w:spacing w:val="26"/>
        </w:rPr>
        <w:t xml:space="preserve"> </w:t>
      </w:r>
      <w:r>
        <w:t>изображений.</w:t>
      </w:r>
      <w:r>
        <w:rPr>
          <w:spacing w:val="28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участия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совместном</w:t>
      </w:r>
      <w:r>
        <w:rPr>
          <w:spacing w:val="26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взрослым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детьми</w:t>
      </w:r>
      <w:r>
        <w:rPr>
          <w:spacing w:val="9"/>
        </w:rPr>
        <w:t xml:space="preserve"> </w:t>
      </w:r>
      <w:r>
        <w:t>изобразительном</w:t>
      </w:r>
      <w:r>
        <w:rPr>
          <w:spacing w:val="10"/>
        </w:rPr>
        <w:t xml:space="preserve"> </w:t>
      </w:r>
      <w:r>
        <w:t>творчестве,</w:t>
      </w:r>
      <w:r>
        <w:rPr>
          <w:spacing w:val="12"/>
        </w:rPr>
        <w:t xml:space="preserve"> </w:t>
      </w:r>
      <w:r>
        <w:t>сотрудничество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детьми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работ.</w:t>
      </w:r>
    </w:p>
    <w:p w:rsidR="00B82237" w:rsidRPr="00CE0EC4" w:rsidRDefault="002660DC" w:rsidP="00CE0EC4">
      <w:pPr>
        <w:pStyle w:val="a3"/>
        <w:tabs>
          <w:tab w:val="left" w:pos="2603"/>
          <w:tab w:val="left" w:pos="3116"/>
          <w:tab w:val="left" w:pos="3668"/>
          <w:tab w:val="left" w:pos="4804"/>
          <w:tab w:val="left" w:pos="5504"/>
          <w:tab w:val="left" w:pos="6271"/>
          <w:tab w:val="left" w:pos="7191"/>
          <w:tab w:val="left" w:pos="7408"/>
          <w:tab w:val="left" w:pos="7590"/>
          <w:tab w:val="left" w:pos="7902"/>
          <w:tab w:val="left" w:pos="9172"/>
          <w:tab w:val="left" w:pos="9278"/>
        </w:tabs>
        <w:ind w:left="0" w:right="474"/>
        <w:jc w:val="left"/>
        <w:rPr>
          <w:b/>
        </w:rPr>
      </w:pPr>
      <w:r>
        <w:rPr>
          <w:b/>
        </w:rPr>
        <w:t>2.1.5.</w:t>
      </w:r>
      <w:r w:rsidRPr="00FC53BF">
        <w:rPr>
          <w:b/>
        </w:rPr>
        <w:t xml:space="preserve"> Физическое</w:t>
      </w:r>
      <w:r w:rsidRPr="00FC53BF">
        <w:rPr>
          <w:b/>
          <w:spacing w:val="1"/>
        </w:rPr>
        <w:t xml:space="preserve"> </w:t>
      </w:r>
      <w:r w:rsidRPr="00FC53BF">
        <w:rPr>
          <w:b/>
        </w:rPr>
        <w:t>развитие</w:t>
      </w:r>
      <w:r w:rsidRPr="00FC53BF">
        <w:rPr>
          <w:b/>
          <w:spacing w:val="1"/>
        </w:rPr>
        <w:t xml:space="preserve"> </w:t>
      </w:r>
    </w:p>
    <w:p w:rsidR="000C630D" w:rsidRDefault="002660DC" w:rsidP="00CE0EC4">
      <w:pPr>
        <w:pStyle w:val="a3"/>
        <w:tabs>
          <w:tab w:val="left" w:pos="2603"/>
          <w:tab w:val="left" w:pos="3116"/>
          <w:tab w:val="left" w:pos="3668"/>
          <w:tab w:val="left" w:pos="4804"/>
          <w:tab w:val="left" w:pos="5504"/>
          <w:tab w:val="left" w:pos="6271"/>
          <w:tab w:val="left" w:pos="7191"/>
          <w:tab w:val="left" w:pos="7408"/>
          <w:tab w:val="left" w:pos="7590"/>
          <w:tab w:val="left" w:pos="7902"/>
          <w:tab w:val="left" w:pos="9172"/>
          <w:tab w:val="left" w:pos="9278"/>
        </w:tabs>
        <w:ind w:left="0" w:right="474"/>
        <w:jc w:val="left"/>
        <w:rPr>
          <w:spacing w:val="-68"/>
        </w:rPr>
      </w:pPr>
      <w:r w:rsidRPr="00FC53BF">
        <w:t>включает</w:t>
      </w:r>
      <w:r w:rsidRPr="00FC53BF">
        <w:rPr>
          <w:spacing w:val="1"/>
        </w:rPr>
        <w:t xml:space="preserve"> </w:t>
      </w:r>
      <w:r w:rsidRPr="00FC53BF">
        <w:t>приобретение</w:t>
      </w:r>
      <w:r w:rsidRPr="00FC53BF">
        <w:rPr>
          <w:spacing w:val="1"/>
        </w:rPr>
        <w:t xml:space="preserve"> </w:t>
      </w:r>
      <w:r w:rsidRPr="00FC53BF">
        <w:t>опыта</w:t>
      </w:r>
      <w:r w:rsidRPr="00FC53BF">
        <w:rPr>
          <w:spacing w:val="1"/>
        </w:rPr>
        <w:t xml:space="preserve"> </w:t>
      </w:r>
      <w:r w:rsidRPr="00FC53BF">
        <w:t>в</w:t>
      </w:r>
      <w:r w:rsidR="000C630D">
        <w:t xml:space="preserve"> </w:t>
      </w:r>
      <w:r w:rsidRPr="00FC53BF">
        <w:t>следующих видах деятельности детей: двигательной, в том числе связанной с</w:t>
      </w:r>
      <w:r w:rsidRPr="00FC53BF">
        <w:rPr>
          <w:spacing w:val="-67"/>
        </w:rPr>
        <w:t xml:space="preserve"> </w:t>
      </w:r>
      <w:r>
        <w:t xml:space="preserve">  </w:t>
      </w:r>
      <w:r w:rsidRPr="00FC53BF">
        <w:t>выполнением</w:t>
      </w:r>
      <w:r w:rsidRPr="00FC53BF">
        <w:rPr>
          <w:spacing w:val="1"/>
        </w:rPr>
        <w:t xml:space="preserve"> </w:t>
      </w:r>
      <w:r w:rsidRPr="00FC53BF">
        <w:t>упражнений,</w:t>
      </w:r>
      <w:r w:rsidRPr="00FC53BF">
        <w:rPr>
          <w:spacing w:val="1"/>
        </w:rPr>
        <w:t xml:space="preserve"> </w:t>
      </w:r>
      <w:r w:rsidRPr="00FC53BF">
        <w:t>направленных</w:t>
      </w:r>
      <w:r w:rsidRPr="00FC53BF">
        <w:rPr>
          <w:spacing w:val="1"/>
        </w:rPr>
        <w:t xml:space="preserve"> </w:t>
      </w:r>
      <w:r w:rsidRPr="00FC53BF">
        <w:t>на</w:t>
      </w:r>
      <w:r w:rsidRPr="00FC53BF">
        <w:rPr>
          <w:spacing w:val="1"/>
        </w:rPr>
        <w:t xml:space="preserve"> </w:t>
      </w:r>
      <w:r w:rsidRPr="00FC53BF">
        <w:t>развитие</w:t>
      </w:r>
      <w:r w:rsidRPr="00FC53BF">
        <w:rPr>
          <w:spacing w:val="1"/>
        </w:rPr>
        <w:t xml:space="preserve"> </w:t>
      </w:r>
      <w:r w:rsidRPr="00FC53BF">
        <w:t>таких</w:t>
      </w:r>
      <w:r w:rsidRPr="00FC53BF">
        <w:rPr>
          <w:spacing w:val="1"/>
        </w:rPr>
        <w:t xml:space="preserve"> </w:t>
      </w:r>
      <w:r w:rsidRPr="00FC53BF">
        <w:t>физических</w:t>
      </w:r>
      <w:r w:rsidRPr="00FC53BF">
        <w:rPr>
          <w:spacing w:val="1"/>
        </w:rPr>
        <w:t xml:space="preserve"> </w:t>
      </w:r>
      <w:r w:rsidRPr="00FC53BF">
        <w:t>качеств,</w:t>
      </w:r>
      <w:r>
        <w:t xml:space="preserve"> </w:t>
      </w:r>
      <w:r w:rsidRPr="00FC53BF">
        <w:t xml:space="preserve"> как координация и гибкость. Которые</w:t>
      </w:r>
      <w:r w:rsidRPr="00FC53BF">
        <w:rPr>
          <w:spacing w:val="1"/>
        </w:rPr>
        <w:t xml:space="preserve"> </w:t>
      </w:r>
      <w:r w:rsidRPr="00FC53BF">
        <w:t>способствуют</w:t>
      </w:r>
      <w:r w:rsidRPr="00FC53BF">
        <w:rPr>
          <w:spacing w:val="1"/>
        </w:rPr>
        <w:t xml:space="preserve"> </w:t>
      </w:r>
      <w:r w:rsidRPr="00FC53BF">
        <w:t>правильному</w:t>
      </w:r>
      <w:r w:rsidRPr="00FC53BF">
        <w:rPr>
          <w:spacing w:val="1"/>
        </w:rPr>
        <w:t xml:space="preserve"> </w:t>
      </w:r>
      <w:r w:rsidRPr="00FC53BF">
        <w:t>формированию</w:t>
      </w:r>
      <w:r w:rsidRPr="00FC53BF">
        <w:rPr>
          <w:spacing w:val="1"/>
        </w:rPr>
        <w:t xml:space="preserve"> </w:t>
      </w:r>
      <w:r w:rsidRPr="00FC53BF">
        <w:t>опорно-двигательной</w:t>
      </w:r>
      <w:r w:rsidRPr="00FC53BF">
        <w:rPr>
          <w:spacing w:val="1"/>
        </w:rPr>
        <w:t xml:space="preserve"> </w:t>
      </w:r>
      <w:r w:rsidRPr="00FC53BF">
        <w:t>системы</w:t>
      </w:r>
      <w:r w:rsidRPr="00FC53BF">
        <w:rPr>
          <w:spacing w:val="1"/>
        </w:rPr>
        <w:t xml:space="preserve"> </w:t>
      </w:r>
      <w:r w:rsidRPr="00FC53BF">
        <w:t>организма,</w:t>
      </w:r>
      <w:r w:rsidRPr="00FC53BF">
        <w:rPr>
          <w:spacing w:val="1"/>
        </w:rPr>
        <w:t xml:space="preserve"> </w:t>
      </w:r>
      <w:r w:rsidRPr="00FC53BF">
        <w:t>развитию</w:t>
      </w:r>
      <w:r w:rsidRPr="00FC53BF">
        <w:rPr>
          <w:spacing w:val="1"/>
        </w:rPr>
        <w:t xml:space="preserve"> </w:t>
      </w:r>
      <w:r w:rsidRPr="00FC53BF">
        <w:t>равновесия,</w:t>
      </w:r>
      <w:r w:rsidRPr="00FC53BF">
        <w:rPr>
          <w:spacing w:val="23"/>
        </w:rPr>
        <w:t xml:space="preserve"> </w:t>
      </w:r>
      <w:r w:rsidRPr="00FC53BF">
        <w:t>координации</w:t>
      </w:r>
      <w:r w:rsidRPr="00FC53BF">
        <w:rPr>
          <w:spacing w:val="21"/>
        </w:rPr>
        <w:t xml:space="preserve"> </w:t>
      </w:r>
      <w:r w:rsidRPr="00FC53BF">
        <w:t>движения,</w:t>
      </w:r>
      <w:r w:rsidRPr="00FC53BF">
        <w:rPr>
          <w:spacing w:val="24"/>
        </w:rPr>
        <w:t xml:space="preserve"> </w:t>
      </w:r>
      <w:r w:rsidRPr="00FC53BF">
        <w:t>крупной</w:t>
      </w:r>
      <w:r w:rsidRPr="00FC53BF">
        <w:rPr>
          <w:spacing w:val="21"/>
        </w:rPr>
        <w:t xml:space="preserve"> </w:t>
      </w:r>
      <w:r w:rsidRPr="00FC53BF">
        <w:t>и</w:t>
      </w:r>
      <w:r w:rsidRPr="00FC53BF">
        <w:rPr>
          <w:spacing w:val="21"/>
        </w:rPr>
        <w:t xml:space="preserve"> </w:t>
      </w:r>
      <w:r w:rsidRPr="00FC53BF">
        <w:t>мелкой</w:t>
      </w:r>
      <w:r w:rsidRPr="00FC53BF">
        <w:rPr>
          <w:spacing w:val="21"/>
        </w:rPr>
        <w:t xml:space="preserve"> </w:t>
      </w:r>
      <w:r w:rsidRPr="00FC53BF">
        <w:t>моторики</w:t>
      </w:r>
      <w:r w:rsidRPr="00FC53BF">
        <w:rPr>
          <w:spacing w:val="21"/>
        </w:rPr>
        <w:t xml:space="preserve"> </w:t>
      </w:r>
      <w:r w:rsidRPr="00FC53BF">
        <w:t>обеих</w:t>
      </w:r>
      <w:r w:rsidRPr="00FC53BF">
        <w:rPr>
          <w:spacing w:val="18"/>
        </w:rPr>
        <w:t xml:space="preserve"> </w:t>
      </w:r>
      <w:r w:rsidRPr="00FC53BF">
        <w:t>рук.</w:t>
      </w:r>
      <w:r w:rsidRPr="00FC53BF">
        <w:rPr>
          <w:spacing w:val="-68"/>
        </w:rPr>
        <w:t xml:space="preserve"> </w:t>
      </w:r>
      <w:r>
        <w:rPr>
          <w:spacing w:val="-68"/>
        </w:rPr>
        <w:t xml:space="preserve"> </w:t>
      </w:r>
      <w:r w:rsidR="000C630D">
        <w:rPr>
          <w:spacing w:val="-68"/>
        </w:rPr>
        <w:t xml:space="preserve">  </w:t>
      </w:r>
    </w:p>
    <w:p w:rsidR="000E3AD6" w:rsidRPr="004F6FA4" w:rsidRDefault="002660DC" w:rsidP="00CE0EC4">
      <w:pPr>
        <w:pStyle w:val="a3"/>
        <w:tabs>
          <w:tab w:val="left" w:pos="2603"/>
          <w:tab w:val="left" w:pos="3116"/>
          <w:tab w:val="left" w:pos="3668"/>
          <w:tab w:val="left" w:pos="4804"/>
          <w:tab w:val="left" w:pos="5504"/>
          <w:tab w:val="left" w:pos="6271"/>
          <w:tab w:val="left" w:pos="7191"/>
          <w:tab w:val="left" w:pos="7408"/>
          <w:tab w:val="left" w:pos="7590"/>
          <w:tab w:val="left" w:pos="7902"/>
          <w:tab w:val="left" w:pos="9172"/>
          <w:tab w:val="left" w:pos="9278"/>
        </w:tabs>
        <w:ind w:left="0" w:right="474"/>
        <w:jc w:val="left"/>
        <w:rPr>
          <w:spacing w:val="1"/>
        </w:rPr>
      </w:pPr>
      <w:r w:rsidRPr="00FC53BF">
        <w:t>А</w:t>
      </w:r>
      <w:r w:rsidRPr="00FC53BF">
        <w:rPr>
          <w:spacing w:val="1"/>
        </w:rPr>
        <w:t xml:space="preserve"> </w:t>
      </w:r>
      <w:r w:rsidRPr="00FC53BF">
        <w:t>также</w:t>
      </w:r>
      <w:r w:rsidRPr="00FC53BF">
        <w:rPr>
          <w:spacing w:val="1"/>
        </w:rPr>
        <w:t xml:space="preserve"> </w:t>
      </w:r>
      <w:r w:rsidRPr="00FC53BF">
        <w:t>с</w:t>
      </w:r>
      <w:r w:rsidRPr="00FC53BF">
        <w:rPr>
          <w:spacing w:val="1"/>
        </w:rPr>
        <w:t xml:space="preserve"> </w:t>
      </w:r>
      <w:r w:rsidRPr="00FC53BF">
        <w:t>правильным,</w:t>
      </w:r>
      <w:r w:rsidRPr="00FC53BF">
        <w:rPr>
          <w:spacing w:val="1"/>
        </w:rPr>
        <w:t xml:space="preserve"> </w:t>
      </w:r>
      <w:r w:rsidRPr="00FC53BF">
        <w:t>не</w:t>
      </w:r>
      <w:r w:rsidRPr="00FC53BF">
        <w:rPr>
          <w:spacing w:val="1"/>
        </w:rPr>
        <w:t xml:space="preserve"> </w:t>
      </w:r>
      <w:r w:rsidRPr="00FC53BF">
        <w:t>наносящем</w:t>
      </w:r>
      <w:r w:rsidRPr="00FC53BF">
        <w:rPr>
          <w:spacing w:val="1"/>
        </w:rPr>
        <w:t xml:space="preserve"> </w:t>
      </w:r>
      <w:r w:rsidRPr="00FC53BF">
        <w:t>ущерба</w:t>
      </w:r>
      <w:r w:rsidRPr="00FC53BF">
        <w:rPr>
          <w:spacing w:val="1"/>
        </w:rPr>
        <w:t xml:space="preserve"> </w:t>
      </w:r>
      <w:r w:rsidRPr="00FC53BF">
        <w:t>организму,</w:t>
      </w:r>
      <w:r w:rsidRPr="00FC53BF">
        <w:rPr>
          <w:spacing w:val="1"/>
        </w:rPr>
        <w:t xml:space="preserve"> </w:t>
      </w:r>
      <w:r w:rsidRPr="00FC53BF">
        <w:t>выполнением</w:t>
      </w:r>
      <w:r w:rsidR="000C630D">
        <w:t xml:space="preserve"> </w:t>
      </w:r>
      <w:r w:rsidRPr="00FC53BF">
        <w:rPr>
          <w:spacing w:val="1"/>
        </w:rPr>
        <w:t xml:space="preserve"> </w:t>
      </w:r>
      <w:r w:rsidRPr="00FC53BF">
        <w:t>основных движений (ходьба, бег, мягкие прыжки, повороты в обе стороны),</w:t>
      </w:r>
      <w:r w:rsidRPr="00FC53BF">
        <w:rPr>
          <w:spacing w:val="1"/>
        </w:rPr>
        <w:t xml:space="preserve"> </w:t>
      </w:r>
      <w:r w:rsidRPr="00FC53BF">
        <w:t>формирование</w:t>
      </w:r>
      <w:r w:rsidRPr="00FC53BF">
        <w:rPr>
          <w:spacing w:val="1"/>
        </w:rPr>
        <w:t xml:space="preserve"> </w:t>
      </w:r>
      <w:r w:rsidRPr="00FC53BF">
        <w:t>начальных</w:t>
      </w:r>
      <w:r w:rsidRPr="00FC53BF">
        <w:rPr>
          <w:spacing w:val="1"/>
        </w:rPr>
        <w:t xml:space="preserve"> </w:t>
      </w:r>
      <w:r w:rsidRPr="00FC53BF">
        <w:t>представлений</w:t>
      </w:r>
      <w:r w:rsidRPr="00FC53BF">
        <w:rPr>
          <w:spacing w:val="1"/>
        </w:rPr>
        <w:t xml:space="preserve"> </w:t>
      </w:r>
      <w:r w:rsidRPr="00FC53BF">
        <w:t>о</w:t>
      </w:r>
      <w:r w:rsidRPr="00FC53BF">
        <w:rPr>
          <w:spacing w:val="1"/>
        </w:rPr>
        <w:t xml:space="preserve"> </w:t>
      </w:r>
      <w:r w:rsidRPr="00FC53BF">
        <w:t>некоторых</w:t>
      </w:r>
      <w:r w:rsidRPr="00FC53BF">
        <w:rPr>
          <w:spacing w:val="1"/>
        </w:rPr>
        <w:t xml:space="preserve"> </w:t>
      </w:r>
      <w:r w:rsidRPr="00FC53BF">
        <w:t>видах</w:t>
      </w:r>
      <w:r w:rsidRPr="00FC53BF">
        <w:rPr>
          <w:spacing w:val="1"/>
        </w:rPr>
        <w:t xml:space="preserve"> </w:t>
      </w:r>
      <w:r w:rsidRPr="00FC53BF">
        <w:t>спорта,</w:t>
      </w:r>
      <w:r w:rsidR="000C630D">
        <w:rPr>
          <w:spacing w:val="1"/>
        </w:rPr>
        <w:t xml:space="preserve"> </w:t>
      </w:r>
      <w:r>
        <w:rPr>
          <w:spacing w:val="1"/>
        </w:rPr>
        <w:t xml:space="preserve"> </w:t>
      </w:r>
      <w:r w:rsidRPr="00FC53BF">
        <w:t>овладение</w:t>
      </w:r>
      <w:r w:rsidRPr="00FC53BF">
        <w:rPr>
          <w:spacing w:val="1"/>
        </w:rPr>
        <w:t xml:space="preserve"> </w:t>
      </w:r>
      <w:r w:rsidRPr="00FC53BF">
        <w:t>подвижными</w:t>
      </w:r>
    </w:p>
    <w:p w:rsidR="00CE0EC4" w:rsidRDefault="002660DC" w:rsidP="00CE0EC4">
      <w:pPr>
        <w:pStyle w:val="a3"/>
        <w:tabs>
          <w:tab w:val="left" w:pos="2603"/>
          <w:tab w:val="left" w:pos="3116"/>
          <w:tab w:val="left" w:pos="3668"/>
          <w:tab w:val="left" w:pos="4804"/>
          <w:tab w:val="left" w:pos="5504"/>
          <w:tab w:val="left" w:pos="6271"/>
          <w:tab w:val="left" w:pos="7191"/>
          <w:tab w:val="left" w:pos="7408"/>
          <w:tab w:val="left" w:pos="7590"/>
          <w:tab w:val="left" w:pos="7902"/>
          <w:tab w:val="left" w:pos="9172"/>
          <w:tab w:val="left" w:pos="9278"/>
        </w:tabs>
        <w:ind w:left="0" w:right="474"/>
        <w:jc w:val="left"/>
        <w:rPr>
          <w:spacing w:val="1"/>
        </w:rPr>
      </w:pPr>
      <w:r w:rsidRPr="00FC53BF">
        <w:t>играми</w:t>
      </w:r>
      <w:r w:rsidRPr="00FC53BF">
        <w:rPr>
          <w:spacing w:val="1"/>
        </w:rPr>
        <w:t xml:space="preserve"> </w:t>
      </w:r>
      <w:r w:rsidRPr="00FC53BF">
        <w:t>с</w:t>
      </w:r>
      <w:r w:rsidRPr="00FC53BF">
        <w:rPr>
          <w:spacing w:val="1"/>
        </w:rPr>
        <w:t xml:space="preserve"> </w:t>
      </w:r>
      <w:r w:rsidRPr="00FC53BF">
        <w:t>правилами;</w:t>
      </w:r>
      <w:r w:rsidRPr="00FC53BF">
        <w:rPr>
          <w:spacing w:val="1"/>
        </w:rPr>
        <w:t xml:space="preserve"> </w:t>
      </w:r>
      <w:r w:rsidRPr="00FC53BF">
        <w:t>становление</w:t>
      </w:r>
      <w:r w:rsidRPr="00FC53BF">
        <w:rPr>
          <w:spacing w:val="1"/>
        </w:rPr>
        <w:t xml:space="preserve"> </w:t>
      </w:r>
      <w:r>
        <w:rPr>
          <w:spacing w:val="1"/>
        </w:rPr>
        <w:t xml:space="preserve">  </w:t>
      </w:r>
      <w:r w:rsidRPr="00FC53BF">
        <w:t>целенаправленности</w:t>
      </w:r>
      <w:r w:rsidRPr="00FC53BF">
        <w:rPr>
          <w:spacing w:val="1"/>
        </w:rPr>
        <w:t xml:space="preserve"> </w:t>
      </w:r>
      <w:r>
        <w:t xml:space="preserve"> </w:t>
      </w:r>
      <w:r w:rsidRPr="00FC53BF">
        <w:t>и</w:t>
      </w:r>
      <w:r w:rsidRPr="00FC53BF">
        <w:rPr>
          <w:spacing w:val="1"/>
        </w:rPr>
        <w:t xml:space="preserve"> </w:t>
      </w:r>
      <w:r w:rsidRPr="00FC53BF">
        <w:t>саморегуляции</w:t>
      </w:r>
      <w:r w:rsidRPr="00FC53BF">
        <w:rPr>
          <w:spacing w:val="1"/>
        </w:rPr>
        <w:t xml:space="preserve"> </w:t>
      </w:r>
      <w:r w:rsidRPr="00FC53BF">
        <w:t>в</w:t>
      </w:r>
      <w:r w:rsidRPr="00FC53BF">
        <w:rPr>
          <w:spacing w:val="1"/>
        </w:rPr>
        <w:t xml:space="preserve"> </w:t>
      </w:r>
    </w:p>
    <w:p w:rsidR="002660DC" w:rsidRPr="00BE529D" w:rsidRDefault="002660DC" w:rsidP="00CE0EC4">
      <w:pPr>
        <w:pStyle w:val="a3"/>
        <w:tabs>
          <w:tab w:val="left" w:pos="2603"/>
          <w:tab w:val="left" w:pos="3116"/>
          <w:tab w:val="left" w:pos="3668"/>
          <w:tab w:val="left" w:pos="4804"/>
          <w:tab w:val="left" w:pos="5504"/>
          <w:tab w:val="left" w:pos="6271"/>
          <w:tab w:val="left" w:pos="7191"/>
          <w:tab w:val="left" w:pos="7408"/>
          <w:tab w:val="left" w:pos="7590"/>
          <w:tab w:val="left" w:pos="7902"/>
          <w:tab w:val="left" w:pos="9172"/>
          <w:tab w:val="left" w:pos="9278"/>
        </w:tabs>
        <w:ind w:left="0" w:right="474"/>
        <w:jc w:val="left"/>
        <w:rPr>
          <w:spacing w:val="1"/>
        </w:rPr>
      </w:pPr>
      <w:r w:rsidRPr="00FC53BF">
        <w:t>двигательной</w:t>
      </w:r>
      <w:r w:rsidRPr="00FC53BF">
        <w:rPr>
          <w:spacing w:val="1"/>
        </w:rPr>
        <w:t xml:space="preserve"> </w:t>
      </w:r>
      <w:r w:rsidRPr="00FC53BF">
        <w:t>сфере;</w:t>
      </w:r>
      <w:r w:rsidRPr="00FC53BF">
        <w:rPr>
          <w:spacing w:val="1"/>
        </w:rPr>
        <w:t xml:space="preserve"> </w:t>
      </w:r>
      <w:r w:rsidRPr="00FC53BF">
        <w:t>становление</w:t>
      </w:r>
      <w:r w:rsidRPr="00FC53BF">
        <w:rPr>
          <w:spacing w:val="1"/>
        </w:rPr>
        <w:t xml:space="preserve"> </w:t>
      </w:r>
      <w:r>
        <w:rPr>
          <w:spacing w:val="1"/>
        </w:rPr>
        <w:t xml:space="preserve"> </w:t>
      </w:r>
      <w:r w:rsidRPr="00FC53BF">
        <w:t xml:space="preserve">ценностей здорового </w:t>
      </w:r>
      <w:r>
        <w:t xml:space="preserve"> </w:t>
      </w:r>
      <w:r w:rsidRPr="00FC53BF">
        <w:t xml:space="preserve">образа жизни, овладение </w:t>
      </w:r>
      <w:r w:rsidRPr="00BE529D">
        <w:t xml:space="preserve">его элементарными </w:t>
      </w:r>
      <w:r w:rsidR="00BE529D" w:rsidRPr="00BE529D">
        <w:t xml:space="preserve"> </w:t>
      </w:r>
      <w:r w:rsidRPr="00BE529D">
        <w:t>нормами и</w:t>
      </w:r>
      <w:r w:rsidRPr="00BE529D">
        <w:rPr>
          <w:spacing w:val="-67"/>
        </w:rPr>
        <w:t xml:space="preserve"> </w:t>
      </w:r>
      <w:r w:rsidR="000C630D" w:rsidRPr="00BE529D">
        <w:t xml:space="preserve"> </w:t>
      </w:r>
      <w:r w:rsidR="000C630D" w:rsidRPr="00BE529D">
        <w:rPr>
          <w:spacing w:val="-67"/>
        </w:rPr>
        <w:t xml:space="preserve">     </w:t>
      </w:r>
      <w:r w:rsidRPr="00BE529D">
        <w:rPr>
          <w:spacing w:val="-67"/>
        </w:rPr>
        <w:t xml:space="preserve">   </w:t>
      </w:r>
      <w:r w:rsidRPr="00BE529D">
        <w:t>правилами</w:t>
      </w:r>
      <w:r w:rsidRPr="00BE529D">
        <w:rPr>
          <w:spacing w:val="1"/>
        </w:rPr>
        <w:t xml:space="preserve"> </w:t>
      </w:r>
      <w:r w:rsidRPr="00BE529D">
        <w:t>(в</w:t>
      </w:r>
      <w:r w:rsidRPr="00BE529D">
        <w:rPr>
          <w:spacing w:val="1"/>
        </w:rPr>
        <w:t xml:space="preserve"> </w:t>
      </w:r>
      <w:r w:rsidRPr="00BE529D">
        <w:t>питании,</w:t>
      </w:r>
      <w:r w:rsidRPr="00BE529D">
        <w:rPr>
          <w:spacing w:val="1"/>
        </w:rPr>
        <w:t xml:space="preserve">  </w:t>
      </w:r>
      <w:r w:rsidRPr="00BE529D">
        <w:t>двигательном</w:t>
      </w:r>
      <w:r w:rsidRPr="00BE529D">
        <w:rPr>
          <w:spacing w:val="1"/>
        </w:rPr>
        <w:t xml:space="preserve"> </w:t>
      </w:r>
      <w:r w:rsidRPr="00BE529D">
        <w:t>режиме,</w:t>
      </w:r>
      <w:r w:rsidRPr="00BE529D">
        <w:rPr>
          <w:spacing w:val="1"/>
        </w:rPr>
        <w:t xml:space="preserve"> </w:t>
      </w:r>
      <w:r w:rsidRPr="00BE529D">
        <w:t>закаливании,</w:t>
      </w:r>
      <w:r w:rsidRPr="00BE529D">
        <w:rPr>
          <w:spacing w:val="71"/>
        </w:rPr>
        <w:t xml:space="preserve"> </w:t>
      </w:r>
      <w:r w:rsidRPr="00BE529D">
        <w:t>при</w:t>
      </w:r>
      <w:r w:rsidRPr="00BE529D">
        <w:rPr>
          <w:spacing w:val="-67"/>
        </w:rPr>
        <w:t xml:space="preserve"> </w:t>
      </w:r>
      <w:r w:rsidRPr="00BE529D">
        <w:rPr>
          <w:w w:val="95"/>
        </w:rPr>
        <w:t>формировании</w:t>
      </w:r>
      <w:r w:rsidR="000C630D" w:rsidRPr="00BE529D">
        <w:rPr>
          <w:w w:val="95"/>
        </w:rPr>
        <w:t xml:space="preserve"> </w:t>
      </w:r>
      <w:r w:rsidRPr="00BE529D">
        <w:rPr>
          <w:w w:val="95"/>
        </w:rPr>
        <w:t>полезных</w:t>
      </w:r>
      <w:r w:rsidRPr="00BE529D">
        <w:rPr>
          <w:spacing w:val="4"/>
          <w:w w:val="95"/>
        </w:rPr>
        <w:t xml:space="preserve"> </w:t>
      </w:r>
      <w:r w:rsidRPr="00BE529D">
        <w:rPr>
          <w:w w:val="95"/>
        </w:rPr>
        <w:t>привычек</w:t>
      </w:r>
      <w:r w:rsidRPr="00BE529D">
        <w:rPr>
          <w:spacing w:val="8"/>
          <w:w w:val="95"/>
        </w:rPr>
        <w:t xml:space="preserve"> </w:t>
      </w:r>
      <w:r w:rsidRPr="00BE529D">
        <w:rPr>
          <w:w w:val="95"/>
        </w:rPr>
        <w:t>и</w:t>
      </w:r>
      <w:r w:rsidRPr="00BE529D">
        <w:rPr>
          <w:spacing w:val="8"/>
          <w:w w:val="95"/>
        </w:rPr>
        <w:t xml:space="preserve">  </w:t>
      </w:r>
      <w:r w:rsidRPr="00BE529D">
        <w:rPr>
          <w:w w:val="95"/>
        </w:rPr>
        <w:t xml:space="preserve">др.).  </w:t>
      </w:r>
    </w:p>
    <w:p w:rsidR="000C630D" w:rsidRDefault="00BE529D" w:rsidP="00CE0EC4">
      <w:pPr>
        <w:pStyle w:val="a3"/>
        <w:tabs>
          <w:tab w:val="left" w:pos="2493"/>
          <w:tab w:val="left" w:pos="2542"/>
          <w:tab w:val="left" w:pos="3006"/>
          <w:tab w:val="left" w:pos="3164"/>
          <w:tab w:val="left" w:pos="3581"/>
          <w:tab w:val="left" w:pos="4215"/>
          <w:tab w:val="left" w:pos="4279"/>
          <w:tab w:val="left" w:pos="4676"/>
          <w:tab w:val="left" w:pos="5480"/>
          <w:tab w:val="left" w:pos="5610"/>
          <w:tab w:val="left" w:pos="5831"/>
          <w:tab w:val="left" w:pos="6633"/>
          <w:tab w:val="left" w:pos="7030"/>
          <w:tab w:val="left" w:pos="7164"/>
          <w:tab w:val="left" w:pos="7370"/>
          <w:tab w:val="left" w:pos="7528"/>
          <w:tab w:val="left" w:pos="7846"/>
          <w:tab w:val="left" w:pos="8051"/>
          <w:tab w:val="left" w:pos="8340"/>
          <w:tab w:val="left" w:pos="8469"/>
          <w:tab w:val="left" w:pos="8617"/>
          <w:tab w:val="left" w:pos="9207"/>
          <w:tab w:val="left" w:pos="9428"/>
          <w:tab w:val="left" w:pos="10041"/>
        </w:tabs>
        <w:ind w:left="0" w:right="466"/>
        <w:jc w:val="left"/>
      </w:pPr>
      <w:r w:rsidRPr="00BE529D">
        <w:rPr>
          <w:b/>
        </w:rPr>
        <w:t>Описание</w:t>
      </w:r>
      <w:r w:rsidR="002660DC" w:rsidRPr="00BE529D">
        <w:rPr>
          <w:b/>
        </w:rPr>
        <w:t xml:space="preserve"> образовательной деятельности</w:t>
      </w:r>
      <w:r w:rsidR="002660DC">
        <w:t xml:space="preserve"> </w:t>
      </w:r>
      <w:r w:rsidR="002660DC" w:rsidRPr="00CE0EC4">
        <w:rPr>
          <w:b/>
        </w:rPr>
        <w:t>Двигательная деятельность</w:t>
      </w:r>
      <w:r w:rsidR="002660DC">
        <w:rPr>
          <w:spacing w:val="1"/>
        </w:rPr>
        <w:t xml:space="preserve"> </w:t>
      </w:r>
      <w:r w:rsidR="000C630D">
        <w:t xml:space="preserve">Порядковые </w:t>
      </w:r>
      <w:r w:rsidR="002660DC">
        <w:t>упражнения.</w:t>
      </w:r>
      <w:r w:rsidR="002660DC">
        <w:tab/>
        <w:t>Построение</w:t>
      </w:r>
      <w:r w:rsidR="002660DC">
        <w:tab/>
        <w:t>в</w:t>
      </w:r>
      <w:r w:rsidR="002660DC">
        <w:rPr>
          <w:spacing w:val="128"/>
        </w:rPr>
        <w:t xml:space="preserve"> </w:t>
      </w:r>
      <w:r w:rsidR="002660DC">
        <w:t>колонну</w:t>
      </w:r>
      <w:r w:rsidR="002660DC">
        <w:rPr>
          <w:spacing w:val="125"/>
        </w:rPr>
        <w:t xml:space="preserve"> </w:t>
      </w:r>
      <w:r w:rsidR="002660DC">
        <w:t>по</w:t>
      </w:r>
      <w:r w:rsidR="002660DC">
        <w:tab/>
        <w:t>одному</w:t>
      </w:r>
      <w:r w:rsidR="002660DC">
        <w:rPr>
          <w:spacing w:val="127"/>
        </w:rPr>
        <w:t xml:space="preserve"> </w:t>
      </w:r>
      <w:r w:rsidR="002660DC">
        <w:t>по</w:t>
      </w:r>
      <w:r w:rsidR="002660DC">
        <w:tab/>
        <w:t>росту.</w:t>
      </w:r>
      <w:r w:rsidR="002660DC">
        <w:rPr>
          <w:spacing w:val="-67"/>
        </w:rPr>
        <w:t xml:space="preserve"> </w:t>
      </w:r>
      <w:r w:rsidR="002660DC">
        <w:t>Перестроения из колонны по одному в колонну по два в движении, со сменой</w:t>
      </w:r>
      <w:r w:rsidR="002660DC">
        <w:rPr>
          <w:spacing w:val="-67"/>
        </w:rPr>
        <w:t xml:space="preserve"> </w:t>
      </w:r>
      <w:r w:rsidR="002660DC">
        <w:t>ведущего,</w:t>
      </w:r>
      <w:r w:rsidR="002660DC">
        <w:rPr>
          <w:spacing w:val="1"/>
        </w:rPr>
        <w:t xml:space="preserve"> </w:t>
      </w:r>
      <w:r w:rsidR="002660DC">
        <w:t>самостоятельное</w:t>
      </w:r>
      <w:r w:rsidR="002660DC">
        <w:rPr>
          <w:spacing w:val="1"/>
        </w:rPr>
        <w:t xml:space="preserve"> </w:t>
      </w:r>
      <w:r w:rsidR="002660DC">
        <w:t>перестроение</w:t>
      </w:r>
      <w:r w:rsidR="002660DC">
        <w:rPr>
          <w:spacing w:val="1"/>
        </w:rPr>
        <w:t xml:space="preserve"> </w:t>
      </w:r>
      <w:r w:rsidR="002660DC">
        <w:t>в</w:t>
      </w:r>
      <w:r w:rsidR="002660DC">
        <w:rPr>
          <w:spacing w:val="1"/>
        </w:rPr>
        <w:t xml:space="preserve"> </w:t>
      </w:r>
      <w:r w:rsidR="002660DC">
        <w:t>звенья</w:t>
      </w:r>
      <w:r w:rsidR="002660DC">
        <w:rPr>
          <w:spacing w:val="1"/>
        </w:rPr>
        <w:t xml:space="preserve"> </w:t>
      </w:r>
      <w:r w:rsidR="002660DC">
        <w:t>на</w:t>
      </w:r>
      <w:r w:rsidR="002660DC">
        <w:rPr>
          <w:spacing w:val="1"/>
        </w:rPr>
        <w:t xml:space="preserve"> </w:t>
      </w:r>
      <w:r w:rsidR="002660DC">
        <w:t>ходу по</w:t>
      </w:r>
      <w:r w:rsidR="002660DC">
        <w:rPr>
          <w:spacing w:val="1"/>
        </w:rPr>
        <w:t xml:space="preserve"> </w:t>
      </w:r>
      <w:r w:rsidR="002660DC">
        <w:t>зрительным</w:t>
      </w:r>
      <w:r w:rsidR="002660DC">
        <w:rPr>
          <w:spacing w:val="-67"/>
        </w:rPr>
        <w:t xml:space="preserve"> </w:t>
      </w:r>
      <w:r w:rsidR="002660DC">
        <w:t>ориентирам.</w:t>
      </w:r>
      <w:r w:rsidR="002660DC">
        <w:rPr>
          <w:spacing w:val="1"/>
        </w:rPr>
        <w:t xml:space="preserve"> </w:t>
      </w:r>
      <w:r w:rsidR="002660DC">
        <w:t>Повороты</w:t>
      </w:r>
      <w:r w:rsidR="002660DC">
        <w:rPr>
          <w:spacing w:val="1"/>
        </w:rPr>
        <w:t xml:space="preserve"> </w:t>
      </w:r>
      <w:r w:rsidR="002660DC">
        <w:t>переступанием</w:t>
      </w:r>
      <w:r w:rsidR="002660DC">
        <w:rPr>
          <w:spacing w:val="1"/>
        </w:rPr>
        <w:t xml:space="preserve"> </w:t>
      </w:r>
      <w:r w:rsidR="002660DC">
        <w:t>в</w:t>
      </w:r>
      <w:r w:rsidR="002660DC">
        <w:rPr>
          <w:spacing w:val="1"/>
        </w:rPr>
        <w:t xml:space="preserve"> </w:t>
      </w:r>
      <w:r w:rsidR="002660DC">
        <w:t>движении</w:t>
      </w:r>
      <w:r w:rsidR="002660DC">
        <w:rPr>
          <w:spacing w:val="1"/>
        </w:rPr>
        <w:t xml:space="preserve"> </w:t>
      </w:r>
      <w:r w:rsidR="002660DC">
        <w:t>и</w:t>
      </w:r>
      <w:r w:rsidR="002660DC">
        <w:rPr>
          <w:spacing w:val="1"/>
        </w:rPr>
        <w:t xml:space="preserve"> </w:t>
      </w:r>
      <w:r w:rsidR="002660DC">
        <w:t>на</w:t>
      </w:r>
      <w:r w:rsidR="002660DC">
        <w:rPr>
          <w:spacing w:val="1"/>
        </w:rPr>
        <w:t xml:space="preserve"> </w:t>
      </w:r>
      <w:r w:rsidR="002660DC">
        <w:t>месте</w:t>
      </w:r>
      <w:r w:rsidR="002660DC">
        <w:rPr>
          <w:spacing w:val="71"/>
        </w:rPr>
        <w:t xml:space="preserve"> </w:t>
      </w:r>
      <w:r w:rsidR="002660DC">
        <w:t>направо,</w:t>
      </w:r>
      <w:r w:rsidR="002660DC">
        <w:rPr>
          <w:spacing w:val="-67"/>
        </w:rPr>
        <w:t xml:space="preserve"> </w:t>
      </w:r>
      <w:r w:rsidR="002660DC">
        <w:t>налево</w:t>
      </w:r>
      <w:r w:rsidR="002660DC">
        <w:rPr>
          <w:spacing w:val="1"/>
        </w:rPr>
        <w:t xml:space="preserve"> </w:t>
      </w:r>
      <w:r w:rsidR="002660DC">
        <w:t>и кругом</w:t>
      </w:r>
      <w:r w:rsidR="002660DC">
        <w:rPr>
          <w:spacing w:val="1"/>
        </w:rPr>
        <w:t xml:space="preserve"> </w:t>
      </w:r>
      <w:r w:rsidR="002660DC">
        <w:t>на</w:t>
      </w:r>
      <w:r w:rsidR="002660DC">
        <w:rPr>
          <w:spacing w:val="1"/>
        </w:rPr>
        <w:t xml:space="preserve"> </w:t>
      </w:r>
      <w:r w:rsidR="002660DC">
        <w:t>месте.</w:t>
      </w:r>
      <w:r w:rsidR="002660DC">
        <w:rPr>
          <w:spacing w:val="1"/>
        </w:rPr>
        <w:t xml:space="preserve"> </w:t>
      </w:r>
      <w:r w:rsidR="002660DC">
        <w:t>Общеразвивающие</w:t>
      </w:r>
      <w:r w:rsidR="002660DC">
        <w:rPr>
          <w:spacing w:val="1"/>
        </w:rPr>
        <w:t xml:space="preserve"> </w:t>
      </w:r>
      <w:r w:rsidR="002660DC">
        <w:t>упражнения.</w:t>
      </w:r>
      <w:r w:rsidR="002660DC">
        <w:rPr>
          <w:spacing w:val="1"/>
        </w:rPr>
        <w:t xml:space="preserve"> </w:t>
      </w:r>
      <w:r w:rsidR="002660DC">
        <w:t>Традиционные</w:t>
      </w:r>
      <w:r w:rsidR="002660DC">
        <w:rPr>
          <w:spacing w:val="-67"/>
        </w:rPr>
        <w:t xml:space="preserve"> </w:t>
      </w:r>
      <w:r w:rsidR="000C630D">
        <w:rPr>
          <w:spacing w:val="-67"/>
        </w:rPr>
        <w:t xml:space="preserve">   </w:t>
      </w:r>
      <w:r w:rsidR="002660DC">
        <w:t>четырехчастные</w:t>
      </w:r>
      <w:r w:rsidR="002660DC">
        <w:tab/>
      </w:r>
    </w:p>
    <w:p w:rsidR="000C630D" w:rsidRDefault="00BE529D" w:rsidP="00CE0EC4">
      <w:pPr>
        <w:pStyle w:val="a3"/>
        <w:tabs>
          <w:tab w:val="left" w:pos="2493"/>
          <w:tab w:val="left" w:pos="2542"/>
          <w:tab w:val="left" w:pos="3006"/>
          <w:tab w:val="left" w:pos="3164"/>
          <w:tab w:val="left" w:pos="3581"/>
          <w:tab w:val="left" w:pos="4215"/>
          <w:tab w:val="left" w:pos="4279"/>
          <w:tab w:val="left" w:pos="4676"/>
          <w:tab w:val="left" w:pos="5480"/>
          <w:tab w:val="left" w:pos="5610"/>
          <w:tab w:val="left" w:pos="5831"/>
          <w:tab w:val="left" w:pos="6633"/>
          <w:tab w:val="left" w:pos="7030"/>
          <w:tab w:val="left" w:pos="7164"/>
          <w:tab w:val="left" w:pos="7370"/>
          <w:tab w:val="left" w:pos="7528"/>
          <w:tab w:val="left" w:pos="7846"/>
          <w:tab w:val="left" w:pos="8051"/>
          <w:tab w:val="left" w:pos="8340"/>
          <w:tab w:val="left" w:pos="8469"/>
          <w:tab w:val="left" w:pos="8617"/>
          <w:tab w:val="left" w:pos="9207"/>
          <w:tab w:val="left" w:pos="9428"/>
          <w:tab w:val="left" w:pos="10041"/>
        </w:tabs>
        <w:ind w:left="0" w:right="466"/>
        <w:jc w:val="left"/>
      </w:pPr>
      <w:r>
        <w:t>общеразвивающие</w:t>
      </w:r>
      <w:r>
        <w:tab/>
        <w:t>упражнения</w:t>
      </w:r>
      <w:r>
        <w:tab/>
      </w:r>
      <w:r>
        <w:tab/>
        <w:t>с</w:t>
      </w:r>
      <w:r>
        <w:tab/>
      </w:r>
      <w:r w:rsidR="002660DC">
        <w:t>четким</w:t>
      </w:r>
      <w:r w:rsidR="002660DC">
        <w:tab/>
      </w:r>
      <w:r w:rsidR="002660DC">
        <w:tab/>
        <w:t>сохранением</w:t>
      </w:r>
      <w:r w:rsidR="002660DC">
        <w:rPr>
          <w:spacing w:val="-67"/>
        </w:rPr>
        <w:t xml:space="preserve"> </w:t>
      </w:r>
      <w:r w:rsidR="002660DC">
        <w:t>разных исходных положений в разном темпе (медленном, среднем, быстром),</w:t>
      </w:r>
      <w:r w:rsidR="002660DC">
        <w:rPr>
          <w:spacing w:val="-67"/>
        </w:rPr>
        <w:t xml:space="preserve"> </w:t>
      </w:r>
      <w:r w:rsidR="002660DC">
        <w:t>выполнение</w:t>
      </w:r>
      <w:r w:rsidR="002660DC">
        <w:tab/>
      </w:r>
    </w:p>
    <w:p w:rsidR="00BE529D" w:rsidRDefault="000C630D" w:rsidP="00CE0EC4">
      <w:pPr>
        <w:pStyle w:val="a3"/>
        <w:tabs>
          <w:tab w:val="left" w:pos="2493"/>
          <w:tab w:val="left" w:pos="2542"/>
          <w:tab w:val="left" w:pos="3006"/>
          <w:tab w:val="left" w:pos="3164"/>
          <w:tab w:val="left" w:pos="3581"/>
          <w:tab w:val="left" w:pos="4215"/>
          <w:tab w:val="left" w:pos="4279"/>
          <w:tab w:val="left" w:pos="4676"/>
          <w:tab w:val="left" w:pos="5480"/>
          <w:tab w:val="left" w:pos="5610"/>
          <w:tab w:val="left" w:pos="5831"/>
          <w:tab w:val="left" w:pos="6633"/>
          <w:tab w:val="left" w:pos="7030"/>
          <w:tab w:val="left" w:pos="7164"/>
          <w:tab w:val="left" w:pos="7370"/>
          <w:tab w:val="left" w:pos="7528"/>
          <w:tab w:val="left" w:pos="7846"/>
          <w:tab w:val="left" w:pos="8051"/>
          <w:tab w:val="left" w:pos="8340"/>
          <w:tab w:val="left" w:pos="8469"/>
          <w:tab w:val="left" w:pos="8617"/>
          <w:tab w:val="left" w:pos="9207"/>
          <w:tab w:val="left" w:pos="9428"/>
          <w:tab w:val="left" w:pos="10041"/>
        </w:tabs>
        <w:ind w:left="0" w:right="466"/>
        <w:jc w:val="left"/>
      </w:pPr>
      <w:r>
        <w:t>упражнений  с напряжением,</w:t>
      </w:r>
      <w:r>
        <w:tab/>
        <w:t xml:space="preserve">с  разными  </w:t>
      </w:r>
      <w:r w:rsidR="002660DC">
        <w:t>предметами</w:t>
      </w:r>
      <w:r w:rsidR="002660DC">
        <w:tab/>
        <w:t>с</w:t>
      </w:r>
      <w:r w:rsidR="002660DC">
        <w:rPr>
          <w:spacing w:val="-67"/>
        </w:rPr>
        <w:t xml:space="preserve"> </w:t>
      </w:r>
      <w:r>
        <w:t>одновременными</w:t>
      </w:r>
      <w:r>
        <w:tab/>
        <w:t xml:space="preserve"> </w:t>
      </w:r>
    </w:p>
    <w:p w:rsidR="002660DC" w:rsidRDefault="000C630D" w:rsidP="00CE0EC4">
      <w:pPr>
        <w:pStyle w:val="a3"/>
        <w:tabs>
          <w:tab w:val="left" w:pos="2493"/>
          <w:tab w:val="left" w:pos="2542"/>
          <w:tab w:val="left" w:pos="3006"/>
          <w:tab w:val="left" w:pos="3164"/>
          <w:tab w:val="left" w:pos="3581"/>
          <w:tab w:val="left" w:pos="4215"/>
          <w:tab w:val="left" w:pos="4279"/>
          <w:tab w:val="left" w:pos="4676"/>
          <w:tab w:val="left" w:pos="5480"/>
          <w:tab w:val="left" w:pos="5610"/>
          <w:tab w:val="left" w:pos="5831"/>
          <w:tab w:val="left" w:pos="6633"/>
          <w:tab w:val="left" w:pos="7030"/>
          <w:tab w:val="left" w:pos="7164"/>
          <w:tab w:val="left" w:pos="7370"/>
          <w:tab w:val="left" w:pos="7528"/>
          <w:tab w:val="left" w:pos="7846"/>
          <w:tab w:val="left" w:pos="8051"/>
          <w:tab w:val="left" w:pos="8340"/>
          <w:tab w:val="left" w:pos="8469"/>
          <w:tab w:val="left" w:pos="8617"/>
          <w:tab w:val="left" w:pos="9207"/>
          <w:tab w:val="left" w:pos="9428"/>
          <w:tab w:val="left" w:pos="10041"/>
        </w:tabs>
        <w:ind w:left="0" w:right="466"/>
        <w:jc w:val="left"/>
      </w:pPr>
      <w:r>
        <w:t>и</w:t>
      </w:r>
      <w:r w:rsidR="00BE529D">
        <w:t xml:space="preserve">  </w:t>
      </w:r>
      <w:r w:rsidR="002660DC">
        <w:t>по</w:t>
      </w:r>
      <w:r w:rsidR="00BE529D">
        <w:t>очередными</w:t>
      </w:r>
      <w:r w:rsidR="00BE529D">
        <w:tab/>
      </w:r>
      <w:r w:rsidR="00BE529D">
        <w:tab/>
        <w:t>движениями</w:t>
      </w:r>
      <w:r w:rsidR="00BE529D">
        <w:tab/>
      </w:r>
      <w:r w:rsidR="00BE529D">
        <w:tab/>
        <w:t xml:space="preserve">рук  и  </w:t>
      </w:r>
      <w:r w:rsidR="002660DC">
        <w:t>ног,</w:t>
      </w:r>
      <w:r w:rsidR="002660DC">
        <w:tab/>
        <w:t>махами,</w:t>
      </w:r>
      <w:r w:rsidR="002660DC">
        <w:rPr>
          <w:spacing w:val="-67"/>
        </w:rPr>
        <w:t xml:space="preserve"> </w:t>
      </w:r>
      <w:r w:rsidR="002660DC">
        <w:t>вращениями</w:t>
      </w:r>
      <w:r w:rsidR="002660DC">
        <w:rPr>
          <w:spacing w:val="40"/>
        </w:rPr>
        <w:t xml:space="preserve"> </w:t>
      </w:r>
      <w:r w:rsidR="002660DC">
        <w:t>рук;</w:t>
      </w:r>
      <w:r w:rsidR="002660DC">
        <w:rPr>
          <w:spacing w:val="40"/>
        </w:rPr>
        <w:t xml:space="preserve"> </w:t>
      </w:r>
      <w:r w:rsidR="002660DC">
        <w:t>наклоны</w:t>
      </w:r>
      <w:r w:rsidR="002660DC">
        <w:rPr>
          <w:spacing w:val="41"/>
        </w:rPr>
        <w:t xml:space="preserve"> </w:t>
      </w:r>
      <w:r w:rsidR="002660DC">
        <w:t>вперед,</w:t>
      </w:r>
      <w:r w:rsidR="002660DC">
        <w:rPr>
          <w:spacing w:val="43"/>
        </w:rPr>
        <w:t xml:space="preserve"> </w:t>
      </w:r>
      <w:r w:rsidR="002660DC">
        <w:t>не</w:t>
      </w:r>
      <w:r w:rsidR="002660DC">
        <w:rPr>
          <w:spacing w:val="37"/>
        </w:rPr>
        <w:t xml:space="preserve"> </w:t>
      </w:r>
      <w:r w:rsidR="002660DC">
        <w:t>сгибая</w:t>
      </w:r>
      <w:r w:rsidR="002660DC">
        <w:rPr>
          <w:spacing w:val="37"/>
        </w:rPr>
        <w:t xml:space="preserve"> </w:t>
      </w:r>
      <w:r w:rsidR="002660DC">
        <w:t>ноги</w:t>
      </w:r>
      <w:r w:rsidR="002660DC">
        <w:rPr>
          <w:spacing w:val="40"/>
        </w:rPr>
        <w:t xml:space="preserve"> </w:t>
      </w:r>
      <w:r w:rsidR="002660DC">
        <w:t>в</w:t>
      </w:r>
      <w:r w:rsidR="002660DC">
        <w:rPr>
          <w:spacing w:val="39"/>
        </w:rPr>
        <w:t xml:space="preserve"> </w:t>
      </w:r>
      <w:r w:rsidR="002660DC">
        <w:t>коленях,</w:t>
      </w:r>
      <w:r w:rsidR="002660DC">
        <w:rPr>
          <w:spacing w:val="43"/>
        </w:rPr>
        <w:t xml:space="preserve"> </w:t>
      </w:r>
      <w:r w:rsidR="002660DC">
        <w:t>наклоны</w:t>
      </w:r>
      <w:r w:rsidR="002660DC">
        <w:rPr>
          <w:spacing w:val="-67"/>
        </w:rPr>
        <w:t xml:space="preserve"> </w:t>
      </w:r>
      <w:r w:rsidR="002660DC">
        <w:t>(вправо,</w:t>
      </w:r>
      <w:r w:rsidR="002660DC">
        <w:rPr>
          <w:spacing w:val="3"/>
        </w:rPr>
        <w:t xml:space="preserve"> </w:t>
      </w:r>
      <w:r w:rsidR="002660DC">
        <w:t>влево),</w:t>
      </w:r>
      <w:r w:rsidR="002660DC">
        <w:rPr>
          <w:spacing w:val="4"/>
        </w:rPr>
        <w:t xml:space="preserve"> </w:t>
      </w:r>
      <w:r w:rsidR="002660DC">
        <w:t>повороты.</w:t>
      </w:r>
    </w:p>
    <w:p w:rsidR="00D5143A" w:rsidRDefault="002660DC" w:rsidP="00CE0EC4">
      <w:pPr>
        <w:pStyle w:val="a3"/>
        <w:ind w:left="0" w:right="465"/>
        <w:jc w:val="left"/>
      </w:pPr>
      <w:r>
        <w:t>Основные движения. Представления о зависимости хорошего результата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70"/>
        </w:rPr>
        <w:t xml:space="preserve"> </w:t>
      </w:r>
      <w:r>
        <w:t>главных элементов</w:t>
      </w:r>
      <w:r>
        <w:rPr>
          <w:spacing w:val="70"/>
        </w:rPr>
        <w:t xml:space="preserve"> </w:t>
      </w:r>
      <w:r>
        <w:t>техники: в</w:t>
      </w:r>
      <w:r>
        <w:rPr>
          <w:spacing w:val="1"/>
        </w:rPr>
        <w:t xml:space="preserve"> </w:t>
      </w:r>
      <w:r>
        <w:t>беге — активного толчка и выноса маховой ноги; в прыжках — энергичного</w:t>
      </w:r>
      <w:r>
        <w:rPr>
          <w:spacing w:val="1"/>
        </w:rPr>
        <w:t xml:space="preserve"> </w:t>
      </w:r>
      <w:r>
        <w:t>толчка и маха руками вперед — вверх; в метании — исходного положения,</w:t>
      </w:r>
      <w:r>
        <w:rPr>
          <w:spacing w:val="1"/>
        </w:rPr>
        <w:t xml:space="preserve"> </w:t>
      </w:r>
      <w:r>
        <w:t xml:space="preserve">замаха; в лазании — </w:t>
      </w:r>
    </w:p>
    <w:p w:rsidR="00B82237" w:rsidRDefault="002660DC" w:rsidP="00CE0EC4">
      <w:pPr>
        <w:pStyle w:val="a3"/>
        <w:ind w:left="0" w:right="465"/>
        <w:jc w:val="left"/>
      </w:pPr>
      <w:r>
        <w:t>чередующегося шага при подъеме на гимнастическую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одноименным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(быстрого,</w:t>
      </w:r>
      <w:r>
        <w:rPr>
          <w:spacing w:val="1"/>
        </w:rPr>
        <w:t xml:space="preserve"> </w:t>
      </w:r>
      <w:r>
        <w:t>умеренного,</w:t>
      </w:r>
      <w:r>
        <w:rPr>
          <w:spacing w:val="-67"/>
        </w:rPr>
        <w:t xml:space="preserve"> </w:t>
      </w:r>
      <w:r>
        <w:t>медленного). Бег. Бег с энергичным отталкиванием мягким приземлением 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бега: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соразмеряя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 колен; со старта из разных исходных позиций (стоя, стоя на</w:t>
      </w:r>
      <w:r>
        <w:rPr>
          <w:spacing w:val="1"/>
        </w:rPr>
        <w:t xml:space="preserve"> </w:t>
      </w:r>
      <w:r>
        <w:lastRenderedPageBreak/>
        <w:t>коленях и др.); на скорость (15—20 м, 2—3 раза), в медленном темпе (до 2</w:t>
      </w:r>
      <w:r>
        <w:rPr>
          <w:spacing w:val="1"/>
        </w:rPr>
        <w:t xml:space="preserve"> </w:t>
      </w:r>
      <w:r>
        <w:t>мин), со средней скоростью 40—60 м (3—4 раза); челночный бег (5×3=15),</w:t>
      </w:r>
      <w:r>
        <w:rPr>
          <w:spacing w:val="1"/>
        </w:rPr>
        <w:t xml:space="preserve"> </w:t>
      </w:r>
      <w:r>
        <w:t xml:space="preserve">ведение </w:t>
      </w:r>
    </w:p>
    <w:p w:rsidR="002660DC" w:rsidRDefault="002660DC" w:rsidP="00CE0EC4">
      <w:pPr>
        <w:pStyle w:val="a3"/>
        <w:ind w:left="0" w:right="465"/>
        <w:jc w:val="left"/>
        <w:sectPr w:rsidR="002660DC" w:rsidSect="00B535BA">
          <w:type w:val="continuous"/>
          <w:pgSz w:w="11910" w:h="16840"/>
          <w:pgMar w:top="720" w:right="720" w:bottom="720" w:left="720" w:header="283" w:footer="964" w:gutter="0"/>
          <w:cols w:space="720"/>
          <w:docGrid w:linePitch="299"/>
        </w:sectPr>
      </w:pPr>
      <w:r>
        <w:t>колонны. Бросание, ловля, метание. Ловля мяча с расстояния 1,5 м,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положения при метании. Ползание, лазание. Ползание разными способами;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рейками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боком;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 стопы и ладони по доске, наклонной лестнице, скату; лазание по</w:t>
      </w:r>
      <w:r>
        <w:rPr>
          <w:spacing w:val="1"/>
        </w:rPr>
        <w:t xml:space="preserve"> </w:t>
      </w:r>
      <w:r>
        <w:t>гимнастической стенке, подъем чередующимся шагом, не пропуская реек,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лестницы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 реек. Прыжки. Прыжки на двух ногах с поворотами кругом, со</w:t>
      </w:r>
      <w:r>
        <w:rPr>
          <w:spacing w:val="1"/>
        </w:rPr>
        <w:t xml:space="preserve"> </w:t>
      </w:r>
      <w:r>
        <w:t>сменой</w:t>
      </w:r>
      <w:r>
        <w:rPr>
          <w:spacing w:val="24"/>
        </w:rPr>
        <w:t xml:space="preserve"> </w:t>
      </w:r>
      <w:r>
        <w:t>ног;</w:t>
      </w:r>
      <w:r>
        <w:rPr>
          <w:spacing w:val="25"/>
        </w:rPr>
        <w:t xml:space="preserve"> </w:t>
      </w:r>
      <w:r>
        <w:t>ноги</w:t>
      </w:r>
      <w:r>
        <w:rPr>
          <w:spacing w:val="25"/>
        </w:rPr>
        <w:t xml:space="preserve"> </w:t>
      </w:r>
      <w:r>
        <w:t>вместе</w:t>
      </w:r>
      <w:r>
        <w:rPr>
          <w:spacing w:val="32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ноги</w:t>
      </w:r>
      <w:r>
        <w:rPr>
          <w:spacing w:val="25"/>
        </w:rPr>
        <w:t xml:space="preserve"> </w:t>
      </w:r>
      <w:r>
        <w:t>врозь;</w:t>
      </w:r>
      <w:r>
        <w:rPr>
          <w:spacing w:val="29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хлопками</w:t>
      </w:r>
      <w:r>
        <w:rPr>
          <w:spacing w:val="25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головой,</w:t>
      </w:r>
      <w:r>
        <w:rPr>
          <w:spacing w:val="27"/>
        </w:rPr>
        <w:t xml:space="preserve"> </w:t>
      </w:r>
      <w:r>
        <w:t>за</w:t>
      </w:r>
      <w:r>
        <w:rPr>
          <w:spacing w:val="26"/>
        </w:rPr>
        <w:t xml:space="preserve"> </w:t>
      </w:r>
      <w:r w:rsidR="00BE529D">
        <w:t>спиной</w:t>
      </w:r>
    </w:p>
    <w:p w:rsidR="000C630D" w:rsidRDefault="002660DC" w:rsidP="00CE0EC4">
      <w:pPr>
        <w:pStyle w:val="a3"/>
        <w:ind w:left="0" w:right="476"/>
        <w:rPr>
          <w:spacing w:val="1"/>
        </w:rPr>
      </w:pPr>
      <w:r>
        <w:t xml:space="preserve">прыжки </w:t>
      </w:r>
      <w:r w:rsidR="00CE0EC4">
        <w:t xml:space="preserve"> </w:t>
      </w:r>
      <w:r>
        <w:t>с продвижением вперед, вперед-назад, с поворотами, боком (вправо,</w:t>
      </w:r>
      <w:r>
        <w:rPr>
          <w:spacing w:val="1"/>
        </w:rPr>
        <w:t xml:space="preserve"> </w:t>
      </w:r>
    </w:p>
    <w:p w:rsidR="002660DC" w:rsidRDefault="002660DC" w:rsidP="00CE0EC4">
      <w:pPr>
        <w:pStyle w:val="a3"/>
        <w:ind w:left="0" w:right="476"/>
      </w:pPr>
      <w:r>
        <w:t>влево);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(спрыгивание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 w:rsidR="00BE529D">
        <w:rPr>
          <w:spacing w:val="-67"/>
        </w:rPr>
        <w:t xml:space="preserve">     </w:t>
      </w:r>
      <w:r>
        <w:t>предметы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5—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</w:t>
      </w:r>
      <w:r w:rsidR="00BE529D">
        <w:t>подп</w:t>
      </w:r>
      <w:r>
        <w:t>рыгивание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15—20 см).</w:t>
      </w:r>
    </w:p>
    <w:p w:rsidR="000E3AD6" w:rsidRDefault="002660DC" w:rsidP="00CE0EC4">
      <w:pPr>
        <w:pStyle w:val="a3"/>
        <w:ind w:left="0" w:right="464"/>
      </w:pPr>
      <w:r>
        <w:t>Сохранение равновесия после вращений или в заданных положениях:</w:t>
      </w:r>
      <w:r>
        <w:rPr>
          <w:spacing w:val="1"/>
        </w:rPr>
        <w:t xml:space="preserve"> </w:t>
      </w:r>
      <w:r>
        <w:t xml:space="preserve">стоя на </w:t>
      </w:r>
    </w:p>
    <w:p w:rsidR="00CE0EC4" w:rsidRDefault="002660DC" w:rsidP="00CE0EC4">
      <w:pPr>
        <w:pStyle w:val="a3"/>
        <w:ind w:left="0" w:right="464"/>
      </w:pPr>
      <w:r>
        <w:t>одной ноге, на приподнятой поверхности. Подвижные игры: правила;</w:t>
      </w:r>
      <w:r>
        <w:rPr>
          <w:spacing w:val="1"/>
        </w:rPr>
        <w:t xml:space="preserve"> </w:t>
      </w:r>
      <w:r>
        <w:t xml:space="preserve">функции </w:t>
      </w:r>
    </w:p>
    <w:p w:rsidR="00B82237" w:rsidRDefault="002660DC" w:rsidP="00CE0EC4">
      <w:pPr>
        <w:pStyle w:val="a3"/>
        <w:ind w:left="0" w:right="464"/>
      </w:pPr>
      <w:r>
        <w:t>водящего. Игры с элементами соревнования. Подвижные игры и</w:t>
      </w:r>
      <w:r>
        <w:rPr>
          <w:spacing w:val="1"/>
        </w:rPr>
        <w:t xml:space="preserve"> </w:t>
      </w:r>
      <w:r>
        <w:t>игровые упражнения на развитие крупной и мелкой моторики рук, быстроты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Спортивные упражнения. Ритмические движения: танцевальные</w:t>
      </w:r>
      <w:r>
        <w:rPr>
          <w:spacing w:val="1"/>
        </w:rPr>
        <w:t xml:space="preserve"> </w:t>
      </w:r>
      <w:r>
        <w:t>позиции (исходные положения); элементы народных танцев; разный ритм 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сигналу,</w:t>
      </w:r>
      <w:r>
        <w:rPr>
          <w:spacing w:val="1"/>
        </w:rPr>
        <w:t xml:space="preserve"> </w:t>
      </w:r>
      <w:r>
        <w:t>ритмичные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музыки.</w:t>
      </w:r>
    </w:p>
    <w:p w:rsidR="002660DC" w:rsidRDefault="002660DC" w:rsidP="00CE0EC4">
      <w:pPr>
        <w:pStyle w:val="a3"/>
        <w:ind w:left="0" w:right="464"/>
      </w:pPr>
      <w:r>
        <w:t>Становление у детей ценностей здорового образа жизни, овладение его</w:t>
      </w:r>
      <w:r>
        <w:rPr>
          <w:spacing w:val="1"/>
        </w:rPr>
        <w:t xml:space="preserve"> </w:t>
      </w:r>
      <w:r>
        <w:t>элементарными нормами</w:t>
      </w:r>
      <w:r>
        <w:rPr>
          <w:spacing w:val="1"/>
        </w:rPr>
        <w:t xml:space="preserve"> </w:t>
      </w:r>
      <w:r>
        <w:t>и правилами</w:t>
      </w:r>
    </w:p>
    <w:p w:rsidR="00D5143A" w:rsidRDefault="002660DC" w:rsidP="00CE0EC4">
      <w:pPr>
        <w:pStyle w:val="a3"/>
        <w:ind w:left="0" w:right="473"/>
      </w:pPr>
      <w:r>
        <w:t>Представления об элементарных правилах здорового образа жизни, важности</w:t>
      </w:r>
      <w:r>
        <w:rPr>
          <w:spacing w:val="-67"/>
        </w:rPr>
        <w:t xml:space="preserve"> </w:t>
      </w:r>
      <w:r>
        <w:t>их соблюдения для здоровья человека; о вредных привычках, приводящих к</w:t>
      </w:r>
      <w:r>
        <w:rPr>
          <w:spacing w:val="1"/>
        </w:rPr>
        <w:t xml:space="preserve"> </w:t>
      </w:r>
      <w:r>
        <w:t>болезням; об опасных и безопасных ситуациях для здоровья, а также как их</w:t>
      </w:r>
      <w:r>
        <w:rPr>
          <w:spacing w:val="1"/>
        </w:rPr>
        <w:t xml:space="preserve"> </w:t>
      </w:r>
      <w:r>
        <w:t>предупредить.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(умывание,</w:t>
      </w:r>
      <w:r>
        <w:rPr>
          <w:spacing w:val="1"/>
        </w:rPr>
        <w:t xml:space="preserve"> </w:t>
      </w:r>
      <w:r>
        <w:t xml:space="preserve">одевание, </w:t>
      </w:r>
    </w:p>
    <w:p w:rsidR="002660DC" w:rsidRDefault="002660DC" w:rsidP="00CE0EC4">
      <w:pPr>
        <w:pStyle w:val="a3"/>
        <w:ind w:left="0" w:right="473"/>
      </w:pPr>
      <w:r>
        <w:t>купание, навыки еды, уборки помещения и др.), содействующие</w:t>
      </w:r>
      <w:r>
        <w:rPr>
          <w:spacing w:val="1"/>
        </w:rPr>
        <w:t xml:space="preserve"> </w:t>
      </w:r>
      <w:r>
        <w:t>поддержанию, укреплению и сохранению здоровья, элементарные знания 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-4"/>
        </w:rPr>
        <w:t xml:space="preserve"> </w:t>
      </w:r>
      <w:r>
        <w:t>процедур.</w:t>
      </w:r>
    </w:p>
    <w:p w:rsidR="004F6FA4" w:rsidRDefault="002660DC" w:rsidP="004F6FA4">
      <w:pPr>
        <w:pStyle w:val="1"/>
        <w:keepNext w:val="0"/>
        <w:widowControl w:val="0"/>
        <w:tabs>
          <w:tab w:val="left" w:pos="833"/>
        </w:tabs>
        <w:suppressAutoHyphens w:val="0"/>
        <w:autoSpaceDE w:val="0"/>
        <w:autoSpaceDN w:val="0"/>
        <w:spacing w:before="70"/>
        <w:ind w:left="116" w:right="199"/>
        <w:jc w:val="both"/>
        <w:rPr>
          <w:color w:val="auto"/>
          <w:sz w:val="28"/>
          <w:szCs w:val="28"/>
          <w:lang w:eastAsia="en-US"/>
        </w:rPr>
      </w:pPr>
      <w:r w:rsidRPr="003A0750">
        <w:rPr>
          <w:bCs w:val="0"/>
          <w:sz w:val="28"/>
          <w:szCs w:val="28"/>
        </w:rPr>
        <w:t>2.2.</w:t>
      </w:r>
      <w:r w:rsidRPr="006D1820">
        <w:rPr>
          <w:b w:val="0"/>
          <w:sz w:val="28"/>
          <w:szCs w:val="28"/>
        </w:rPr>
        <w:t xml:space="preserve"> </w:t>
      </w:r>
      <w:r w:rsidR="00BE529D">
        <w:rPr>
          <w:color w:val="auto"/>
          <w:sz w:val="28"/>
          <w:szCs w:val="28"/>
          <w:lang w:eastAsia="en-US"/>
        </w:rPr>
        <w:t>Содержание</w:t>
      </w:r>
      <w:r w:rsidR="00F20F77">
        <w:rPr>
          <w:color w:val="auto"/>
          <w:sz w:val="28"/>
          <w:szCs w:val="28"/>
          <w:lang w:eastAsia="en-US"/>
        </w:rPr>
        <w:t xml:space="preserve"> вариативные</w:t>
      </w:r>
      <w:r w:rsidRPr="003A0750">
        <w:rPr>
          <w:color w:val="auto"/>
          <w:sz w:val="28"/>
          <w:szCs w:val="28"/>
          <w:lang w:eastAsia="en-US"/>
        </w:rPr>
        <w:t xml:space="preserve"> форм</w:t>
      </w:r>
      <w:r w:rsidR="00F20F77">
        <w:rPr>
          <w:color w:val="auto"/>
          <w:sz w:val="28"/>
          <w:szCs w:val="28"/>
          <w:lang w:eastAsia="en-US"/>
        </w:rPr>
        <w:t>ы, способы, методы</w:t>
      </w:r>
      <w:r w:rsidRPr="003A0750">
        <w:rPr>
          <w:color w:val="auto"/>
          <w:sz w:val="28"/>
          <w:szCs w:val="28"/>
          <w:lang w:eastAsia="en-US"/>
        </w:rPr>
        <w:t xml:space="preserve"> и средств</w:t>
      </w:r>
      <w:r w:rsidR="00F20F77">
        <w:rPr>
          <w:color w:val="auto"/>
          <w:sz w:val="28"/>
          <w:szCs w:val="28"/>
          <w:lang w:eastAsia="en-US"/>
        </w:rPr>
        <w:t>а</w:t>
      </w:r>
      <w:r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3A0750">
        <w:rPr>
          <w:color w:val="auto"/>
          <w:sz w:val="28"/>
          <w:szCs w:val="28"/>
          <w:lang w:eastAsia="en-US"/>
        </w:rPr>
        <w:t xml:space="preserve">реализации </w:t>
      </w:r>
      <w:r w:rsidR="00F20F77">
        <w:rPr>
          <w:color w:val="auto"/>
          <w:sz w:val="28"/>
          <w:szCs w:val="28"/>
          <w:lang w:eastAsia="en-US"/>
        </w:rPr>
        <w:t xml:space="preserve">рабочей </w:t>
      </w:r>
      <w:r w:rsidRPr="003A0750">
        <w:rPr>
          <w:color w:val="auto"/>
          <w:sz w:val="28"/>
          <w:szCs w:val="28"/>
          <w:lang w:eastAsia="en-US"/>
        </w:rPr>
        <w:t>программы</w:t>
      </w:r>
      <w:r w:rsidR="00F20F77">
        <w:rPr>
          <w:color w:val="auto"/>
          <w:sz w:val="28"/>
          <w:szCs w:val="28"/>
          <w:lang w:eastAsia="en-US"/>
        </w:rPr>
        <w:t xml:space="preserve"> воспитателя,</w:t>
      </w:r>
      <w:r w:rsidRPr="003A0750">
        <w:rPr>
          <w:color w:val="auto"/>
          <w:sz w:val="28"/>
          <w:szCs w:val="28"/>
          <w:lang w:eastAsia="en-US"/>
        </w:rPr>
        <w:t xml:space="preserve"> с учетом возрастных и индивидуальных</w:t>
      </w:r>
      <w:r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3A0750">
        <w:rPr>
          <w:color w:val="auto"/>
          <w:sz w:val="28"/>
          <w:szCs w:val="28"/>
          <w:lang w:eastAsia="en-US"/>
        </w:rPr>
        <w:t>особенностей</w:t>
      </w:r>
      <w:r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3A0750">
        <w:rPr>
          <w:color w:val="auto"/>
          <w:sz w:val="28"/>
          <w:szCs w:val="28"/>
          <w:lang w:eastAsia="en-US"/>
        </w:rPr>
        <w:t>воспитанников,</w:t>
      </w:r>
      <w:r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3A0750">
        <w:rPr>
          <w:color w:val="auto"/>
          <w:sz w:val="28"/>
          <w:szCs w:val="28"/>
          <w:lang w:eastAsia="en-US"/>
        </w:rPr>
        <w:t>специфики</w:t>
      </w:r>
      <w:r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3A0750">
        <w:rPr>
          <w:color w:val="auto"/>
          <w:sz w:val="28"/>
          <w:szCs w:val="28"/>
          <w:lang w:eastAsia="en-US"/>
        </w:rPr>
        <w:t>их</w:t>
      </w:r>
      <w:r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3A0750">
        <w:rPr>
          <w:color w:val="auto"/>
          <w:sz w:val="28"/>
          <w:szCs w:val="28"/>
          <w:lang w:eastAsia="en-US"/>
        </w:rPr>
        <w:t>образовательных</w:t>
      </w:r>
      <w:r w:rsidRPr="003A0750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3A0750">
        <w:rPr>
          <w:color w:val="auto"/>
          <w:sz w:val="28"/>
          <w:szCs w:val="28"/>
          <w:lang w:eastAsia="en-US"/>
        </w:rPr>
        <w:t>потребностей</w:t>
      </w:r>
      <w:r w:rsidRPr="003A0750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3A0750">
        <w:rPr>
          <w:color w:val="auto"/>
          <w:sz w:val="28"/>
          <w:szCs w:val="28"/>
          <w:lang w:eastAsia="en-US"/>
        </w:rPr>
        <w:t>и</w:t>
      </w:r>
      <w:r w:rsidRPr="003A0750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3A0750">
        <w:rPr>
          <w:color w:val="auto"/>
          <w:sz w:val="28"/>
          <w:szCs w:val="28"/>
          <w:lang w:eastAsia="en-US"/>
        </w:rPr>
        <w:t>интересов.</w:t>
      </w:r>
    </w:p>
    <w:p w:rsidR="002660DC" w:rsidRPr="00F267B6" w:rsidRDefault="002660DC" w:rsidP="004F6FA4">
      <w:pPr>
        <w:pStyle w:val="1"/>
        <w:keepNext w:val="0"/>
        <w:widowControl w:val="0"/>
        <w:tabs>
          <w:tab w:val="left" w:pos="833"/>
        </w:tabs>
        <w:suppressAutoHyphens w:val="0"/>
        <w:autoSpaceDE w:val="0"/>
        <w:autoSpaceDN w:val="0"/>
        <w:spacing w:before="70"/>
        <w:ind w:left="116" w:right="199"/>
        <w:rPr>
          <w:b w:val="0"/>
          <w:bCs w:val="0"/>
          <w:color w:val="auto"/>
          <w:sz w:val="28"/>
          <w:szCs w:val="28"/>
          <w:lang w:eastAsia="en-US"/>
        </w:rPr>
      </w:pPr>
      <w:r w:rsidRPr="00F267B6">
        <w:rPr>
          <w:b w:val="0"/>
          <w:bCs w:val="0"/>
          <w:color w:val="373737"/>
          <w:sz w:val="28"/>
        </w:rPr>
        <w:t>Описание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color w:val="373737"/>
          <w:sz w:val="28"/>
        </w:rPr>
        <w:t>форм, способов,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color w:val="373737"/>
          <w:sz w:val="28"/>
        </w:rPr>
        <w:t>методов и средств реализации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color w:val="373737"/>
          <w:sz w:val="28"/>
        </w:rPr>
        <w:t>Программы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color w:val="373737"/>
          <w:sz w:val="28"/>
        </w:rPr>
        <w:t>как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color w:val="373737"/>
          <w:sz w:val="28"/>
        </w:rPr>
        <w:t>в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color w:val="373737"/>
          <w:sz w:val="28"/>
        </w:rPr>
        <w:t>обязательной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color w:val="373737"/>
          <w:sz w:val="28"/>
        </w:rPr>
        <w:t>части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color w:val="373737"/>
          <w:sz w:val="28"/>
        </w:rPr>
        <w:t>Программы,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color w:val="373737"/>
          <w:sz w:val="28"/>
        </w:rPr>
        <w:t>так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color w:val="373737"/>
          <w:sz w:val="28"/>
        </w:rPr>
        <w:t>и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color w:val="373737"/>
          <w:sz w:val="28"/>
        </w:rPr>
        <w:t>в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color w:val="373737"/>
          <w:sz w:val="28"/>
        </w:rPr>
        <w:t>части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i/>
          <w:sz w:val="28"/>
        </w:rPr>
        <w:t>Программы,</w:t>
      </w:r>
      <w:r w:rsidRPr="00F267B6">
        <w:rPr>
          <w:b w:val="0"/>
          <w:bCs w:val="0"/>
          <w:i/>
          <w:spacing w:val="1"/>
          <w:sz w:val="28"/>
        </w:rPr>
        <w:t xml:space="preserve"> </w:t>
      </w:r>
      <w:r w:rsidRPr="00F267B6">
        <w:rPr>
          <w:b w:val="0"/>
          <w:bCs w:val="0"/>
          <w:i/>
          <w:sz w:val="28"/>
        </w:rPr>
        <w:t>формируемой</w:t>
      </w:r>
      <w:r w:rsidRPr="00F267B6">
        <w:rPr>
          <w:b w:val="0"/>
          <w:bCs w:val="0"/>
          <w:i/>
          <w:spacing w:val="1"/>
          <w:sz w:val="28"/>
        </w:rPr>
        <w:t xml:space="preserve"> </w:t>
      </w:r>
      <w:r w:rsidRPr="00F267B6">
        <w:rPr>
          <w:b w:val="0"/>
          <w:bCs w:val="0"/>
          <w:i/>
          <w:sz w:val="28"/>
        </w:rPr>
        <w:t>участниками</w:t>
      </w:r>
      <w:r w:rsidRPr="00F267B6">
        <w:rPr>
          <w:b w:val="0"/>
          <w:bCs w:val="0"/>
          <w:i/>
          <w:spacing w:val="1"/>
          <w:sz w:val="28"/>
        </w:rPr>
        <w:t xml:space="preserve"> </w:t>
      </w:r>
      <w:r w:rsidRPr="00F267B6">
        <w:rPr>
          <w:b w:val="0"/>
          <w:bCs w:val="0"/>
          <w:i/>
          <w:sz w:val="28"/>
        </w:rPr>
        <w:t>образовательных</w:t>
      </w:r>
      <w:r w:rsidRPr="00F267B6">
        <w:rPr>
          <w:b w:val="0"/>
          <w:bCs w:val="0"/>
          <w:i/>
          <w:spacing w:val="1"/>
          <w:sz w:val="28"/>
        </w:rPr>
        <w:t xml:space="preserve"> </w:t>
      </w:r>
      <w:r w:rsidRPr="00F267B6">
        <w:rPr>
          <w:b w:val="0"/>
          <w:bCs w:val="0"/>
          <w:i/>
          <w:sz w:val="28"/>
        </w:rPr>
        <w:t>отношений,</w:t>
      </w:r>
      <w:r w:rsidRPr="00F267B6">
        <w:rPr>
          <w:b w:val="0"/>
          <w:bCs w:val="0"/>
          <w:i/>
          <w:spacing w:val="1"/>
          <w:sz w:val="28"/>
        </w:rPr>
        <w:t xml:space="preserve"> </w:t>
      </w:r>
      <w:r w:rsidRPr="00F267B6">
        <w:rPr>
          <w:b w:val="0"/>
          <w:bCs w:val="0"/>
          <w:color w:val="373737"/>
          <w:sz w:val="28"/>
        </w:rPr>
        <w:t>полностью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color w:val="373737"/>
          <w:sz w:val="28"/>
        </w:rPr>
        <w:t>соответствует</w:t>
      </w:r>
      <w:r w:rsidRPr="00F267B6">
        <w:rPr>
          <w:b w:val="0"/>
          <w:bCs w:val="0"/>
          <w:color w:val="373737"/>
          <w:spacing w:val="1"/>
          <w:sz w:val="28"/>
        </w:rPr>
        <w:t xml:space="preserve"> </w:t>
      </w:r>
      <w:r w:rsidRPr="00F267B6">
        <w:rPr>
          <w:b w:val="0"/>
          <w:bCs w:val="0"/>
          <w:sz w:val="28"/>
        </w:rPr>
        <w:t>комплексной</w:t>
      </w:r>
      <w:r w:rsidRPr="00F267B6">
        <w:rPr>
          <w:b w:val="0"/>
          <w:bCs w:val="0"/>
          <w:spacing w:val="1"/>
          <w:sz w:val="28"/>
        </w:rPr>
        <w:t xml:space="preserve"> </w:t>
      </w:r>
      <w:r w:rsidRPr="00F267B6">
        <w:rPr>
          <w:b w:val="0"/>
          <w:bCs w:val="0"/>
          <w:sz w:val="28"/>
        </w:rPr>
        <w:t>образовательной</w:t>
      </w:r>
      <w:r w:rsidRPr="00F267B6">
        <w:rPr>
          <w:b w:val="0"/>
          <w:bCs w:val="0"/>
          <w:spacing w:val="1"/>
          <w:sz w:val="28"/>
        </w:rPr>
        <w:t xml:space="preserve"> </w:t>
      </w:r>
      <w:r w:rsidRPr="00F267B6">
        <w:rPr>
          <w:b w:val="0"/>
          <w:bCs w:val="0"/>
          <w:sz w:val="28"/>
        </w:rPr>
        <w:t>программе</w:t>
      </w:r>
      <w:r w:rsidRPr="00F267B6">
        <w:rPr>
          <w:b w:val="0"/>
          <w:bCs w:val="0"/>
          <w:spacing w:val="1"/>
          <w:sz w:val="28"/>
        </w:rPr>
        <w:t xml:space="preserve"> </w:t>
      </w:r>
      <w:r w:rsidRPr="00F267B6">
        <w:rPr>
          <w:b w:val="0"/>
          <w:bCs w:val="0"/>
          <w:sz w:val="28"/>
        </w:rPr>
        <w:t>дошкольного</w:t>
      </w:r>
      <w:r w:rsidRPr="00F267B6">
        <w:rPr>
          <w:b w:val="0"/>
          <w:bCs w:val="0"/>
          <w:spacing w:val="1"/>
          <w:sz w:val="28"/>
        </w:rPr>
        <w:t xml:space="preserve"> </w:t>
      </w:r>
      <w:r w:rsidRPr="00F267B6">
        <w:rPr>
          <w:b w:val="0"/>
          <w:bCs w:val="0"/>
          <w:sz w:val="28"/>
        </w:rPr>
        <w:t>образования</w:t>
      </w:r>
      <w:r w:rsidRPr="00F267B6">
        <w:rPr>
          <w:b w:val="0"/>
          <w:bCs w:val="0"/>
          <w:spacing w:val="1"/>
          <w:sz w:val="28"/>
        </w:rPr>
        <w:t xml:space="preserve"> </w:t>
      </w:r>
      <w:r w:rsidRPr="00F267B6">
        <w:rPr>
          <w:b w:val="0"/>
          <w:bCs w:val="0"/>
          <w:sz w:val="28"/>
        </w:rPr>
        <w:t>"ДЕТСТВО"/Т. И. Бабаева, А.Г. Гогоберидзе, О.В. Солнцева и др. - СПб.: ООО</w:t>
      </w:r>
      <w:r w:rsidRPr="00F267B6">
        <w:rPr>
          <w:b w:val="0"/>
          <w:bCs w:val="0"/>
          <w:spacing w:val="1"/>
          <w:sz w:val="28"/>
        </w:rPr>
        <w:t xml:space="preserve"> </w:t>
      </w:r>
      <w:r w:rsidRPr="00F267B6">
        <w:rPr>
          <w:b w:val="0"/>
          <w:bCs w:val="0"/>
          <w:sz w:val="28"/>
        </w:rPr>
        <w:t>"ИЗДАТЕЛЬСТВО"ДЕТСТВО-ПРЕСС",</w:t>
      </w:r>
      <w:r w:rsidRPr="00F267B6">
        <w:rPr>
          <w:b w:val="0"/>
          <w:bCs w:val="0"/>
          <w:spacing w:val="3"/>
          <w:sz w:val="28"/>
        </w:rPr>
        <w:t xml:space="preserve"> </w:t>
      </w:r>
      <w:r w:rsidRPr="00F267B6">
        <w:rPr>
          <w:b w:val="0"/>
          <w:bCs w:val="0"/>
          <w:sz w:val="28"/>
        </w:rPr>
        <w:t>2019г.</w:t>
      </w:r>
    </w:p>
    <w:p w:rsidR="000C630D" w:rsidRPr="00F267B6" w:rsidRDefault="002660DC" w:rsidP="004F6FA4">
      <w:pPr>
        <w:widowControl w:val="0"/>
        <w:autoSpaceDE w:val="0"/>
        <w:autoSpaceDN w:val="0"/>
        <w:spacing w:before="1" w:after="0" w:line="240" w:lineRule="auto"/>
        <w:ind w:right="210"/>
        <w:rPr>
          <w:rFonts w:ascii="Times New Roman" w:hAnsi="Times New Roman"/>
          <w:iCs/>
          <w:sz w:val="28"/>
        </w:rPr>
      </w:pPr>
      <w:r w:rsidRPr="00F267B6">
        <w:rPr>
          <w:rFonts w:ascii="Times New Roman" w:hAnsi="Times New Roman"/>
          <w:iCs/>
          <w:sz w:val="28"/>
        </w:rPr>
        <w:t>Построение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образовательного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процесса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основывается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на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адекватных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 xml:space="preserve">возрасту </w:t>
      </w:r>
      <w:r w:rsidRPr="00F267B6">
        <w:rPr>
          <w:rFonts w:ascii="Times New Roman" w:hAnsi="Times New Roman"/>
          <w:iCs/>
          <w:sz w:val="28"/>
        </w:rPr>
        <w:lastRenderedPageBreak/>
        <w:t>формах работы с детьми. Выбор форм работы осуществляется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педагогами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самостоятельно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и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зависит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от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контингента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воспитанников,</w:t>
      </w:r>
      <w:r w:rsidRPr="00F267B6">
        <w:rPr>
          <w:rFonts w:ascii="Times New Roman" w:hAnsi="Times New Roman"/>
          <w:iCs/>
          <w:spacing w:val="-67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оснащенности ДОУ, культурных и региональных особенностей, специфики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дошкольного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учреждения,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эпидемиологической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ситуации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в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регионе,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от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опыта и</w:t>
      </w:r>
      <w:r w:rsidRPr="00F267B6">
        <w:rPr>
          <w:rFonts w:ascii="Times New Roman" w:hAnsi="Times New Roman"/>
          <w:iCs/>
          <w:spacing w:val="-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 xml:space="preserve">творческого </w:t>
      </w:r>
    </w:p>
    <w:p w:rsidR="002660DC" w:rsidRPr="00F267B6" w:rsidRDefault="002660DC" w:rsidP="004F6FA4">
      <w:pPr>
        <w:widowControl w:val="0"/>
        <w:autoSpaceDE w:val="0"/>
        <w:autoSpaceDN w:val="0"/>
        <w:spacing w:before="1" w:after="0" w:line="240" w:lineRule="auto"/>
        <w:ind w:left="116" w:right="210"/>
        <w:rPr>
          <w:rFonts w:ascii="Times New Roman" w:hAnsi="Times New Roman"/>
          <w:iCs/>
          <w:sz w:val="28"/>
        </w:rPr>
      </w:pPr>
      <w:r w:rsidRPr="00F267B6">
        <w:rPr>
          <w:rFonts w:ascii="Times New Roman" w:hAnsi="Times New Roman"/>
          <w:iCs/>
          <w:sz w:val="28"/>
        </w:rPr>
        <w:t>подхода педагога.</w:t>
      </w:r>
    </w:p>
    <w:p w:rsidR="000E3AD6" w:rsidRPr="00F267B6" w:rsidRDefault="002660DC" w:rsidP="004F6FA4">
      <w:pPr>
        <w:widowControl w:val="0"/>
        <w:autoSpaceDE w:val="0"/>
        <w:autoSpaceDN w:val="0"/>
        <w:spacing w:after="0" w:line="240" w:lineRule="auto"/>
        <w:ind w:right="217"/>
        <w:rPr>
          <w:rFonts w:ascii="Times New Roman" w:hAnsi="Times New Roman"/>
          <w:iCs/>
          <w:sz w:val="28"/>
        </w:rPr>
      </w:pPr>
      <w:r w:rsidRPr="00F267B6">
        <w:rPr>
          <w:rFonts w:ascii="Times New Roman" w:hAnsi="Times New Roman"/>
          <w:iCs/>
          <w:sz w:val="28"/>
        </w:rPr>
        <w:t>Если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в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регионе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неблагоприятная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эпидемиологическая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обстановка,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существует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высокий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риск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заражения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детей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инфекционными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заболеваниями,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в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том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числе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короновирусной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инфекцией,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любые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формы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работы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с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детыми,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которые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предполагают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массовость,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например,</w:t>
      </w:r>
      <w:r w:rsidRPr="00F267B6">
        <w:rPr>
          <w:rFonts w:ascii="Times New Roman" w:hAnsi="Times New Roman"/>
          <w:iCs/>
          <w:spacing w:val="-67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концерты, общесадовских праздники, спортивные соревнования, выездные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экскурсии</w:t>
      </w:r>
      <w:r w:rsidRPr="00F267B6">
        <w:rPr>
          <w:rFonts w:ascii="Times New Roman" w:hAnsi="Times New Roman"/>
          <w:iCs/>
          <w:spacing w:val="-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и другие,</w:t>
      </w:r>
      <w:r w:rsidRPr="00F267B6">
        <w:rPr>
          <w:rFonts w:ascii="Times New Roman" w:hAnsi="Times New Roman"/>
          <w:iCs/>
          <w:spacing w:val="3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необходимо</w:t>
      </w:r>
      <w:r w:rsidRPr="00F267B6">
        <w:rPr>
          <w:rFonts w:ascii="Times New Roman" w:hAnsi="Times New Roman"/>
          <w:iCs/>
          <w:spacing w:val="1"/>
          <w:sz w:val="28"/>
        </w:rPr>
        <w:t xml:space="preserve"> </w:t>
      </w:r>
      <w:r w:rsidRPr="00F267B6">
        <w:rPr>
          <w:rFonts w:ascii="Times New Roman" w:hAnsi="Times New Roman"/>
          <w:iCs/>
          <w:sz w:val="28"/>
        </w:rPr>
        <w:t>запретить.</w:t>
      </w:r>
    </w:p>
    <w:p w:rsidR="001A735D" w:rsidRDefault="002660DC" w:rsidP="00B82237">
      <w:pPr>
        <w:widowControl w:val="0"/>
        <w:autoSpaceDE w:val="0"/>
        <w:autoSpaceDN w:val="0"/>
        <w:spacing w:after="0" w:line="240" w:lineRule="auto"/>
        <w:ind w:right="208"/>
        <w:jc w:val="both"/>
        <w:rPr>
          <w:rFonts w:ascii="Times New Roman" w:hAnsi="Times New Roman"/>
          <w:spacing w:val="1"/>
          <w:sz w:val="28"/>
        </w:rPr>
      </w:pPr>
      <w:r w:rsidRPr="003A0750">
        <w:rPr>
          <w:rFonts w:ascii="Times New Roman" w:hAnsi="Times New Roman"/>
          <w:sz w:val="28"/>
        </w:rPr>
        <w:t>С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целью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создания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оптимальных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условий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для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всестороннего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развития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дошкольников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через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грамотное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построение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целостного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педагогического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процесса с учетом национально-культурных, климатических, образовательных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особенностей в дошкольном учреждении педагогами МАДОУ ЦРР-д/с № 2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реализуются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рабочие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программы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и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педагогические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технологии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различной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направленности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во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всех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</w:p>
    <w:p w:rsidR="00BE529D" w:rsidRDefault="002660DC" w:rsidP="00B82237">
      <w:pPr>
        <w:widowControl w:val="0"/>
        <w:autoSpaceDE w:val="0"/>
        <w:autoSpaceDN w:val="0"/>
        <w:spacing w:after="0" w:line="240" w:lineRule="auto"/>
        <w:ind w:right="208"/>
        <w:jc w:val="both"/>
        <w:rPr>
          <w:rFonts w:ascii="Times New Roman" w:hAnsi="Times New Roman"/>
          <w:spacing w:val="1"/>
          <w:sz w:val="28"/>
        </w:rPr>
      </w:pPr>
      <w:r w:rsidRPr="003A0750">
        <w:rPr>
          <w:rFonts w:ascii="Times New Roman" w:hAnsi="Times New Roman"/>
          <w:sz w:val="28"/>
        </w:rPr>
        <w:t>дошкольных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группах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с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учетом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возрастных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особенностей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детей,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учитывая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индивидуальные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склонности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и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потребности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каждого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из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воспитанников.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  <w:r w:rsidRPr="003A0750">
        <w:rPr>
          <w:rFonts w:ascii="Times New Roman" w:hAnsi="Times New Roman"/>
          <w:sz w:val="28"/>
        </w:rPr>
        <w:t>Такой</w:t>
      </w:r>
      <w:r w:rsidRPr="003A0750">
        <w:rPr>
          <w:rFonts w:ascii="Times New Roman" w:hAnsi="Times New Roman"/>
          <w:spacing w:val="1"/>
          <w:sz w:val="28"/>
        </w:rPr>
        <w:t xml:space="preserve"> </w:t>
      </w:r>
    </w:p>
    <w:p w:rsidR="002660DC" w:rsidRPr="003A0750" w:rsidRDefault="00B82237" w:rsidP="00B82237">
      <w:pPr>
        <w:widowControl w:val="0"/>
        <w:autoSpaceDE w:val="0"/>
        <w:autoSpaceDN w:val="0"/>
        <w:spacing w:after="0" w:line="240" w:lineRule="auto"/>
        <w:ind w:right="2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подход</w:t>
      </w:r>
      <w:r w:rsidR="002660DC" w:rsidRPr="003A0750">
        <w:rPr>
          <w:rFonts w:ascii="Times New Roman" w:hAnsi="Times New Roman"/>
          <w:spacing w:val="1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к</w:t>
      </w:r>
      <w:r w:rsidR="002660DC" w:rsidRPr="003A0750">
        <w:rPr>
          <w:rFonts w:ascii="Times New Roman" w:hAnsi="Times New Roman"/>
          <w:spacing w:val="1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содержанию</w:t>
      </w:r>
      <w:r w:rsidR="002660DC" w:rsidRPr="003A0750">
        <w:rPr>
          <w:rFonts w:ascii="Times New Roman" w:hAnsi="Times New Roman"/>
          <w:spacing w:val="1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воспитательно</w:t>
      </w:r>
      <w:r>
        <w:rPr>
          <w:rFonts w:ascii="Times New Roman" w:hAnsi="Times New Roman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-</w:t>
      </w:r>
      <w:r w:rsidR="002660DC" w:rsidRPr="003A0750">
        <w:rPr>
          <w:rFonts w:ascii="Times New Roman" w:hAnsi="Times New Roman"/>
          <w:spacing w:val="1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образовательной</w:t>
      </w:r>
      <w:r w:rsidR="002660DC" w:rsidRPr="003A0750">
        <w:rPr>
          <w:rFonts w:ascii="Times New Roman" w:hAnsi="Times New Roman"/>
          <w:spacing w:val="1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работы</w:t>
      </w:r>
      <w:r w:rsidR="002660DC" w:rsidRPr="003A0750">
        <w:rPr>
          <w:rFonts w:ascii="Times New Roman" w:hAnsi="Times New Roman"/>
          <w:spacing w:val="1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учреждения</w:t>
      </w:r>
      <w:r w:rsidR="002660DC" w:rsidRPr="003A0750">
        <w:rPr>
          <w:rFonts w:ascii="Times New Roman" w:hAnsi="Times New Roman"/>
          <w:spacing w:val="1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обеспечивает</w:t>
      </w:r>
      <w:r w:rsidR="002660DC" w:rsidRPr="003A0750">
        <w:rPr>
          <w:rFonts w:ascii="Times New Roman" w:hAnsi="Times New Roman"/>
          <w:spacing w:val="1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широкий</w:t>
      </w:r>
      <w:r w:rsidR="002660DC" w:rsidRPr="003A0750">
        <w:rPr>
          <w:rFonts w:ascii="Times New Roman" w:hAnsi="Times New Roman"/>
          <w:spacing w:val="1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спектр</w:t>
      </w:r>
      <w:r w:rsidR="002660DC" w:rsidRPr="003A0750">
        <w:rPr>
          <w:rFonts w:ascii="Times New Roman" w:hAnsi="Times New Roman"/>
          <w:spacing w:val="1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компетентности детей</w:t>
      </w:r>
      <w:r w:rsidR="002660DC" w:rsidRPr="003A0750">
        <w:rPr>
          <w:rFonts w:ascii="Times New Roman" w:hAnsi="Times New Roman"/>
          <w:spacing w:val="1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в</w:t>
      </w:r>
      <w:r w:rsidR="002660DC" w:rsidRPr="003A0750">
        <w:rPr>
          <w:rFonts w:ascii="Times New Roman" w:hAnsi="Times New Roman"/>
          <w:spacing w:val="-1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различных</w:t>
      </w:r>
      <w:r w:rsidR="002660DC" w:rsidRPr="003A0750">
        <w:rPr>
          <w:rFonts w:ascii="Times New Roman" w:hAnsi="Times New Roman"/>
          <w:spacing w:val="-3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сферах</w:t>
      </w:r>
      <w:r w:rsidR="002660DC" w:rsidRPr="003A0750">
        <w:rPr>
          <w:rFonts w:ascii="Times New Roman" w:hAnsi="Times New Roman"/>
          <w:spacing w:val="-4"/>
          <w:sz w:val="28"/>
        </w:rPr>
        <w:t xml:space="preserve"> </w:t>
      </w:r>
      <w:r w:rsidR="002660DC" w:rsidRPr="003A0750">
        <w:rPr>
          <w:rFonts w:ascii="Times New Roman" w:hAnsi="Times New Roman"/>
          <w:sz w:val="28"/>
        </w:rPr>
        <w:t>познания.</w:t>
      </w:r>
    </w:p>
    <w:p w:rsidR="00B82237" w:rsidRDefault="00BE529D" w:rsidP="00B82237">
      <w:pPr>
        <w:tabs>
          <w:tab w:val="left" w:pos="1554"/>
        </w:tabs>
        <w:spacing w:line="319" w:lineRule="exact"/>
        <w:rPr>
          <w:rFonts w:ascii="Times New Roman" w:hAnsi="Times New Roman" w:cs="Times New Roman"/>
          <w:b/>
          <w:sz w:val="28"/>
        </w:rPr>
      </w:pPr>
      <w:r w:rsidRPr="00BE529D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="000C630D" w:rsidRPr="00BE529D">
        <w:rPr>
          <w:b/>
          <w:sz w:val="28"/>
        </w:rPr>
        <w:t xml:space="preserve">    </w:t>
      </w:r>
      <w:r w:rsidR="002660DC" w:rsidRPr="00BE529D">
        <w:rPr>
          <w:rFonts w:ascii="Times New Roman" w:hAnsi="Times New Roman" w:cs="Times New Roman"/>
          <w:b/>
          <w:sz w:val="28"/>
        </w:rPr>
        <w:t>Способы</w:t>
      </w:r>
      <w:r w:rsidR="002660DC" w:rsidRPr="00BE529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="002660DC" w:rsidRPr="00BE529D">
        <w:rPr>
          <w:rFonts w:ascii="Times New Roman" w:hAnsi="Times New Roman" w:cs="Times New Roman"/>
          <w:b/>
          <w:sz w:val="28"/>
        </w:rPr>
        <w:t>и</w:t>
      </w:r>
      <w:r w:rsidR="002660DC" w:rsidRPr="00BE529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="002660DC" w:rsidRPr="00BE529D">
        <w:rPr>
          <w:rFonts w:ascii="Times New Roman" w:hAnsi="Times New Roman" w:cs="Times New Roman"/>
          <w:b/>
          <w:sz w:val="28"/>
        </w:rPr>
        <w:t>направления</w:t>
      </w:r>
      <w:r w:rsidR="002660DC" w:rsidRPr="00BE529D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="002660DC" w:rsidRPr="00BE529D">
        <w:rPr>
          <w:rFonts w:ascii="Times New Roman" w:hAnsi="Times New Roman" w:cs="Times New Roman"/>
          <w:b/>
          <w:sz w:val="28"/>
        </w:rPr>
        <w:t>поддержки</w:t>
      </w:r>
      <w:r w:rsidR="002660DC" w:rsidRPr="00BE529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="002660DC" w:rsidRPr="00BE529D">
        <w:rPr>
          <w:rFonts w:ascii="Times New Roman" w:hAnsi="Times New Roman" w:cs="Times New Roman"/>
          <w:b/>
          <w:sz w:val="28"/>
        </w:rPr>
        <w:t>детской</w:t>
      </w:r>
      <w:r w:rsidR="002660DC" w:rsidRPr="00BE529D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="002660DC" w:rsidRPr="00BE529D">
        <w:rPr>
          <w:rFonts w:ascii="Times New Roman" w:hAnsi="Times New Roman" w:cs="Times New Roman"/>
          <w:b/>
          <w:sz w:val="28"/>
        </w:rPr>
        <w:t>инициативы</w:t>
      </w:r>
    </w:p>
    <w:p w:rsidR="00BE529D" w:rsidRPr="00B82237" w:rsidRDefault="002660DC" w:rsidP="004F6FA4">
      <w:pPr>
        <w:tabs>
          <w:tab w:val="left" w:pos="1554"/>
        </w:tabs>
        <w:spacing w:after="0" w:line="319" w:lineRule="exact"/>
        <w:rPr>
          <w:rFonts w:ascii="Times New Roman" w:hAnsi="Times New Roman" w:cs="Times New Roman"/>
          <w:b/>
          <w:sz w:val="28"/>
          <w:szCs w:val="28"/>
        </w:rPr>
      </w:pPr>
      <w:r w:rsidRPr="00B82237">
        <w:rPr>
          <w:rFonts w:ascii="Times New Roman" w:hAnsi="Times New Roman" w:cs="Times New Roman"/>
          <w:sz w:val="28"/>
          <w:szCs w:val="28"/>
        </w:rPr>
        <w:t>С</w:t>
      </w:r>
      <w:r w:rsidRPr="00B822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учетом</w:t>
      </w:r>
      <w:r w:rsidRPr="00B822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содержания</w:t>
      </w:r>
      <w:r w:rsidRPr="00B822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Комплексной</w:t>
      </w:r>
      <w:r w:rsidRPr="00B822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822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программы</w:t>
      </w:r>
      <w:r w:rsidRPr="00B822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B822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«Детство» Т.И. Бабаева, А.Г. Гогоберидзе, О.В.</w:t>
      </w:r>
      <w:r w:rsidRPr="00B822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Солнцева</w:t>
      </w:r>
      <w:r w:rsidRPr="00B822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и</w:t>
      </w:r>
      <w:r w:rsidRPr="00B822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др.</w:t>
      </w:r>
      <w:r w:rsidRPr="00B822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–</w:t>
      </w:r>
      <w:r w:rsidRPr="00B822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СПб.:</w:t>
      </w:r>
      <w:r w:rsidRPr="00B822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ООО</w:t>
      </w:r>
      <w:r w:rsidRPr="00B822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«ИЗДАТЕЛЬСТВО</w:t>
      </w:r>
      <w:r w:rsidRPr="00B822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«ДЕТСТВО-ПРЕСС»,</w:t>
      </w:r>
      <w:r w:rsidRPr="00B822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2237">
        <w:rPr>
          <w:rFonts w:ascii="Times New Roman" w:hAnsi="Times New Roman" w:cs="Times New Roman"/>
          <w:sz w:val="28"/>
          <w:szCs w:val="28"/>
        </w:rPr>
        <w:t>2019г.</w:t>
      </w:r>
    </w:p>
    <w:p w:rsidR="002660DC" w:rsidRDefault="002660DC" w:rsidP="00BE529D">
      <w:pPr>
        <w:pStyle w:val="a3"/>
        <w:ind w:left="0" w:right="469"/>
      </w:pPr>
      <w:r>
        <w:t>Детская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детей по выбору и интересам. Возможность играть, рисовать,</w:t>
      </w:r>
      <w:r>
        <w:rPr>
          <w:spacing w:val="1"/>
        </w:rPr>
        <w:t xml:space="preserve"> </w:t>
      </w:r>
      <w:r>
        <w:t>конструировать, сочинять и пр. в соответствии с собственными интересами</w:t>
      </w:r>
      <w:r>
        <w:rPr>
          <w:spacing w:val="1"/>
        </w:rPr>
        <w:t xml:space="preserve"> </w:t>
      </w:r>
      <w:r>
        <w:t>является важнейшим источником эмоционального благополучия ребенка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-2"/>
        </w:rPr>
        <w:t xml:space="preserve"> </w:t>
      </w:r>
      <w:r>
        <w:t>отрезок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дня.</w:t>
      </w:r>
    </w:p>
    <w:p w:rsidR="002660DC" w:rsidRPr="005323F1" w:rsidRDefault="002660DC" w:rsidP="000C630D">
      <w:pPr>
        <w:pStyle w:val="a3"/>
        <w:ind w:left="0" w:right="477"/>
      </w:pPr>
      <w:r w:rsidRPr="005323F1">
        <w:t>Все виды деятельности ребенка в детском саду могут осуществляться в</w:t>
      </w:r>
      <w:r w:rsidRPr="005323F1">
        <w:rPr>
          <w:spacing w:val="1"/>
        </w:rPr>
        <w:t xml:space="preserve"> </w:t>
      </w:r>
      <w:r w:rsidRPr="005323F1">
        <w:t>форме</w:t>
      </w:r>
      <w:r w:rsidRPr="005323F1">
        <w:rPr>
          <w:spacing w:val="1"/>
        </w:rPr>
        <w:t xml:space="preserve"> </w:t>
      </w:r>
      <w:r w:rsidRPr="005323F1">
        <w:t>самостоятельной инициативной деятельности:</w:t>
      </w:r>
    </w:p>
    <w:p w:rsidR="002660DC" w:rsidRPr="005323F1" w:rsidRDefault="002660DC" w:rsidP="005323F1">
      <w:pPr>
        <w:tabs>
          <w:tab w:val="left" w:pos="1267"/>
        </w:tabs>
        <w:spacing w:after="0"/>
        <w:ind w:right="476"/>
        <w:rPr>
          <w:rFonts w:ascii="Times New Roman" w:hAnsi="Times New Roman" w:cs="Times New Roman"/>
          <w:sz w:val="28"/>
        </w:rPr>
      </w:pPr>
      <w:r w:rsidRPr="005323F1">
        <w:rPr>
          <w:rFonts w:ascii="Times New Roman" w:hAnsi="Times New Roman" w:cs="Times New Roman"/>
          <w:sz w:val="28"/>
        </w:rPr>
        <w:t>самостоятельные</w:t>
      </w:r>
      <w:r w:rsidRPr="005323F1">
        <w:rPr>
          <w:rFonts w:ascii="Times New Roman" w:hAnsi="Times New Roman" w:cs="Times New Roman"/>
          <w:spacing w:val="17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сюжетно-ролевые,</w:t>
      </w:r>
      <w:r w:rsidRPr="005323F1">
        <w:rPr>
          <w:rFonts w:ascii="Times New Roman" w:hAnsi="Times New Roman" w:cs="Times New Roman"/>
          <w:spacing w:val="23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режиссерские</w:t>
      </w:r>
      <w:r w:rsidRPr="005323F1">
        <w:rPr>
          <w:rFonts w:ascii="Times New Roman" w:hAnsi="Times New Roman" w:cs="Times New Roman"/>
          <w:spacing w:val="17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и</w:t>
      </w:r>
      <w:r w:rsidRPr="005323F1">
        <w:rPr>
          <w:rFonts w:ascii="Times New Roman" w:hAnsi="Times New Roman" w:cs="Times New Roman"/>
          <w:spacing w:val="16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театрализованные</w:t>
      </w:r>
      <w:r w:rsidRPr="005323F1">
        <w:rPr>
          <w:rFonts w:ascii="Times New Roman" w:hAnsi="Times New Roman" w:cs="Times New Roman"/>
          <w:spacing w:val="-67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игры;</w:t>
      </w:r>
    </w:p>
    <w:p w:rsidR="002660DC" w:rsidRPr="005323F1" w:rsidRDefault="002660DC" w:rsidP="005323F1">
      <w:pPr>
        <w:tabs>
          <w:tab w:val="left" w:pos="1171"/>
        </w:tabs>
        <w:spacing w:after="0" w:line="321" w:lineRule="exact"/>
        <w:rPr>
          <w:rFonts w:ascii="Times New Roman" w:hAnsi="Times New Roman" w:cs="Times New Roman"/>
          <w:sz w:val="28"/>
        </w:rPr>
      </w:pPr>
      <w:r w:rsidRPr="005323F1">
        <w:rPr>
          <w:rFonts w:ascii="Times New Roman" w:hAnsi="Times New Roman" w:cs="Times New Roman"/>
          <w:sz w:val="28"/>
        </w:rPr>
        <w:t>развивающие</w:t>
      </w:r>
      <w:r w:rsidRPr="005323F1">
        <w:rPr>
          <w:rFonts w:ascii="Times New Roman" w:hAnsi="Times New Roman" w:cs="Times New Roman"/>
          <w:spacing w:val="-5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и</w:t>
      </w:r>
      <w:r w:rsidRPr="005323F1">
        <w:rPr>
          <w:rFonts w:ascii="Times New Roman" w:hAnsi="Times New Roman" w:cs="Times New Roman"/>
          <w:spacing w:val="-6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логические</w:t>
      </w:r>
      <w:r w:rsidRPr="005323F1">
        <w:rPr>
          <w:rFonts w:ascii="Times New Roman" w:hAnsi="Times New Roman" w:cs="Times New Roman"/>
          <w:spacing w:val="-4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игры;</w:t>
      </w:r>
    </w:p>
    <w:p w:rsidR="002660DC" w:rsidRPr="005323F1" w:rsidRDefault="002660DC" w:rsidP="005323F1">
      <w:pPr>
        <w:tabs>
          <w:tab w:val="left" w:pos="1171"/>
        </w:tabs>
        <w:spacing w:after="0" w:line="322" w:lineRule="exact"/>
        <w:rPr>
          <w:rFonts w:ascii="Times New Roman" w:hAnsi="Times New Roman" w:cs="Times New Roman"/>
          <w:sz w:val="28"/>
        </w:rPr>
      </w:pPr>
      <w:r w:rsidRPr="005323F1">
        <w:rPr>
          <w:rFonts w:ascii="Times New Roman" w:hAnsi="Times New Roman" w:cs="Times New Roman"/>
          <w:sz w:val="28"/>
        </w:rPr>
        <w:t>музыкальные</w:t>
      </w:r>
      <w:r w:rsidRPr="005323F1">
        <w:rPr>
          <w:rFonts w:ascii="Times New Roman" w:hAnsi="Times New Roman" w:cs="Times New Roman"/>
          <w:spacing w:val="-5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игры</w:t>
      </w:r>
      <w:r w:rsidRPr="005323F1">
        <w:rPr>
          <w:rFonts w:ascii="Times New Roman" w:hAnsi="Times New Roman" w:cs="Times New Roman"/>
          <w:spacing w:val="-6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и</w:t>
      </w:r>
      <w:r w:rsidRPr="005323F1">
        <w:rPr>
          <w:rFonts w:ascii="Times New Roman" w:hAnsi="Times New Roman" w:cs="Times New Roman"/>
          <w:spacing w:val="-5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импровизации;</w:t>
      </w:r>
    </w:p>
    <w:p w:rsidR="002660DC" w:rsidRPr="005323F1" w:rsidRDefault="002660DC" w:rsidP="005323F1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</w:rPr>
      </w:pPr>
      <w:r w:rsidRPr="005323F1">
        <w:rPr>
          <w:rFonts w:ascii="Times New Roman" w:hAnsi="Times New Roman" w:cs="Times New Roman"/>
          <w:sz w:val="28"/>
        </w:rPr>
        <w:t>речевые</w:t>
      </w:r>
      <w:r w:rsidRPr="005323F1">
        <w:rPr>
          <w:rFonts w:ascii="Times New Roman" w:hAnsi="Times New Roman" w:cs="Times New Roman"/>
          <w:spacing w:val="-3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игры,</w:t>
      </w:r>
      <w:r w:rsidRPr="005323F1">
        <w:rPr>
          <w:rFonts w:ascii="Times New Roman" w:hAnsi="Times New Roman" w:cs="Times New Roman"/>
          <w:spacing w:val="-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игры</w:t>
      </w:r>
      <w:r w:rsidRPr="005323F1">
        <w:rPr>
          <w:rFonts w:ascii="Times New Roman" w:hAnsi="Times New Roman" w:cs="Times New Roman"/>
          <w:spacing w:val="-4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с</w:t>
      </w:r>
      <w:r w:rsidRPr="005323F1">
        <w:rPr>
          <w:rFonts w:ascii="Times New Roman" w:hAnsi="Times New Roman" w:cs="Times New Roman"/>
          <w:spacing w:val="-3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буквами,</w:t>
      </w:r>
      <w:r w:rsidRPr="005323F1">
        <w:rPr>
          <w:rFonts w:ascii="Times New Roman" w:hAnsi="Times New Roman" w:cs="Times New Roman"/>
          <w:spacing w:val="-2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звуками</w:t>
      </w:r>
      <w:r w:rsidRPr="005323F1">
        <w:rPr>
          <w:rFonts w:ascii="Times New Roman" w:hAnsi="Times New Roman" w:cs="Times New Roman"/>
          <w:spacing w:val="-3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и</w:t>
      </w:r>
      <w:r w:rsidRPr="005323F1">
        <w:rPr>
          <w:rFonts w:ascii="Times New Roman" w:hAnsi="Times New Roman" w:cs="Times New Roman"/>
          <w:spacing w:val="-4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слогами;</w:t>
      </w:r>
    </w:p>
    <w:p w:rsidR="002660DC" w:rsidRPr="005323F1" w:rsidRDefault="00CE0EC4" w:rsidP="00B82237">
      <w:pPr>
        <w:tabs>
          <w:tab w:val="left" w:pos="117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660DC" w:rsidRPr="005323F1">
        <w:rPr>
          <w:rFonts w:ascii="Times New Roman" w:hAnsi="Times New Roman" w:cs="Times New Roman"/>
          <w:sz w:val="28"/>
        </w:rPr>
        <w:t>амостоятельная</w:t>
      </w:r>
      <w:r w:rsidR="002660DC" w:rsidRPr="005323F1">
        <w:rPr>
          <w:rFonts w:ascii="Times New Roman" w:hAnsi="Times New Roman" w:cs="Times New Roman"/>
          <w:spacing w:val="-5"/>
          <w:sz w:val="28"/>
        </w:rPr>
        <w:t xml:space="preserve"> </w:t>
      </w:r>
      <w:r w:rsidR="002660DC" w:rsidRPr="005323F1">
        <w:rPr>
          <w:rFonts w:ascii="Times New Roman" w:hAnsi="Times New Roman" w:cs="Times New Roman"/>
          <w:sz w:val="28"/>
        </w:rPr>
        <w:t>деятельность</w:t>
      </w:r>
      <w:r w:rsidR="002660DC" w:rsidRPr="005323F1">
        <w:rPr>
          <w:rFonts w:ascii="Times New Roman" w:hAnsi="Times New Roman" w:cs="Times New Roman"/>
          <w:spacing w:val="-7"/>
          <w:sz w:val="28"/>
        </w:rPr>
        <w:t xml:space="preserve"> </w:t>
      </w:r>
      <w:r w:rsidR="002660DC" w:rsidRPr="005323F1">
        <w:rPr>
          <w:rFonts w:ascii="Times New Roman" w:hAnsi="Times New Roman" w:cs="Times New Roman"/>
          <w:sz w:val="28"/>
        </w:rPr>
        <w:t>в</w:t>
      </w:r>
      <w:r w:rsidR="002660DC" w:rsidRPr="005323F1">
        <w:rPr>
          <w:rFonts w:ascii="Times New Roman" w:hAnsi="Times New Roman" w:cs="Times New Roman"/>
          <w:spacing w:val="-7"/>
          <w:sz w:val="28"/>
        </w:rPr>
        <w:t xml:space="preserve"> </w:t>
      </w:r>
      <w:r w:rsidR="002660DC" w:rsidRPr="005323F1">
        <w:rPr>
          <w:rFonts w:ascii="Times New Roman" w:hAnsi="Times New Roman" w:cs="Times New Roman"/>
          <w:sz w:val="28"/>
        </w:rPr>
        <w:t>книжном</w:t>
      </w:r>
      <w:r w:rsidR="002660DC" w:rsidRPr="005323F1">
        <w:rPr>
          <w:rFonts w:ascii="Times New Roman" w:hAnsi="Times New Roman" w:cs="Times New Roman"/>
          <w:spacing w:val="-5"/>
          <w:sz w:val="28"/>
        </w:rPr>
        <w:t xml:space="preserve"> </w:t>
      </w:r>
      <w:r w:rsidR="002660DC" w:rsidRPr="005323F1">
        <w:rPr>
          <w:rFonts w:ascii="Times New Roman" w:hAnsi="Times New Roman" w:cs="Times New Roman"/>
          <w:sz w:val="28"/>
        </w:rPr>
        <w:t>уголке;</w:t>
      </w:r>
    </w:p>
    <w:p w:rsidR="002660DC" w:rsidRPr="005323F1" w:rsidRDefault="002660DC" w:rsidP="00B82237">
      <w:pPr>
        <w:tabs>
          <w:tab w:val="left" w:pos="1296"/>
          <w:tab w:val="left" w:pos="5667"/>
        </w:tabs>
        <w:spacing w:after="0" w:line="240" w:lineRule="auto"/>
        <w:ind w:right="481"/>
        <w:rPr>
          <w:rFonts w:ascii="Times New Roman" w:hAnsi="Times New Roman" w:cs="Times New Roman"/>
          <w:sz w:val="28"/>
        </w:rPr>
      </w:pPr>
      <w:r w:rsidRPr="005323F1">
        <w:rPr>
          <w:rFonts w:ascii="Times New Roman" w:hAnsi="Times New Roman" w:cs="Times New Roman"/>
          <w:sz w:val="28"/>
        </w:rPr>
        <w:t>самостоятельная</w:t>
      </w:r>
      <w:r w:rsidRPr="005323F1">
        <w:rPr>
          <w:rFonts w:ascii="Times New Roman" w:hAnsi="Times New Roman" w:cs="Times New Roman"/>
          <w:spacing w:val="112"/>
          <w:sz w:val="28"/>
        </w:rPr>
        <w:t xml:space="preserve"> </w:t>
      </w:r>
      <w:r w:rsidR="000C630D" w:rsidRPr="005323F1">
        <w:rPr>
          <w:rFonts w:ascii="Times New Roman" w:hAnsi="Times New Roman" w:cs="Times New Roman"/>
          <w:sz w:val="28"/>
        </w:rPr>
        <w:t xml:space="preserve">изобразительная  </w:t>
      </w:r>
      <w:r w:rsidRPr="005323F1">
        <w:rPr>
          <w:rFonts w:ascii="Times New Roman" w:hAnsi="Times New Roman" w:cs="Times New Roman"/>
          <w:sz w:val="28"/>
        </w:rPr>
        <w:t>и</w:t>
      </w:r>
      <w:r w:rsidRPr="005323F1">
        <w:rPr>
          <w:rFonts w:ascii="Times New Roman" w:hAnsi="Times New Roman" w:cs="Times New Roman"/>
          <w:spacing w:val="5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конструктивная</w:t>
      </w:r>
      <w:r w:rsidRPr="005323F1">
        <w:rPr>
          <w:rFonts w:ascii="Times New Roman" w:hAnsi="Times New Roman" w:cs="Times New Roman"/>
          <w:spacing w:val="5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деятельность</w:t>
      </w:r>
      <w:r w:rsidRPr="005323F1">
        <w:rPr>
          <w:rFonts w:ascii="Times New Roman" w:hAnsi="Times New Roman" w:cs="Times New Roman"/>
          <w:spacing w:val="48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по</w:t>
      </w:r>
      <w:r w:rsidRPr="005323F1">
        <w:rPr>
          <w:rFonts w:ascii="Times New Roman" w:hAnsi="Times New Roman" w:cs="Times New Roman"/>
          <w:spacing w:val="-67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выбору</w:t>
      </w:r>
      <w:r w:rsidRPr="005323F1">
        <w:rPr>
          <w:rFonts w:ascii="Times New Roman" w:hAnsi="Times New Roman" w:cs="Times New Roman"/>
          <w:spacing w:val="-4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детей;</w:t>
      </w:r>
      <w:r w:rsidR="00E4269E">
        <w:rPr>
          <w:rFonts w:ascii="Times New Roman" w:hAnsi="Times New Roman" w:cs="Times New Roman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самостоятельные</w:t>
      </w:r>
      <w:r w:rsidRPr="005323F1">
        <w:rPr>
          <w:rFonts w:ascii="Times New Roman" w:hAnsi="Times New Roman" w:cs="Times New Roman"/>
          <w:spacing w:val="-3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опыты</w:t>
      </w:r>
      <w:r w:rsidRPr="005323F1">
        <w:rPr>
          <w:rFonts w:ascii="Times New Roman" w:hAnsi="Times New Roman" w:cs="Times New Roman"/>
          <w:spacing w:val="-4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и</w:t>
      </w:r>
      <w:r w:rsidRPr="005323F1">
        <w:rPr>
          <w:rFonts w:ascii="Times New Roman" w:hAnsi="Times New Roman" w:cs="Times New Roman"/>
          <w:spacing w:val="-4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эксперименты</w:t>
      </w:r>
      <w:r w:rsidRPr="005323F1">
        <w:rPr>
          <w:rFonts w:ascii="Times New Roman" w:hAnsi="Times New Roman" w:cs="Times New Roman"/>
          <w:spacing w:val="-4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и</w:t>
      </w:r>
      <w:r w:rsidRPr="005323F1">
        <w:rPr>
          <w:rFonts w:ascii="Times New Roman" w:hAnsi="Times New Roman" w:cs="Times New Roman"/>
          <w:spacing w:val="-4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др.</w:t>
      </w:r>
    </w:p>
    <w:p w:rsidR="005323F1" w:rsidRDefault="002660DC" w:rsidP="00B82237">
      <w:pPr>
        <w:pStyle w:val="a3"/>
        <w:ind w:left="0" w:right="473"/>
      </w:pPr>
      <w:r>
        <w:t>В развитии детской инициативы и самостоятельности воспитателю 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ряд</w:t>
      </w:r>
      <w:r>
        <w:rPr>
          <w:spacing w:val="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требований:</w:t>
      </w:r>
    </w:p>
    <w:p w:rsidR="002660DC" w:rsidRPr="005323F1" w:rsidRDefault="002660DC" w:rsidP="00B82237">
      <w:pPr>
        <w:pStyle w:val="a3"/>
        <w:ind w:left="0" w:right="480"/>
      </w:pPr>
      <w:r w:rsidRPr="005323F1">
        <w:t>развивать активный интерес детей к окружающему миру, стремление к</w:t>
      </w:r>
      <w:r w:rsidRPr="005323F1">
        <w:rPr>
          <w:spacing w:val="1"/>
        </w:rPr>
        <w:t xml:space="preserve"> </w:t>
      </w:r>
      <w:r w:rsidRPr="005323F1">
        <w:t>получению</w:t>
      </w:r>
      <w:r w:rsidRPr="005323F1">
        <w:rPr>
          <w:spacing w:val="-1"/>
        </w:rPr>
        <w:t xml:space="preserve"> </w:t>
      </w:r>
      <w:r w:rsidRPr="005323F1">
        <w:t>новых</w:t>
      </w:r>
      <w:r w:rsidRPr="005323F1">
        <w:rPr>
          <w:spacing w:val="-3"/>
        </w:rPr>
        <w:t xml:space="preserve"> </w:t>
      </w:r>
      <w:r w:rsidRPr="005323F1">
        <w:t>знаний и</w:t>
      </w:r>
      <w:r w:rsidRPr="005323F1">
        <w:rPr>
          <w:spacing w:val="6"/>
        </w:rPr>
        <w:t xml:space="preserve"> </w:t>
      </w:r>
      <w:r w:rsidRPr="005323F1">
        <w:t>умений;</w:t>
      </w:r>
    </w:p>
    <w:p w:rsidR="002660DC" w:rsidRPr="005323F1" w:rsidRDefault="002660DC" w:rsidP="00B82237">
      <w:pPr>
        <w:tabs>
          <w:tab w:val="left" w:pos="1593"/>
        </w:tabs>
        <w:spacing w:after="0" w:line="240" w:lineRule="auto"/>
        <w:ind w:right="477"/>
        <w:rPr>
          <w:rFonts w:ascii="Times New Roman" w:hAnsi="Times New Roman" w:cs="Times New Roman"/>
          <w:sz w:val="28"/>
        </w:rPr>
      </w:pPr>
      <w:r w:rsidRPr="005323F1">
        <w:rPr>
          <w:rFonts w:ascii="Times New Roman" w:hAnsi="Times New Roman" w:cs="Times New Roman"/>
          <w:sz w:val="28"/>
        </w:rPr>
        <w:t>создавать разнообразные условия и ситуации, побуждающие детей к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активному применению знаний,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умений, способов деятельности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в личном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опыте;</w:t>
      </w:r>
    </w:p>
    <w:p w:rsidR="002660DC" w:rsidRPr="005323F1" w:rsidRDefault="002660DC" w:rsidP="00B82237">
      <w:pPr>
        <w:tabs>
          <w:tab w:val="left" w:pos="1771"/>
        </w:tabs>
        <w:spacing w:after="0" w:line="240" w:lineRule="auto"/>
        <w:ind w:right="478"/>
        <w:rPr>
          <w:rFonts w:ascii="Times New Roman" w:hAnsi="Times New Roman" w:cs="Times New Roman"/>
          <w:sz w:val="28"/>
        </w:rPr>
      </w:pPr>
      <w:r w:rsidRPr="005323F1">
        <w:rPr>
          <w:rFonts w:ascii="Times New Roman" w:hAnsi="Times New Roman" w:cs="Times New Roman"/>
          <w:sz w:val="28"/>
        </w:rPr>
        <w:lastRenderedPageBreak/>
        <w:t>постоянно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расширять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область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задач,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которые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дети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решают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самостоятельно; постепенно выдвигать перед детьми более сложные задачи,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требующие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сообразительности,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творчества,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поиска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новых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подходов,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поощрять</w:t>
      </w:r>
      <w:r w:rsidRPr="005323F1">
        <w:rPr>
          <w:rFonts w:ascii="Times New Roman" w:hAnsi="Times New Roman" w:cs="Times New Roman"/>
          <w:spacing w:val="-2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детскую инициативу;</w:t>
      </w:r>
    </w:p>
    <w:p w:rsidR="002660DC" w:rsidRPr="005323F1" w:rsidRDefault="002660DC" w:rsidP="00B82237">
      <w:pPr>
        <w:tabs>
          <w:tab w:val="left" w:pos="1737"/>
        </w:tabs>
        <w:spacing w:after="0" w:line="240" w:lineRule="auto"/>
        <w:ind w:right="477"/>
        <w:rPr>
          <w:rFonts w:ascii="Times New Roman" w:hAnsi="Times New Roman" w:cs="Times New Roman"/>
          <w:sz w:val="28"/>
        </w:rPr>
      </w:pPr>
      <w:r w:rsidRPr="005323F1">
        <w:rPr>
          <w:rFonts w:ascii="Times New Roman" w:hAnsi="Times New Roman" w:cs="Times New Roman"/>
          <w:sz w:val="28"/>
        </w:rPr>
        <w:t>тренировать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волю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детей,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поддерживать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желание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преодолевать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трудности,</w:t>
      </w:r>
      <w:r w:rsidRPr="005323F1">
        <w:rPr>
          <w:rFonts w:ascii="Times New Roman" w:hAnsi="Times New Roman" w:cs="Times New Roman"/>
          <w:spacing w:val="2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доводить</w:t>
      </w:r>
      <w:r w:rsidRPr="005323F1">
        <w:rPr>
          <w:rFonts w:ascii="Times New Roman" w:hAnsi="Times New Roman" w:cs="Times New Roman"/>
          <w:spacing w:val="-2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начатое</w:t>
      </w:r>
      <w:r w:rsidRPr="005323F1">
        <w:rPr>
          <w:rFonts w:ascii="Times New Roman" w:hAnsi="Times New Roman" w:cs="Times New Roman"/>
          <w:spacing w:val="2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дело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до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конца;</w:t>
      </w:r>
    </w:p>
    <w:p w:rsidR="001A735D" w:rsidRDefault="002660DC" w:rsidP="00B82237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5323F1">
        <w:rPr>
          <w:rFonts w:ascii="Times New Roman" w:hAnsi="Times New Roman" w:cs="Times New Roman"/>
          <w:sz w:val="28"/>
        </w:rPr>
        <w:t>ориентировать</w:t>
      </w:r>
      <w:r w:rsidRPr="005323F1">
        <w:rPr>
          <w:rFonts w:ascii="Times New Roman" w:hAnsi="Times New Roman" w:cs="Times New Roman"/>
          <w:spacing w:val="-8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дошкольников</w:t>
      </w:r>
      <w:r w:rsidRPr="005323F1">
        <w:rPr>
          <w:rFonts w:ascii="Times New Roman" w:hAnsi="Times New Roman" w:cs="Times New Roman"/>
          <w:spacing w:val="-7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на</w:t>
      </w:r>
      <w:r w:rsidRPr="005323F1">
        <w:rPr>
          <w:rFonts w:ascii="Times New Roman" w:hAnsi="Times New Roman" w:cs="Times New Roman"/>
          <w:spacing w:val="-4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получение</w:t>
      </w:r>
      <w:r w:rsidRPr="005323F1">
        <w:rPr>
          <w:rFonts w:ascii="Times New Roman" w:hAnsi="Times New Roman" w:cs="Times New Roman"/>
          <w:spacing w:val="-5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хорошего</w:t>
      </w:r>
      <w:r w:rsidRPr="005323F1">
        <w:rPr>
          <w:rFonts w:ascii="Times New Roman" w:hAnsi="Times New Roman" w:cs="Times New Roman"/>
          <w:spacing w:val="-6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результата;</w:t>
      </w:r>
    </w:p>
    <w:p w:rsidR="00F20F77" w:rsidRDefault="00F20F77" w:rsidP="00B82237">
      <w:pPr>
        <w:tabs>
          <w:tab w:val="left" w:pos="1632"/>
        </w:tabs>
        <w:spacing w:after="0" w:line="240" w:lineRule="auto"/>
        <w:ind w:right="472"/>
        <w:rPr>
          <w:rFonts w:ascii="Times New Roman" w:hAnsi="Times New Roman" w:cs="Times New Roman"/>
          <w:sz w:val="28"/>
        </w:rPr>
      </w:pPr>
    </w:p>
    <w:p w:rsidR="00BE529D" w:rsidRDefault="002660DC" w:rsidP="00B82237">
      <w:pPr>
        <w:tabs>
          <w:tab w:val="left" w:pos="1632"/>
        </w:tabs>
        <w:spacing w:after="0" w:line="240" w:lineRule="auto"/>
        <w:ind w:right="472"/>
        <w:rPr>
          <w:rFonts w:ascii="Times New Roman" w:hAnsi="Times New Roman" w:cs="Times New Roman"/>
          <w:spacing w:val="1"/>
          <w:sz w:val="28"/>
        </w:rPr>
      </w:pPr>
      <w:r w:rsidRPr="005323F1">
        <w:rPr>
          <w:rFonts w:ascii="Times New Roman" w:hAnsi="Times New Roman" w:cs="Times New Roman"/>
          <w:sz w:val="28"/>
        </w:rPr>
        <w:t>своевременно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обратить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особое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внимание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на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детей,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постоянно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проявляющих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небрежность,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торопливость,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равнодушие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к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результату,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склонных</w:t>
      </w:r>
      <w:r w:rsidRPr="005323F1">
        <w:rPr>
          <w:rFonts w:ascii="Times New Roman" w:hAnsi="Times New Roman" w:cs="Times New Roman"/>
          <w:spacing w:val="-4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не</w:t>
      </w:r>
      <w:r w:rsidRPr="005323F1">
        <w:rPr>
          <w:rFonts w:ascii="Times New Roman" w:hAnsi="Times New Roman" w:cs="Times New Roman"/>
          <w:spacing w:val="2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завершать</w:t>
      </w:r>
      <w:r w:rsidRPr="005323F1">
        <w:rPr>
          <w:rFonts w:ascii="Times New Roman" w:hAnsi="Times New Roman" w:cs="Times New Roman"/>
          <w:spacing w:val="-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работу; дозировать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помощь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детям.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Если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ситуация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подобна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той,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в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которой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ребенок</w:t>
      </w:r>
      <w:r w:rsidR="00BE529D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2660DC" w:rsidRPr="00BE529D" w:rsidRDefault="002660DC" w:rsidP="005323F1">
      <w:pPr>
        <w:tabs>
          <w:tab w:val="left" w:pos="1632"/>
        </w:tabs>
        <w:spacing w:after="0"/>
        <w:ind w:right="472"/>
        <w:rPr>
          <w:rFonts w:ascii="Times New Roman" w:hAnsi="Times New Roman" w:cs="Times New Roman"/>
          <w:spacing w:val="1"/>
          <w:sz w:val="28"/>
        </w:rPr>
      </w:pPr>
      <w:r w:rsidRPr="005323F1">
        <w:rPr>
          <w:rFonts w:ascii="Times New Roman" w:hAnsi="Times New Roman" w:cs="Times New Roman"/>
          <w:sz w:val="28"/>
        </w:rPr>
        <w:t>действовал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раньше,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но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его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сдерживает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новизна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обстановки,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достаточно просто намекнуть, посоветовать вспомнить, как он действовал в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аналогичном</w:t>
      </w:r>
      <w:r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Pr="005323F1">
        <w:rPr>
          <w:rFonts w:ascii="Times New Roman" w:hAnsi="Times New Roman" w:cs="Times New Roman"/>
          <w:sz w:val="28"/>
        </w:rPr>
        <w:t>случае</w:t>
      </w:r>
      <w:r w:rsidRPr="005323F1">
        <w:rPr>
          <w:sz w:val="28"/>
        </w:rPr>
        <w:t>;</w:t>
      </w:r>
    </w:p>
    <w:p w:rsidR="002660DC" w:rsidRDefault="002660DC" w:rsidP="005323F1">
      <w:pPr>
        <w:pStyle w:val="a3"/>
        <w:ind w:left="0" w:right="476"/>
      </w:pPr>
      <w:r>
        <w:t>поддерживать у детей чувство гордости и радости от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29"/>
        </w:rPr>
        <w:t xml:space="preserve"> </w:t>
      </w:r>
      <w:r>
        <w:t>действий,</w:t>
      </w:r>
      <w:r>
        <w:rPr>
          <w:spacing w:val="36"/>
        </w:rPr>
        <w:t xml:space="preserve"> </w:t>
      </w:r>
      <w:r>
        <w:t>подчеркивать</w:t>
      </w:r>
      <w:r>
        <w:rPr>
          <w:spacing w:val="33"/>
        </w:rPr>
        <w:t xml:space="preserve"> </w:t>
      </w:r>
      <w:r>
        <w:t>рост</w:t>
      </w:r>
      <w:r>
        <w:rPr>
          <w:spacing w:val="32"/>
        </w:rPr>
        <w:t xml:space="preserve"> </w:t>
      </w:r>
      <w:r>
        <w:t>возможностей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достижений</w:t>
      </w:r>
      <w:r>
        <w:rPr>
          <w:spacing w:val="-67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побуждать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</w:p>
    <w:p w:rsidR="002660DC" w:rsidRDefault="002660DC" w:rsidP="005323F1">
      <w:pPr>
        <w:pStyle w:val="a3"/>
        <w:ind w:left="0" w:right="476"/>
      </w:pPr>
      <w:r>
        <w:t>Развитию самостоятельности в познании способствует освоение детьми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наблюдать.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-67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 между объектами пробуждают широкий интерес к окружающему</w:t>
      </w:r>
      <w:r>
        <w:rPr>
          <w:spacing w:val="1"/>
        </w:rPr>
        <w:t xml:space="preserve"> </w:t>
      </w:r>
      <w:r>
        <w:t>миру.</w:t>
      </w:r>
    </w:p>
    <w:p w:rsidR="002660DC" w:rsidRDefault="002660DC" w:rsidP="005323F1">
      <w:pPr>
        <w:pStyle w:val="a3"/>
        <w:ind w:left="0" w:right="471"/>
      </w:pP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занятия в организованных в группе центрах активности. Это — центры игры,</w:t>
      </w:r>
      <w:r>
        <w:rPr>
          <w:spacing w:val="1"/>
        </w:rPr>
        <w:t xml:space="preserve"> </w:t>
      </w:r>
      <w:r>
        <w:t>театрализации, искусства, науки, строительства, математики, 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-2"/>
        </w:rPr>
        <w:t xml:space="preserve"> </w:t>
      </w:r>
      <w:r>
        <w:t>активность,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проблемы.</w:t>
      </w:r>
    </w:p>
    <w:p w:rsidR="005323F1" w:rsidRDefault="002660DC" w:rsidP="005323F1">
      <w:pPr>
        <w:pStyle w:val="a3"/>
        <w:ind w:left="0" w:right="468"/>
      </w:pPr>
      <w:r>
        <w:t>Много внимания уделяется развитию творческих способностей детей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театрально-исполнительской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 правильного воспитания и</w:t>
      </w:r>
    </w:p>
    <w:p w:rsidR="002660DC" w:rsidRDefault="002660DC" w:rsidP="005323F1">
      <w:pPr>
        <w:pStyle w:val="a3"/>
        <w:ind w:left="0" w:right="468"/>
      </w:pPr>
      <w:r>
        <w:t>полноценного развития детей в 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 w:rsidR="00B82237">
        <w:t>.</w:t>
      </w:r>
    </w:p>
    <w:p w:rsidR="00196C98" w:rsidRDefault="002660DC" w:rsidP="005323F1">
      <w:pPr>
        <w:pStyle w:val="a3"/>
        <w:ind w:left="0" w:right="465"/>
      </w:pPr>
      <w:r>
        <w:t>Важно, чтобы у ребенка всегда была возможность выбора игры, а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меняющимся (смена части игр — примерно 1 раз в 2 месяца). Около 15% игр</w:t>
      </w:r>
      <w:r>
        <w:rPr>
          <w:spacing w:val="1"/>
        </w:rPr>
        <w:t xml:space="preserve"> </w:t>
      </w:r>
      <w:r>
        <w:t xml:space="preserve">должны быть </w:t>
      </w:r>
      <w:r w:rsidR="00E4269E">
        <w:t xml:space="preserve"> </w:t>
      </w:r>
    </w:p>
    <w:p w:rsidR="002660DC" w:rsidRDefault="002660DC" w:rsidP="005323F1">
      <w:pPr>
        <w:pStyle w:val="a3"/>
        <w:ind w:left="0" w:right="465"/>
      </w:pPr>
      <w:r>
        <w:t>предназначены для детей старшей возрастной группы, чтобы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ребятам,</w:t>
      </w:r>
      <w:r>
        <w:rPr>
          <w:spacing w:val="1"/>
        </w:rPr>
        <w:t xml:space="preserve"> </w:t>
      </w:r>
      <w:r>
        <w:t>опережающим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останавливаться,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продвигаться</w:t>
      </w:r>
      <w:r>
        <w:rPr>
          <w:spacing w:val="3"/>
        </w:rPr>
        <w:t xml:space="preserve"> </w:t>
      </w:r>
      <w:r>
        <w:t>дальше.</w:t>
      </w:r>
    </w:p>
    <w:p w:rsidR="002660DC" w:rsidRDefault="002660DC" w:rsidP="005323F1">
      <w:pPr>
        <w:pStyle w:val="a3"/>
        <w:ind w:left="0" w:right="471"/>
      </w:pPr>
      <w:r>
        <w:t>В средней группе при формировании самостоятельности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результатом,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находить и исправлять ошибки. Помощниками в этом могут стать картинки,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наглядно,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шагам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выполнения действий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результату.</w:t>
      </w:r>
    </w:p>
    <w:p w:rsidR="00E4269E" w:rsidRDefault="002660DC" w:rsidP="005323F1">
      <w:pPr>
        <w:pStyle w:val="a3"/>
        <w:ind w:left="0" w:right="476"/>
        <w:rPr>
          <w:spacing w:val="1"/>
        </w:rPr>
      </w:pPr>
      <w:r>
        <w:t>В режимных процессах, в свободной детской деятельности 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67"/>
        </w:rPr>
        <w:t xml:space="preserve"> </w:t>
      </w:r>
      <w:r>
        <w:lastRenderedPageBreak/>
        <w:t>по</w:t>
      </w:r>
      <w:r>
        <w:rPr>
          <w:spacing w:val="69"/>
        </w:rPr>
        <w:t xml:space="preserve"> </w:t>
      </w:r>
      <w:r>
        <w:t>мере</w:t>
      </w:r>
      <w:r>
        <w:rPr>
          <w:spacing w:val="65"/>
        </w:rPr>
        <w:t xml:space="preserve"> </w:t>
      </w:r>
      <w:r>
        <w:t>необходимости,</w:t>
      </w:r>
      <w:r>
        <w:rPr>
          <w:spacing w:val="2"/>
        </w:rPr>
        <w:t xml:space="preserve"> </w:t>
      </w:r>
      <w:r>
        <w:t>дополнительно</w:t>
      </w:r>
      <w:r>
        <w:rPr>
          <w:spacing w:val="69"/>
        </w:rPr>
        <w:t xml:space="preserve"> </w:t>
      </w:r>
      <w:r>
        <w:t>развивающие</w:t>
      </w:r>
      <w:r>
        <w:rPr>
          <w:spacing w:val="12"/>
        </w:rPr>
        <w:t xml:space="preserve"> </w:t>
      </w:r>
      <w:r>
        <w:t>проблемно-</w:t>
      </w:r>
      <w:r w:rsidRPr="00B4202E">
        <w:t xml:space="preserve"> </w:t>
      </w:r>
      <w:r>
        <w:t>игровые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7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</w:p>
    <w:p w:rsidR="002660DC" w:rsidRDefault="002660DC" w:rsidP="005323F1">
      <w:pPr>
        <w:pStyle w:val="a3"/>
        <w:ind w:left="0" w:right="476"/>
      </w:pP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 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задачи</w:t>
      </w:r>
    </w:p>
    <w:p w:rsidR="00CE0EC4" w:rsidRDefault="00CE0EC4" w:rsidP="001A735D">
      <w:pPr>
        <w:pStyle w:val="120"/>
        <w:spacing w:line="244" w:lineRule="auto"/>
        <w:ind w:left="0"/>
        <w:jc w:val="center"/>
        <w:rPr>
          <w:b w:val="0"/>
          <w:bCs w:val="0"/>
        </w:rPr>
      </w:pPr>
    </w:p>
    <w:p w:rsidR="004F6FA4" w:rsidRDefault="004F6FA4" w:rsidP="001A735D">
      <w:pPr>
        <w:pStyle w:val="120"/>
        <w:spacing w:line="244" w:lineRule="auto"/>
        <w:ind w:left="0"/>
        <w:jc w:val="center"/>
      </w:pPr>
    </w:p>
    <w:p w:rsidR="004F6FA4" w:rsidRDefault="004F6FA4" w:rsidP="001A735D">
      <w:pPr>
        <w:pStyle w:val="120"/>
        <w:spacing w:line="244" w:lineRule="auto"/>
        <w:ind w:left="0"/>
        <w:jc w:val="center"/>
      </w:pPr>
    </w:p>
    <w:p w:rsidR="004F6FA4" w:rsidRDefault="004F6FA4" w:rsidP="001A735D">
      <w:pPr>
        <w:pStyle w:val="120"/>
        <w:spacing w:line="244" w:lineRule="auto"/>
        <w:ind w:left="0"/>
        <w:jc w:val="center"/>
      </w:pPr>
    </w:p>
    <w:p w:rsidR="00CE0EC4" w:rsidRDefault="00A5666E" w:rsidP="004F6FA4">
      <w:pPr>
        <w:pStyle w:val="120"/>
        <w:spacing w:line="244" w:lineRule="auto"/>
        <w:ind w:left="0"/>
        <w:jc w:val="center"/>
      </w:pPr>
      <w:r>
        <w:t>2.4. О</w:t>
      </w:r>
      <w:r w:rsidR="001A735D">
        <w:t>собенности образовательной деятельности разных видов и культурных практик.</w:t>
      </w:r>
    </w:p>
    <w:p w:rsidR="001A735D" w:rsidRPr="00AE3A1C" w:rsidRDefault="001A735D" w:rsidP="001A735D">
      <w:pPr>
        <w:pStyle w:val="120"/>
        <w:spacing w:line="244" w:lineRule="auto"/>
      </w:pPr>
      <w:r w:rsidRPr="00AE3A1C">
        <w:t>Сетка</w:t>
      </w:r>
      <w:r w:rsidRPr="00AE3A1C">
        <w:rPr>
          <w:spacing w:val="-7"/>
        </w:rPr>
        <w:t xml:space="preserve"> </w:t>
      </w:r>
      <w:r w:rsidRPr="00AE3A1C">
        <w:t>совместной</w:t>
      </w:r>
      <w:r w:rsidRPr="00AE3A1C">
        <w:rPr>
          <w:spacing w:val="-3"/>
        </w:rPr>
        <w:t xml:space="preserve"> </w:t>
      </w:r>
      <w:r w:rsidRPr="00AE3A1C">
        <w:t>образовательной</w:t>
      </w:r>
      <w:r w:rsidRPr="00AE3A1C">
        <w:rPr>
          <w:spacing w:val="-8"/>
        </w:rPr>
        <w:t xml:space="preserve"> </w:t>
      </w:r>
      <w:r w:rsidRPr="00AE3A1C">
        <w:t>деятельности</w:t>
      </w:r>
      <w:r w:rsidRPr="00AE3A1C">
        <w:rPr>
          <w:spacing w:val="-9"/>
        </w:rPr>
        <w:t xml:space="preserve"> </w:t>
      </w:r>
      <w:r w:rsidRPr="00AE3A1C">
        <w:t>воспитателя</w:t>
      </w:r>
      <w:r w:rsidRPr="00AE3A1C">
        <w:rPr>
          <w:spacing w:val="-8"/>
        </w:rPr>
        <w:t xml:space="preserve"> </w:t>
      </w:r>
      <w:r w:rsidRPr="00AE3A1C">
        <w:t>и</w:t>
      </w:r>
      <w:r w:rsidRPr="00AE3A1C">
        <w:rPr>
          <w:spacing w:val="-67"/>
        </w:rPr>
        <w:t xml:space="preserve"> </w:t>
      </w:r>
      <w:r w:rsidR="00A5666E">
        <w:rPr>
          <w:spacing w:val="-67"/>
        </w:rPr>
        <w:t xml:space="preserve">    </w:t>
      </w:r>
      <w:r w:rsidRPr="00AE3A1C">
        <w:t>детей,</w:t>
      </w:r>
      <w:r w:rsidRPr="00AE3A1C">
        <w:rPr>
          <w:spacing w:val="2"/>
        </w:rPr>
        <w:t xml:space="preserve"> </w:t>
      </w:r>
      <w:r w:rsidRPr="00AE3A1C">
        <w:t>культурных практик</w:t>
      </w:r>
      <w:r w:rsidRPr="00AE3A1C">
        <w:rPr>
          <w:spacing w:val="-3"/>
        </w:rPr>
        <w:t xml:space="preserve"> </w:t>
      </w:r>
      <w:r w:rsidRPr="00AE3A1C">
        <w:t>в</w:t>
      </w:r>
      <w:r w:rsidRPr="00AE3A1C">
        <w:rPr>
          <w:spacing w:val="-1"/>
        </w:rPr>
        <w:t xml:space="preserve"> </w:t>
      </w:r>
      <w:r w:rsidRPr="00AE3A1C">
        <w:t>режимных</w:t>
      </w:r>
      <w:r w:rsidRPr="00AE3A1C">
        <w:rPr>
          <w:spacing w:val="-4"/>
        </w:rPr>
        <w:t xml:space="preserve"> </w:t>
      </w:r>
      <w:r w:rsidRPr="00AE3A1C">
        <w:t>моментах</w:t>
      </w:r>
    </w:p>
    <w:p w:rsidR="001A735D" w:rsidRPr="00AE3A1C" w:rsidRDefault="001A735D" w:rsidP="001A735D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4"/>
        <w:gridCol w:w="16"/>
        <w:gridCol w:w="2977"/>
      </w:tblGrid>
      <w:tr w:rsidR="001A735D" w:rsidRPr="00AE3A1C" w:rsidTr="00A5666E">
        <w:trPr>
          <w:trHeight w:val="1190"/>
        </w:trPr>
        <w:tc>
          <w:tcPr>
            <w:tcW w:w="6490" w:type="dxa"/>
            <w:gridSpan w:val="2"/>
            <w:vMerge w:val="restart"/>
          </w:tcPr>
          <w:p w:rsidR="001A735D" w:rsidRPr="00AE3A1C" w:rsidRDefault="001A735D" w:rsidP="001A735D">
            <w:pPr>
              <w:pStyle w:val="TableParagraph"/>
              <w:ind w:right="824"/>
              <w:rPr>
                <w:b/>
                <w:sz w:val="20"/>
                <w:lang w:val="ru-RU"/>
              </w:rPr>
            </w:pPr>
            <w:r w:rsidRPr="00AE3A1C">
              <w:rPr>
                <w:b/>
                <w:sz w:val="20"/>
                <w:lang w:val="ru-RU"/>
              </w:rPr>
              <w:t>Формы образовательной деятельности в режимных</w:t>
            </w:r>
            <w:r w:rsidRPr="00AE3A1C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E3A1C">
              <w:rPr>
                <w:b/>
                <w:sz w:val="20"/>
                <w:lang w:val="ru-RU"/>
              </w:rPr>
              <w:t>моментах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ind w:left="215" w:right="202" w:hanging="2"/>
              <w:jc w:val="center"/>
              <w:rPr>
                <w:b/>
                <w:sz w:val="20"/>
                <w:lang w:val="ru-RU"/>
              </w:rPr>
            </w:pPr>
            <w:r w:rsidRPr="00AE3A1C">
              <w:rPr>
                <w:b/>
                <w:sz w:val="20"/>
                <w:lang w:val="ru-RU"/>
              </w:rPr>
              <w:t>Количество форм</w:t>
            </w:r>
            <w:r w:rsidRPr="00AE3A1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E3A1C">
              <w:rPr>
                <w:b/>
                <w:sz w:val="20"/>
                <w:lang w:val="ru-RU"/>
              </w:rPr>
              <w:t>образовательной</w:t>
            </w:r>
            <w:r w:rsidRPr="00AE3A1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E3A1C">
              <w:rPr>
                <w:b/>
                <w:sz w:val="20"/>
                <w:lang w:val="ru-RU"/>
              </w:rPr>
              <w:t>деятельности</w:t>
            </w:r>
            <w:r w:rsidRPr="00AE3A1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E3A1C">
              <w:rPr>
                <w:b/>
                <w:sz w:val="20"/>
                <w:lang w:val="ru-RU"/>
              </w:rPr>
              <w:t>и</w:t>
            </w:r>
            <w:r w:rsidRPr="00AE3A1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E3A1C">
              <w:rPr>
                <w:b/>
                <w:sz w:val="20"/>
                <w:lang w:val="ru-RU"/>
              </w:rPr>
              <w:t>культурных</w:t>
            </w:r>
            <w:r w:rsidRPr="00AE3A1C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E3A1C">
              <w:rPr>
                <w:b/>
                <w:sz w:val="20"/>
                <w:lang w:val="ru-RU"/>
              </w:rPr>
              <w:t>практик в</w:t>
            </w:r>
            <w:r w:rsidRPr="00AE3A1C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AE3A1C">
              <w:rPr>
                <w:b/>
                <w:sz w:val="20"/>
                <w:lang w:val="ru-RU"/>
              </w:rPr>
              <w:t>неделю</w:t>
            </w:r>
          </w:p>
        </w:tc>
      </w:tr>
      <w:tr w:rsidR="001A735D" w:rsidRPr="00AE3A1C" w:rsidTr="00A5666E">
        <w:trPr>
          <w:trHeight w:val="230"/>
        </w:trPr>
        <w:tc>
          <w:tcPr>
            <w:tcW w:w="6490" w:type="dxa"/>
            <w:gridSpan w:val="2"/>
            <w:vMerge/>
            <w:tcBorders>
              <w:top w:val="nil"/>
            </w:tcBorders>
          </w:tcPr>
          <w:p w:rsidR="001A735D" w:rsidRPr="00AE3A1C" w:rsidRDefault="001A735D" w:rsidP="001A73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10" w:lineRule="exact"/>
              <w:ind w:left="740" w:right="728"/>
              <w:jc w:val="center"/>
              <w:rPr>
                <w:b/>
                <w:sz w:val="20"/>
              </w:rPr>
            </w:pPr>
            <w:r w:rsidRPr="00AE3A1C">
              <w:rPr>
                <w:b/>
                <w:sz w:val="20"/>
              </w:rPr>
              <w:t>Средняя</w:t>
            </w:r>
            <w:r w:rsidRPr="00AE3A1C">
              <w:rPr>
                <w:b/>
                <w:spacing w:val="-2"/>
                <w:sz w:val="20"/>
              </w:rPr>
              <w:t xml:space="preserve"> </w:t>
            </w:r>
            <w:r w:rsidRPr="00AE3A1C">
              <w:rPr>
                <w:b/>
                <w:sz w:val="20"/>
              </w:rPr>
              <w:t>группа</w:t>
            </w:r>
          </w:p>
        </w:tc>
      </w:tr>
      <w:tr w:rsidR="001A735D" w:rsidRPr="00AE3A1C" w:rsidTr="00A5666E">
        <w:trPr>
          <w:trHeight w:val="356"/>
        </w:trPr>
        <w:tc>
          <w:tcPr>
            <w:tcW w:w="9467" w:type="dxa"/>
            <w:gridSpan w:val="3"/>
          </w:tcPr>
          <w:p w:rsidR="001A735D" w:rsidRPr="00AE3A1C" w:rsidRDefault="001A735D" w:rsidP="001A735D">
            <w:pPr>
              <w:pStyle w:val="TableParagraph"/>
              <w:spacing w:line="261" w:lineRule="exact"/>
              <w:rPr>
                <w:b/>
                <w:i/>
                <w:sz w:val="23"/>
              </w:rPr>
            </w:pPr>
            <w:r w:rsidRPr="00AE3A1C">
              <w:rPr>
                <w:b/>
                <w:i/>
                <w:sz w:val="23"/>
              </w:rPr>
              <w:t>Общение</w:t>
            </w:r>
          </w:p>
        </w:tc>
      </w:tr>
      <w:tr w:rsidR="001A735D" w:rsidRPr="00AE3A1C" w:rsidTr="00A5666E">
        <w:trPr>
          <w:trHeight w:val="460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Ситуации общения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воспитателя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с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детьми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накопления</w:t>
            </w:r>
          </w:p>
          <w:p w:rsidR="001A735D" w:rsidRPr="00AE3A1C" w:rsidRDefault="001A735D" w:rsidP="001A735D">
            <w:pPr>
              <w:pStyle w:val="TableParagraph"/>
              <w:spacing w:line="215" w:lineRule="exact"/>
              <w:rPr>
                <w:sz w:val="20"/>
              </w:rPr>
            </w:pPr>
            <w:r w:rsidRPr="00AE3A1C">
              <w:rPr>
                <w:sz w:val="20"/>
              </w:rPr>
              <w:t>положительного</w:t>
            </w:r>
            <w:r w:rsidRPr="00AE3A1C">
              <w:rPr>
                <w:spacing w:val="-7"/>
                <w:sz w:val="20"/>
              </w:rPr>
              <w:t xml:space="preserve"> </w:t>
            </w:r>
            <w:r w:rsidRPr="00AE3A1C">
              <w:rPr>
                <w:sz w:val="20"/>
              </w:rPr>
              <w:t>социально-эмоционального</w:t>
            </w:r>
            <w:r w:rsidRPr="00AE3A1C">
              <w:rPr>
                <w:spacing w:val="-6"/>
                <w:sz w:val="20"/>
              </w:rPr>
              <w:t xml:space="preserve"> </w:t>
            </w:r>
            <w:r w:rsidRPr="00AE3A1C">
              <w:rPr>
                <w:sz w:val="20"/>
              </w:rPr>
              <w:t>опыта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56" w:lineRule="exact"/>
              <w:ind w:left="740" w:right="726"/>
              <w:jc w:val="center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ежедневно</w:t>
            </w:r>
          </w:p>
        </w:tc>
      </w:tr>
      <w:tr w:rsidR="001A735D" w:rsidRPr="00AE3A1C" w:rsidTr="00A5666E">
        <w:trPr>
          <w:trHeight w:val="264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Беседы</w:t>
            </w:r>
            <w:r w:rsidRPr="00AE3A1C">
              <w:rPr>
                <w:spacing w:val="-2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</w:t>
            </w:r>
            <w:r w:rsidRPr="00AE3A1C">
              <w:rPr>
                <w:spacing w:val="-2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разговоры</w:t>
            </w:r>
            <w:r w:rsidRPr="00AE3A1C">
              <w:rPr>
                <w:spacing w:val="-2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с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детьми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по</w:t>
            </w:r>
            <w:r w:rsidRPr="00AE3A1C">
              <w:rPr>
                <w:spacing w:val="-5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их</w:t>
            </w:r>
            <w:r w:rsidRPr="00AE3A1C">
              <w:rPr>
                <w:spacing w:val="-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интересам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44" w:lineRule="exact"/>
              <w:ind w:left="740" w:right="726"/>
              <w:jc w:val="center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ежедневно</w:t>
            </w:r>
          </w:p>
        </w:tc>
      </w:tr>
      <w:tr w:rsidR="001A735D" w:rsidRPr="00AE3A1C" w:rsidTr="00A5666E">
        <w:trPr>
          <w:trHeight w:val="669"/>
        </w:trPr>
        <w:tc>
          <w:tcPr>
            <w:tcW w:w="9467" w:type="dxa"/>
            <w:gridSpan w:val="3"/>
          </w:tcPr>
          <w:p w:rsidR="001A735D" w:rsidRPr="00212F77" w:rsidRDefault="001A735D" w:rsidP="001A735D">
            <w:pPr>
              <w:pStyle w:val="TableParagraph"/>
              <w:spacing w:before="1" w:line="276" w:lineRule="auto"/>
              <w:ind w:right="150"/>
              <w:rPr>
                <w:b/>
                <w:sz w:val="24"/>
                <w:lang w:val="ru-RU"/>
              </w:rPr>
            </w:pPr>
            <w:r w:rsidRPr="00212F77">
              <w:rPr>
                <w:b/>
                <w:sz w:val="24"/>
                <w:lang w:val="ru-RU"/>
              </w:rPr>
              <w:t>Игровая</w:t>
            </w:r>
            <w:r w:rsidRPr="00212F7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12F77">
              <w:rPr>
                <w:b/>
                <w:sz w:val="24"/>
                <w:lang w:val="ru-RU"/>
              </w:rPr>
              <w:t>деятельность,</w:t>
            </w:r>
            <w:r w:rsidRPr="00212F7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12F77">
              <w:rPr>
                <w:b/>
                <w:sz w:val="24"/>
                <w:lang w:val="ru-RU"/>
              </w:rPr>
              <w:t>включая</w:t>
            </w:r>
            <w:r w:rsidRPr="00212F7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12F77">
              <w:rPr>
                <w:b/>
                <w:sz w:val="24"/>
                <w:lang w:val="ru-RU"/>
              </w:rPr>
              <w:t>сюжетно-ролевую</w:t>
            </w:r>
            <w:r w:rsidRPr="00212F7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12F77">
              <w:rPr>
                <w:b/>
                <w:sz w:val="24"/>
                <w:lang w:val="ru-RU"/>
              </w:rPr>
              <w:t>игру</w:t>
            </w:r>
            <w:r w:rsidRPr="00212F7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2F77">
              <w:rPr>
                <w:b/>
                <w:sz w:val="24"/>
                <w:lang w:val="ru-RU"/>
              </w:rPr>
              <w:t>с</w:t>
            </w:r>
            <w:r w:rsidRPr="00212F7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12F77">
              <w:rPr>
                <w:b/>
                <w:sz w:val="24"/>
                <w:lang w:val="ru-RU"/>
              </w:rPr>
              <w:t>правилами</w:t>
            </w:r>
            <w:r w:rsidRPr="00212F7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2F77">
              <w:rPr>
                <w:b/>
                <w:sz w:val="24"/>
                <w:lang w:val="ru-RU"/>
              </w:rPr>
              <w:t>и</w:t>
            </w:r>
            <w:r w:rsidRPr="00212F77">
              <w:rPr>
                <w:b/>
                <w:spacing w:val="-51"/>
                <w:sz w:val="24"/>
                <w:lang w:val="ru-RU"/>
              </w:rPr>
              <w:t xml:space="preserve"> </w:t>
            </w:r>
            <w:r w:rsidRPr="00212F77">
              <w:rPr>
                <w:b/>
                <w:sz w:val="24"/>
                <w:lang w:val="ru-RU"/>
              </w:rPr>
              <w:t>другие</w:t>
            </w:r>
            <w:r w:rsidRPr="00212F7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12F77">
              <w:rPr>
                <w:b/>
                <w:sz w:val="24"/>
                <w:lang w:val="ru-RU"/>
              </w:rPr>
              <w:t>виды игр</w:t>
            </w:r>
          </w:p>
        </w:tc>
      </w:tr>
      <w:tr w:rsidR="001A735D" w:rsidRPr="00AE3A1C" w:rsidTr="00A5666E">
        <w:trPr>
          <w:trHeight w:val="691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ind w:right="1136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Индивидуальные игры с детьми (сюжетно-ролевая,</w:t>
            </w:r>
            <w:r w:rsidRPr="00AE3A1C">
              <w:rPr>
                <w:spacing w:val="-47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режиссерская, игра-драматизация, строительно-</w:t>
            </w:r>
          </w:p>
          <w:p w:rsidR="001A735D" w:rsidRPr="00AE3A1C" w:rsidRDefault="001A735D" w:rsidP="001A735D">
            <w:pPr>
              <w:pStyle w:val="TableParagraph"/>
              <w:spacing w:line="215" w:lineRule="exact"/>
              <w:rPr>
                <w:sz w:val="20"/>
              </w:rPr>
            </w:pPr>
            <w:r w:rsidRPr="00AE3A1C">
              <w:rPr>
                <w:sz w:val="20"/>
              </w:rPr>
              <w:t>конструктивные</w:t>
            </w:r>
            <w:r w:rsidRPr="00AE3A1C">
              <w:rPr>
                <w:spacing w:val="-5"/>
                <w:sz w:val="20"/>
              </w:rPr>
              <w:t xml:space="preserve"> </w:t>
            </w:r>
            <w:r w:rsidRPr="00AE3A1C">
              <w:rPr>
                <w:sz w:val="20"/>
              </w:rPr>
              <w:t>игры)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57" w:lineRule="exact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ежедневно</w:t>
            </w:r>
          </w:p>
        </w:tc>
      </w:tr>
      <w:tr w:rsidR="001A735D" w:rsidRPr="00AE3A1C" w:rsidTr="00A5666E">
        <w:trPr>
          <w:trHeight w:val="690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ind w:right="684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Совместная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игра</w:t>
            </w:r>
            <w:r w:rsidRPr="00AE3A1C">
              <w:rPr>
                <w:spacing w:val="-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воспитателя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</w:t>
            </w:r>
            <w:r w:rsidRPr="00AE3A1C">
              <w:rPr>
                <w:spacing w:val="-5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детей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(сюжетно-ролевая,</w:t>
            </w:r>
            <w:r w:rsidRPr="00AE3A1C">
              <w:rPr>
                <w:spacing w:val="-47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режиссерская,</w:t>
            </w:r>
            <w:r w:rsidRPr="00AE3A1C">
              <w:rPr>
                <w:spacing w:val="2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игра-драматизация,</w:t>
            </w:r>
            <w:r w:rsidRPr="00AE3A1C">
              <w:rPr>
                <w:spacing w:val="2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строительно-</w:t>
            </w:r>
          </w:p>
          <w:p w:rsidR="001A735D" w:rsidRPr="00AE3A1C" w:rsidRDefault="001A735D" w:rsidP="001A735D">
            <w:pPr>
              <w:pStyle w:val="TableParagraph"/>
              <w:spacing w:line="215" w:lineRule="exact"/>
              <w:rPr>
                <w:sz w:val="20"/>
              </w:rPr>
            </w:pPr>
            <w:r w:rsidRPr="00AE3A1C">
              <w:rPr>
                <w:sz w:val="20"/>
              </w:rPr>
              <w:t>конструктивные</w:t>
            </w:r>
            <w:r w:rsidRPr="00AE3A1C">
              <w:rPr>
                <w:spacing w:val="-5"/>
                <w:sz w:val="20"/>
              </w:rPr>
              <w:t xml:space="preserve"> </w:t>
            </w:r>
            <w:r w:rsidRPr="00AE3A1C">
              <w:rPr>
                <w:sz w:val="20"/>
              </w:rPr>
              <w:t>игры)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56" w:lineRule="exact"/>
              <w:ind w:left="0" w:right="715"/>
              <w:jc w:val="right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2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раза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в неделю</w:t>
            </w:r>
          </w:p>
        </w:tc>
      </w:tr>
      <w:tr w:rsidR="001A735D" w:rsidRPr="00AE3A1C" w:rsidTr="00A5666E">
        <w:trPr>
          <w:trHeight w:val="263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5" w:lineRule="exact"/>
              <w:rPr>
                <w:sz w:val="20"/>
              </w:rPr>
            </w:pPr>
            <w:r w:rsidRPr="00AE3A1C">
              <w:rPr>
                <w:sz w:val="20"/>
              </w:rPr>
              <w:t>Детская</w:t>
            </w:r>
            <w:r w:rsidRPr="00AE3A1C">
              <w:rPr>
                <w:spacing w:val="-3"/>
                <w:sz w:val="20"/>
              </w:rPr>
              <w:t xml:space="preserve"> </w:t>
            </w:r>
            <w:r w:rsidRPr="00AE3A1C">
              <w:rPr>
                <w:sz w:val="20"/>
              </w:rPr>
              <w:t>студия</w:t>
            </w:r>
            <w:r w:rsidRPr="00AE3A1C">
              <w:rPr>
                <w:spacing w:val="-3"/>
                <w:sz w:val="20"/>
              </w:rPr>
              <w:t xml:space="preserve"> </w:t>
            </w:r>
            <w:r w:rsidRPr="00AE3A1C">
              <w:rPr>
                <w:sz w:val="20"/>
              </w:rPr>
              <w:t>(театрализованные</w:t>
            </w:r>
            <w:r w:rsidRPr="00AE3A1C">
              <w:rPr>
                <w:spacing w:val="-5"/>
                <w:sz w:val="20"/>
              </w:rPr>
              <w:t xml:space="preserve"> </w:t>
            </w:r>
            <w:r w:rsidRPr="00AE3A1C">
              <w:rPr>
                <w:sz w:val="20"/>
              </w:rPr>
              <w:t>игры)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44" w:lineRule="exact"/>
              <w:ind w:left="0" w:right="709"/>
              <w:jc w:val="right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1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раз в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2 недели</w:t>
            </w:r>
          </w:p>
        </w:tc>
      </w:tr>
      <w:tr w:rsidR="001A735D" w:rsidRPr="00AE3A1C" w:rsidTr="00A5666E">
        <w:trPr>
          <w:trHeight w:val="263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Досуг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здоровья</w:t>
            </w:r>
            <w:r w:rsidRPr="00AE3A1C">
              <w:rPr>
                <w:spacing w:val="-2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подвижных</w:t>
            </w:r>
            <w:r w:rsidRPr="00AE3A1C">
              <w:rPr>
                <w:spacing w:val="-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игр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44" w:lineRule="exact"/>
              <w:ind w:left="0" w:right="709"/>
              <w:jc w:val="right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1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раз в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2 недели</w:t>
            </w:r>
          </w:p>
        </w:tc>
      </w:tr>
      <w:tr w:rsidR="001A735D" w:rsidRPr="00AE3A1C" w:rsidTr="00A5666E">
        <w:trPr>
          <w:trHeight w:val="263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5" w:lineRule="exact"/>
              <w:rPr>
                <w:sz w:val="20"/>
              </w:rPr>
            </w:pPr>
            <w:r w:rsidRPr="00AE3A1C">
              <w:rPr>
                <w:sz w:val="20"/>
              </w:rPr>
              <w:t>Подвижные</w:t>
            </w:r>
            <w:r w:rsidRPr="00AE3A1C">
              <w:rPr>
                <w:spacing w:val="-4"/>
                <w:sz w:val="20"/>
              </w:rPr>
              <w:t xml:space="preserve"> </w:t>
            </w:r>
            <w:r w:rsidRPr="00AE3A1C">
              <w:rPr>
                <w:sz w:val="20"/>
              </w:rPr>
              <w:t>игры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44" w:lineRule="exact"/>
              <w:ind w:left="950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ежедневно</w:t>
            </w:r>
          </w:p>
        </w:tc>
      </w:tr>
      <w:tr w:rsidR="001A735D" w:rsidRPr="00AE3A1C" w:rsidTr="00A5666E">
        <w:trPr>
          <w:trHeight w:val="268"/>
        </w:trPr>
        <w:tc>
          <w:tcPr>
            <w:tcW w:w="9467" w:type="dxa"/>
            <w:gridSpan w:val="3"/>
          </w:tcPr>
          <w:p w:rsidR="001A735D" w:rsidRPr="00AE3A1C" w:rsidRDefault="001A735D" w:rsidP="001A735D">
            <w:pPr>
              <w:pStyle w:val="TableParagraph"/>
              <w:spacing w:line="248" w:lineRule="exact"/>
              <w:rPr>
                <w:b/>
                <w:i/>
                <w:sz w:val="23"/>
              </w:rPr>
            </w:pPr>
            <w:r w:rsidRPr="00AE3A1C">
              <w:rPr>
                <w:b/>
                <w:i/>
                <w:sz w:val="23"/>
              </w:rPr>
              <w:t>Познавательная</w:t>
            </w:r>
            <w:r w:rsidRPr="00AE3A1C">
              <w:rPr>
                <w:b/>
                <w:i/>
                <w:spacing w:val="-3"/>
                <w:sz w:val="23"/>
              </w:rPr>
              <w:t xml:space="preserve"> </w:t>
            </w:r>
            <w:r w:rsidRPr="00AE3A1C">
              <w:rPr>
                <w:b/>
                <w:i/>
                <w:sz w:val="23"/>
              </w:rPr>
              <w:t>и</w:t>
            </w:r>
            <w:r w:rsidRPr="00AE3A1C">
              <w:rPr>
                <w:b/>
                <w:i/>
                <w:spacing w:val="-7"/>
                <w:sz w:val="23"/>
              </w:rPr>
              <w:t xml:space="preserve"> </w:t>
            </w:r>
            <w:r w:rsidRPr="00AE3A1C">
              <w:rPr>
                <w:b/>
                <w:i/>
                <w:sz w:val="23"/>
              </w:rPr>
              <w:t>исследовательская</w:t>
            </w:r>
            <w:r w:rsidRPr="00AE3A1C">
              <w:rPr>
                <w:b/>
                <w:i/>
                <w:spacing w:val="-3"/>
                <w:sz w:val="23"/>
              </w:rPr>
              <w:t xml:space="preserve"> </w:t>
            </w:r>
            <w:r w:rsidRPr="00AE3A1C">
              <w:rPr>
                <w:b/>
                <w:i/>
                <w:sz w:val="23"/>
              </w:rPr>
              <w:t>деятельность</w:t>
            </w:r>
          </w:p>
        </w:tc>
      </w:tr>
      <w:tr w:rsidR="001A735D" w:rsidRPr="00AE3A1C" w:rsidTr="00A5666E">
        <w:trPr>
          <w:trHeight w:val="455"/>
        </w:trPr>
        <w:tc>
          <w:tcPr>
            <w:tcW w:w="6474" w:type="dxa"/>
            <w:tcBorders>
              <w:bottom w:val="nil"/>
              <w:right w:val="single" w:sz="4" w:space="0" w:color="auto"/>
            </w:tcBorders>
          </w:tcPr>
          <w:p w:rsidR="001A735D" w:rsidRPr="00AE3A1C" w:rsidRDefault="001A735D" w:rsidP="001A735D">
            <w:pPr>
              <w:pStyle w:val="TableParagraph"/>
              <w:spacing w:line="225" w:lineRule="exact"/>
              <w:ind w:left="0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Опыты,</w:t>
            </w:r>
            <w:r w:rsidRPr="00AE3A1C">
              <w:rPr>
                <w:spacing w:val="-2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эксперименты,</w:t>
            </w:r>
            <w:r w:rsidRPr="00AE3A1C">
              <w:rPr>
                <w:spacing w:val="-2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наблюдения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(в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том</w:t>
            </w:r>
            <w:r w:rsidRPr="00AE3A1C">
              <w:rPr>
                <w:spacing w:val="-2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числе,</w:t>
            </w:r>
          </w:p>
          <w:p w:rsidR="001A735D" w:rsidRPr="00AE3A1C" w:rsidRDefault="001A735D" w:rsidP="001A735D">
            <w:pPr>
              <w:pStyle w:val="TableParagraph"/>
              <w:spacing w:line="256" w:lineRule="exact"/>
              <w:ind w:left="0" w:right="709"/>
              <w:rPr>
                <w:i/>
                <w:sz w:val="23"/>
                <w:lang w:val="ru-RU"/>
              </w:rPr>
            </w:pPr>
            <w:r w:rsidRPr="00AE3A1C">
              <w:rPr>
                <w:sz w:val="20"/>
              </w:rPr>
              <w:t>экологической</w:t>
            </w:r>
            <w:r w:rsidRPr="00AE3A1C">
              <w:rPr>
                <w:spacing w:val="-9"/>
                <w:sz w:val="20"/>
              </w:rPr>
              <w:t xml:space="preserve"> </w:t>
            </w:r>
            <w:r w:rsidRPr="00AE3A1C">
              <w:rPr>
                <w:sz w:val="20"/>
              </w:rPr>
              <w:t>направленности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nil"/>
            </w:tcBorders>
          </w:tcPr>
          <w:p w:rsidR="001A735D" w:rsidRPr="00AE3A1C" w:rsidRDefault="001A735D" w:rsidP="001A735D">
            <w:pPr>
              <w:pStyle w:val="TableParagraph"/>
              <w:spacing w:line="256" w:lineRule="exact"/>
              <w:ind w:left="0" w:right="709"/>
              <w:jc w:val="right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1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раз в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неделю</w:t>
            </w:r>
          </w:p>
        </w:tc>
      </w:tr>
      <w:tr w:rsidR="001A735D" w:rsidRPr="00AE3A1C" w:rsidTr="00A5666E">
        <w:trPr>
          <w:trHeight w:val="80"/>
        </w:trPr>
        <w:tc>
          <w:tcPr>
            <w:tcW w:w="6490" w:type="dxa"/>
            <w:gridSpan w:val="2"/>
            <w:tcBorders>
              <w:top w:val="nil"/>
            </w:tcBorders>
          </w:tcPr>
          <w:p w:rsidR="001A735D" w:rsidRPr="00AE3A1C" w:rsidRDefault="001A735D" w:rsidP="001A735D">
            <w:pPr>
              <w:pStyle w:val="TableParagraph"/>
              <w:spacing w:line="215" w:lineRule="exact"/>
              <w:ind w:left="0"/>
              <w:rPr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A735D" w:rsidRPr="00AE3A1C" w:rsidRDefault="001A735D" w:rsidP="001A735D">
            <w:pPr>
              <w:pStyle w:val="TableParagraph"/>
              <w:spacing w:line="261" w:lineRule="exact"/>
              <w:ind w:left="0" w:right="772"/>
              <w:rPr>
                <w:i/>
                <w:sz w:val="23"/>
                <w:lang w:val="ru-RU"/>
              </w:rPr>
            </w:pPr>
          </w:p>
        </w:tc>
      </w:tr>
      <w:tr w:rsidR="001A735D" w:rsidRPr="00AE3A1C" w:rsidTr="00A5666E">
        <w:trPr>
          <w:trHeight w:val="268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6" w:lineRule="exact"/>
              <w:rPr>
                <w:sz w:val="20"/>
              </w:rPr>
            </w:pPr>
            <w:r w:rsidRPr="00AE3A1C">
              <w:rPr>
                <w:sz w:val="20"/>
              </w:rPr>
              <w:t>Экскурсии,</w:t>
            </w:r>
            <w:r w:rsidRPr="00AE3A1C">
              <w:rPr>
                <w:spacing w:val="-2"/>
                <w:sz w:val="20"/>
              </w:rPr>
              <w:t xml:space="preserve"> </w:t>
            </w:r>
            <w:r w:rsidRPr="00AE3A1C">
              <w:rPr>
                <w:sz w:val="20"/>
              </w:rPr>
              <w:t>целевые</w:t>
            </w:r>
            <w:r w:rsidRPr="00AE3A1C">
              <w:rPr>
                <w:spacing w:val="-5"/>
                <w:sz w:val="20"/>
              </w:rPr>
              <w:t xml:space="preserve"> </w:t>
            </w:r>
            <w:r w:rsidRPr="00AE3A1C">
              <w:rPr>
                <w:sz w:val="20"/>
              </w:rPr>
              <w:t>прогулки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49" w:lineRule="exact"/>
              <w:ind w:left="0" w:right="772"/>
              <w:jc w:val="right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1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раз в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неделю</w:t>
            </w:r>
          </w:p>
        </w:tc>
      </w:tr>
      <w:tr w:rsidR="001A735D" w:rsidRPr="00AE3A1C" w:rsidTr="00A5666E">
        <w:trPr>
          <w:trHeight w:val="263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5" w:lineRule="exact"/>
              <w:rPr>
                <w:sz w:val="20"/>
              </w:rPr>
            </w:pPr>
            <w:r w:rsidRPr="00AE3A1C">
              <w:rPr>
                <w:sz w:val="20"/>
              </w:rPr>
              <w:t>Конструирование</w:t>
            </w:r>
            <w:r w:rsidRPr="00AE3A1C">
              <w:rPr>
                <w:spacing w:val="-5"/>
                <w:sz w:val="20"/>
              </w:rPr>
              <w:t xml:space="preserve"> </w:t>
            </w:r>
            <w:r w:rsidRPr="00AE3A1C">
              <w:rPr>
                <w:sz w:val="20"/>
              </w:rPr>
              <w:t>и</w:t>
            </w:r>
            <w:r w:rsidRPr="00AE3A1C">
              <w:rPr>
                <w:spacing w:val="-3"/>
                <w:sz w:val="20"/>
              </w:rPr>
              <w:t xml:space="preserve"> </w:t>
            </w:r>
            <w:r w:rsidRPr="00AE3A1C">
              <w:rPr>
                <w:sz w:val="20"/>
              </w:rPr>
              <w:t>ручной</w:t>
            </w:r>
            <w:r w:rsidRPr="00AE3A1C">
              <w:rPr>
                <w:spacing w:val="-4"/>
                <w:sz w:val="20"/>
              </w:rPr>
              <w:t xml:space="preserve"> </w:t>
            </w:r>
            <w:r w:rsidRPr="00AE3A1C">
              <w:rPr>
                <w:sz w:val="20"/>
              </w:rPr>
              <w:t>труд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44" w:lineRule="exact"/>
              <w:ind w:left="0" w:right="772"/>
              <w:jc w:val="right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1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раз в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неделю</w:t>
            </w:r>
          </w:p>
        </w:tc>
      </w:tr>
      <w:tr w:rsidR="001A735D" w:rsidRPr="00AE3A1C" w:rsidTr="00A5666E">
        <w:trPr>
          <w:trHeight w:val="263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Наблюдения</w:t>
            </w:r>
            <w:r w:rsidRPr="00AE3A1C">
              <w:rPr>
                <w:spacing w:val="-5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за</w:t>
            </w:r>
            <w:r w:rsidRPr="00AE3A1C">
              <w:rPr>
                <w:spacing w:val="-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природой</w:t>
            </w:r>
            <w:r w:rsidRPr="00AE3A1C">
              <w:rPr>
                <w:spacing w:val="-5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(на</w:t>
            </w:r>
            <w:r w:rsidRPr="00AE3A1C">
              <w:rPr>
                <w:spacing w:val="-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прогулке)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44" w:lineRule="exact"/>
              <w:ind w:left="950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ежедневно</w:t>
            </w:r>
          </w:p>
        </w:tc>
      </w:tr>
      <w:tr w:rsidR="001A735D" w:rsidRPr="00AE3A1C" w:rsidTr="00A5666E">
        <w:trPr>
          <w:trHeight w:val="527"/>
        </w:trPr>
        <w:tc>
          <w:tcPr>
            <w:tcW w:w="9467" w:type="dxa"/>
            <w:gridSpan w:val="3"/>
          </w:tcPr>
          <w:p w:rsidR="001A735D" w:rsidRPr="00A5666E" w:rsidRDefault="001A735D" w:rsidP="001A735D">
            <w:pPr>
              <w:pStyle w:val="TableParagraph"/>
              <w:spacing w:line="261" w:lineRule="exact"/>
              <w:rPr>
                <w:b/>
                <w:sz w:val="23"/>
                <w:lang w:val="ru-RU"/>
              </w:rPr>
            </w:pPr>
            <w:r w:rsidRPr="00A5666E">
              <w:rPr>
                <w:b/>
                <w:sz w:val="23"/>
                <w:lang w:val="ru-RU"/>
              </w:rPr>
              <w:t>Формы</w:t>
            </w:r>
            <w:r w:rsidRPr="00A5666E">
              <w:rPr>
                <w:b/>
                <w:spacing w:val="-10"/>
                <w:sz w:val="23"/>
                <w:lang w:val="ru-RU"/>
              </w:rPr>
              <w:t xml:space="preserve"> </w:t>
            </w:r>
            <w:r w:rsidRPr="00A5666E">
              <w:rPr>
                <w:b/>
                <w:sz w:val="23"/>
                <w:lang w:val="ru-RU"/>
              </w:rPr>
              <w:t>творческой</w:t>
            </w:r>
            <w:r w:rsidRPr="00A5666E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A5666E">
              <w:rPr>
                <w:b/>
                <w:sz w:val="23"/>
                <w:lang w:val="ru-RU"/>
              </w:rPr>
              <w:t>активности,</w:t>
            </w:r>
            <w:r w:rsidRPr="00A5666E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A5666E">
              <w:rPr>
                <w:b/>
                <w:sz w:val="23"/>
                <w:lang w:val="ru-RU"/>
              </w:rPr>
              <w:t>обеспечивающей</w:t>
            </w:r>
            <w:r w:rsidRPr="00A5666E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A5666E">
              <w:rPr>
                <w:b/>
                <w:sz w:val="23"/>
                <w:lang w:val="ru-RU"/>
              </w:rPr>
              <w:t>художественно-эстетическое</w:t>
            </w:r>
          </w:p>
          <w:p w:rsidR="001A735D" w:rsidRPr="00AE3A1C" w:rsidRDefault="001A735D" w:rsidP="001A735D">
            <w:pPr>
              <w:pStyle w:val="TableParagraph"/>
              <w:spacing w:line="247" w:lineRule="exact"/>
              <w:rPr>
                <w:b/>
                <w:i/>
                <w:sz w:val="23"/>
              </w:rPr>
            </w:pPr>
            <w:r w:rsidRPr="00A5666E">
              <w:rPr>
                <w:b/>
                <w:sz w:val="23"/>
              </w:rPr>
              <w:t>развитие</w:t>
            </w:r>
            <w:r w:rsidRPr="00A5666E">
              <w:rPr>
                <w:b/>
                <w:spacing w:val="-3"/>
                <w:sz w:val="23"/>
              </w:rPr>
              <w:t xml:space="preserve"> </w:t>
            </w:r>
            <w:r w:rsidRPr="00A5666E">
              <w:rPr>
                <w:b/>
                <w:sz w:val="23"/>
              </w:rPr>
              <w:t>детей</w:t>
            </w:r>
          </w:p>
        </w:tc>
      </w:tr>
      <w:tr w:rsidR="001A735D" w:rsidRPr="00AE3A1C" w:rsidTr="00A5666E">
        <w:trPr>
          <w:trHeight w:val="263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5" w:lineRule="exact"/>
              <w:rPr>
                <w:sz w:val="20"/>
              </w:rPr>
            </w:pPr>
            <w:r w:rsidRPr="00AE3A1C">
              <w:rPr>
                <w:sz w:val="20"/>
              </w:rPr>
              <w:t>Музыкально-театральная</w:t>
            </w:r>
            <w:r w:rsidRPr="00AE3A1C">
              <w:rPr>
                <w:spacing w:val="-5"/>
                <w:sz w:val="20"/>
              </w:rPr>
              <w:t xml:space="preserve"> </w:t>
            </w:r>
            <w:r w:rsidRPr="00AE3A1C">
              <w:rPr>
                <w:sz w:val="20"/>
              </w:rPr>
              <w:t>гостиная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44" w:lineRule="exact"/>
              <w:ind w:left="0" w:right="709"/>
              <w:jc w:val="right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1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раз в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2 недели</w:t>
            </w:r>
          </w:p>
        </w:tc>
      </w:tr>
      <w:tr w:rsidR="001A735D" w:rsidRPr="00AE3A1C" w:rsidTr="00A5666E">
        <w:trPr>
          <w:trHeight w:val="460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Творческая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мастерская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(рисование,</w:t>
            </w:r>
            <w:r w:rsidRPr="00AE3A1C">
              <w:rPr>
                <w:spacing w:val="-2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лепка,</w:t>
            </w:r>
            <w:r w:rsidRPr="00AE3A1C">
              <w:rPr>
                <w:spacing w:val="-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художественный</w:t>
            </w:r>
          </w:p>
          <w:p w:rsidR="001A735D" w:rsidRPr="00AE3A1C" w:rsidRDefault="001A735D" w:rsidP="001A735D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труд</w:t>
            </w:r>
            <w:r w:rsidRPr="00AE3A1C">
              <w:rPr>
                <w:spacing w:val="-2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по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интересам)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56" w:lineRule="exact"/>
              <w:ind w:left="0" w:right="772"/>
              <w:jc w:val="right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1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раз в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неделю</w:t>
            </w:r>
          </w:p>
        </w:tc>
      </w:tr>
      <w:tr w:rsidR="001A735D" w:rsidRPr="00AE3A1C" w:rsidTr="00A5666E">
        <w:trPr>
          <w:trHeight w:val="465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5" w:lineRule="exact"/>
              <w:rPr>
                <w:sz w:val="20"/>
              </w:rPr>
            </w:pPr>
            <w:r w:rsidRPr="00AE3A1C">
              <w:rPr>
                <w:sz w:val="20"/>
              </w:rPr>
              <w:t>Приобщение</w:t>
            </w:r>
            <w:r w:rsidRPr="00AE3A1C">
              <w:rPr>
                <w:spacing w:val="-3"/>
                <w:sz w:val="20"/>
              </w:rPr>
              <w:t xml:space="preserve"> </w:t>
            </w:r>
            <w:r w:rsidRPr="00AE3A1C">
              <w:rPr>
                <w:sz w:val="20"/>
              </w:rPr>
              <w:t>к</w:t>
            </w:r>
            <w:r w:rsidRPr="00AE3A1C">
              <w:rPr>
                <w:spacing w:val="-2"/>
                <w:sz w:val="20"/>
              </w:rPr>
              <w:t xml:space="preserve"> </w:t>
            </w:r>
            <w:r w:rsidRPr="00AE3A1C">
              <w:rPr>
                <w:sz w:val="20"/>
              </w:rPr>
              <w:t>ИЗО</w:t>
            </w:r>
            <w:r w:rsidRPr="00AE3A1C">
              <w:rPr>
                <w:spacing w:val="-2"/>
                <w:sz w:val="20"/>
              </w:rPr>
              <w:t xml:space="preserve"> </w:t>
            </w:r>
            <w:r w:rsidRPr="00AE3A1C">
              <w:rPr>
                <w:sz w:val="20"/>
              </w:rPr>
              <w:t>искусству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56" w:lineRule="exact"/>
              <w:ind w:left="0" w:right="772"/>
              <w:jc w:val="right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1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раз в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неделю</w:t>
            </w:r>
          </w:p>
        </w:tc>
      </w:tr>
      <w:tr w:rsidR="001A735D" w:rsidRPr="00AE3A1C" w:rsidTr="00A5666E">
        <w:trPr>
          <w:trHeight w:val="263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5" w:lineRule="exact"/>
              <w:rPr>
                <w:sz w:val="20"/>
              </w:rPr>
            </w:pPr>
            <w:r w:rsidRPr="00AE3A1C">
              <w:rPr>
                <w:sz w:val="20"/>
              </w:rPr>
              <w:t>Чтение</w:t>
            </w:r>
            <w:r w:rsidRPr="00AE3A1C">
              <w:rPr>
                <w:spacing w:val="-7"/>
                <w:sz w:val="20"/>
              </w:rPr>
              <w:t xml:space="preserve"> </w:t>
            </w:r>
            <w:r w:rsidRPr="00AE3A1C">
              <w:rPr>
                <w:sz w:val="20"/>
              </w:rPr>
              <w:t>литературных</w:t>
            </w:r>
            <w:r w:rsidRPr="00AE3A1C">
              <w:rPr>
                <w:spacing w:val="-4"/>
                <w:sz w:val="20"/>
              </w:rPr>
              <w:t xml:space="preserve"> </w:t>
            </w:r>
            <w:r w:rsidRPr="00AE3A1C">
              <w:rPr>
                <w:sz w:val="20"/>
              </w:rPr>
              <w:t>произведений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44" w:lineRule="exact"/>
              <w:ind w:left="950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ежедневно</w:t>
            </w:r>
          </w:p>
        </w:tc>
      </w:tr>
      <w:tr w:rsidR="001A735D" w:rsidRPr="00AE3A1C" w:rsidTr="00A5666E">
        <w:trPr>
          <w:trHeight w:val="268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5" w:lineRule="exact"/>
              <w:rPr>
                <w:sz w:val="20"/>
              </w:rPr>
            </w:pPr>
            <w:r w:rsidRPr="00AE3A1C">
              <w:rPr>
                <w:sz w:val="20"/>
              </w:rPr>
              <w:t>Чтение</w:t>
            </w:r>
            <w:r w:rsidRPr="00AE3A1C">
              <w:rPr>
                <w:spacing w:val="-6"/>
                <w:sz w:val="20"/>
              </w:rPr>
              <w:t xml:space="preserve"> </w:t>
            </w:r>
            <w:r w:rsidRPr="00AE3A1C">
              <w:rPr>
                <w:sz w:val="20"/>
              </w:rPr>
              <w:t>художественной</w:t>
            </w:r>
            <w:r w:rsidRPr="00AE3A1C">
              <w:rPr>
                <w:spacing w:val="-3"/>
                <w:sz w:val="20"/>
              </w:rPr>
              <w:t xml:space="preserve"> </w:t>
            </w:r>
            <w:r w:rsidRPr="00AE3A1C">
              <w:rPr>
                <w:sz w:val="20"/>
              </w:rPr>
              <w:t>литературы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48" w:lineRule="exact"/>
              <w:ind w:left="0" w:right="709"/>
              <w:jc w:val="right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1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раз в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2 недели</w:t>
            </w:r>
          </w:p>
        </w:tc>
      </w:tr>
      <w:tr w:rsidR="001A735D" w:rsidRPr="00AE3A1C" w:rsidTr="00A5666E">
        <w:trPr>
          <w:trHeight w:val="263"/>
        </w:trPr>
        <w:tc>
          <w:tcPr>
            <w:tcW w:w="9467" w:type="dxa"/>
            <w:gridSpan w:val="3"/>
          </w:tcPr>
          <w:p w:rsidR="001A735D" w:rsidRPr="00A5666E" w:rsidRDefault="001A735D" w:rsidP="001A735D">
            <w:pPr>
              <w:pStyle w:val="TableParagraph"/>
              <w:spacing w:line="244" w:lineRule="exact"/>
              <w:rPr>
                <w:b/>
                <w:sz w:val="23"/>
                <w:lang w:val="ru-RU"/>
              </w:rPr>
            </w:pPr>
            <w:r w:rsidRPr="00A5666E">
              <w:rPr>
                <w:b/>
                <w:sz w:val="23"/>
                <w:lang w:val="ru-RU"/>
              </w:rPr>
              <w:t>Самообслуживание</w:t>
            </w:r>
            <w:r w:rsidRPr="00A5666E">
              <w:rPr>
                <w:b/>
                <w:spacing w:val="-8"/>
                <w:sz w:val="23"/>
                <w:lang w:val="ru-RU"/>
              </w:rPr>
              <w:t xml:space="preserve"> </w:t>
            </w:r>
            <w:r w:rsidRPr="00A5666E">
              <w:rPr>
                <w:b/>
                <w:sz w:val="23"/>
                <w:lang w:val="ru-RU"/>
              </w:rPr>
              <w:t>и элементарный</w:t>
            </w:r>
            <w:r w:rsidRPr="00A5666E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A5666E">
              <w:rPr>
                <w:b/>
                <w:sz w:val="23"/>
                <w:lang w:val="ru-RU"/>
              </w:rPr>
              <w:t>бытовой</w:t>
            </w:r>
            <w:r w:rsidRPr="00A5666E">
              <w:rPr>
                <w:b/>
                <w:spacing w:val="-5"/>
                <w:sz w:val="23"/>
                <w:lang w:val="ru-RU"/>
              </w:rPr>
              <w:t xml:space="preserve"> </w:t>
            </w:r>
            <w:r w:rsidRPr="00A5666E">
              <w:rPr>
                <w:b/>
                <w:sz w:val="23"/>
                <w:lang w:val="ru-RU"/>
              </w:rPr>
              <w:t>труд</w:t>
            </w:r>
          </w:p>
        </w:tc>
      </w:tr>
      <w:tr w:rsidR="001A735D" w:rsidRPr="00AE3A1C" w:rsidTr="00A5666E">
        <w:trPr>
          <w:trHeight w:val="263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6" w:lineRule="exact"/>
              <w:rPr>
                <w:sz w:val="20"/>
              </w:rPr>
            </w:pPr>
            <w:r w:rsidRPr="00AE3A1C">
              <w:rPr>
                <w:sz w:val="20"/>
              </w:rPr>
              <w:t>Самообслуживание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44" w:lineRule="exact"/>
              <w:ind w:left="950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ежедневно</w:t>
            </w:r>
          </w:p>
        </w:tc>
      </w:tr>
      <w:tr w:rsidR="001A735D" w:rsidRPr="00AE3A1C" w:rsidTr="00A5666E">
        <w:trPr>
          <w:trHeight w:val="263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Трудовые</w:t>
            </w:r>
            <w:r w:rsidRPr="00AE3A1C">
              <w:rPr>
                <w:spacing w:val="-5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поручения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(индивидуально</w:t>
            </w:r>
            <w:r w:rsidRPr="00AE3A1C">
              <w:rPr>
                <w:spacing w:val="-7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подгруппами)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44" w:lineRule="exact"/>
              <w:ind w:left="950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ежедневно</w:t>
            </w:r>
          </w:p>
        </w:tc>
      </w:tr>
      <w:tr w:rsidR="001A735D" w:rsidRPr="00AE3A1C" w:rsidTr="00A5666E">
        <w:trPr>
          <w:trHeight w:val="263"/>
        </w:trPr>
        <w:tc>
          <w:tcPr>
            <w:tcW w:w="6490" w:type="dxa"/>
            <w:gridSpan w:val="2"/>
          </w:tcPr>
          <w:p w:rsidR="001A735D" w:rsidRPr="00AE3A1C" w:rsidRDefault="001A735D" w:rsidP="001A735D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Трудовые</w:t>
            </w:r>
            <w:r w:rsidRPr="00AE3A1C">
              <w:rPr>
                <w:spacing w:val="-5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поручения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(общий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совместный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труд)</w:t>
            </w:r>
          </w:p>
        </w:tc>
        <w:tc>
          <w:tcPr>
            <w:tcW w:w="2977" w:type="dxa"/>
          </w:tcPr>
          <w:p w:rsidR="001A735D" w:rsidRPr="00AE3A1C" w:rsidRDefault="001A735D" w:rsidP="001A735D">
            <w:pPr>
              <w:pStyle w:val="TableParagraph"/>
              <w:spacing w:line="244" w:lineRule="exact"/>
              <w:ind w:left="0" w:right="772"/>
              <w:jc w:val="right"/>
              <w:rPr>
                <w:i/>
                <w:sz w:val="23"/>
              </w:rPr>
            </w:pPr>
            <w:r w:rsidRPr="00AE3A1C">
              <w:rPr>
                <w:i/>
                <w:sz w:val="23"/>
              </w:rPr>
              <w:t>1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раз в</w:t>
            </w:r>
            <w:r w:rsidRPr="00AE3A1C">
              <w:rPr>
                <w:i/>
                <w:spacing w:val="-1"/>
                <w:sz w:val="23"/>
              </w:rPr>
              <w:t xml:space="preserve"> </w:t>
            </w:r>
            <w:r w:rsidRPr="00AE3A1C">
              <w:rPr>
                <w:i/>
                <w:sz w:val="23"/>
              </w:rPr>
              <w:t>неделю</w:t>
            </w:r>
          </w:p>
        </w:tc>
      </w:tr>
    </w:tbl>
    <w:p w:rsidR="006B09CD" w:rsidRDefault="00CE0EC4" w:rsidP="00CE0EC4">
      <w:pPr>
        <w:spacing w:before="8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</w:t>
      </w:r>
    </w:p>
    <w:p w:rsidR="006B09CD" w:rsidRDefault="006B09CD" w:rsidP="00CE0EC4">
      <w:pPr>
        <w:spacing w:before="87"/>
        <w:rPr>
          <w:rFonts w:ascii="Times New Roman" w:hAnsi="Times New Roman" w:cs="Times New Roman"/>
          <w:b/>
          <w:sz w:val="28"/>
        </w:rPr>
      </w:pPr>
    </w:p>
    <w:p w:rsidR="006B09CD" w:rsidRDefault="006B09CD" w:rsidP="00CE0EC4">
      <w:pPr>
        <w:spacing w:before="8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</w:p>
    <w:p w:rsidR="004F6FA4" w:rsidRDefault="006B09CD" w:rsidP="00CE0EC4">
      <w:pPr>
        <w:spacing w:before="8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CE0EC4">
        <w:rPr>
          <w:rFonts w:ascii="Times New Roman" w:hAnsi="Times New Roman" w:cs="Times New Roman"/>
          <w:b/>
          <w:sz w:val="28"/>
        </w:rPr>
        <w:t xml:space="preserve"> </w:t>
      </w:r>
    </w:p>
    <w:p w:rsidR="004F6FA4" w:rsidRDefault="004F6FA4" w:rsidP="00CE0EC4">
      <w:pPr>
        <w:spacing w:before="87"/>
        <w:rPr>
          <w:rFonts w:ascii="Times New Roman" w:hAnsi="Times New Roman" w:cs="Times New Roman"/>
          <w:b/>
          <w:sz w:val="28"/>
        </w:rPr>
      </w:pPr>
    </w:p>
    <w:p w:rsidR="001A735D" w:rsidRPr="001D7403" w:rsidRDefault="004F6FA4" w:rsidP="00CE0EC4">
      <w:pPr>
        <w:spacing w:before="8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="00CE0EC4">
        <w:rPr>
          <w:rFonts w:ascii="Times New Roman" w:hAnsi="Times New Roman" w:cs="Times New Roman"/>
          <w:b/>
          <w:sz w:val="28"/>
        </w:rPr>
        <w:t xml:space="preserve"> </w:t>
      </w:r>
      <w:r w:rsidR="001A735D" w:rsidRPr="001D7403">
        <w:rPr>
          <w:rFonts w:ascii="Times New Roman" w:hAnsi="Times New Roman" w:cs="Times New Roman"/>
          <w:b/>
          <w:sz w:val="28"/>
        </w:rPr>
        <w:t>Сетка</w:t>
      </w:r>
      <w:r w:rsidR="001A735D" w:rsidRPr="001D740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1A735D" w:rsidRPr="001D7403">
        <w:rPr>
          <w:rFonts w:ascii="Times New Roman" w:hAnsi="Times New Roman" w:cs="Times New Roman"/>
          <w:b/>
          <w:sz w:val="28"/>
        </w:rPr>
        <w:t>самостоятельной</w:t>
      </w:r>
      <w:r w:rsidR="001A735D" w:rsidRPr="001D7403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1A735D" w:rsidRPr="001D7403">
        <w:rPr>
          <w:rFonts w:ascii="Times New Roman" w:hAnsi="Times New Roman" w:cs="Times New Roman"/>
          <w:b/>
          <w:sz w:val="28"/>
        </w:rPr>
        <w:t>деятельности</w:t>
      </w:r>
      <w:r w:rsidR="001A735D" w:rsidRPr="001D740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1A735D" w:rsidRPr="001D7403">
        <w:rPr>
          <w:rFonts w:ascii="Times New Roman" w:hAnsi="Times New Roman" w:cs="Times New Roman"/>
          <w:b/>
          <w:sz w:val="28"/>
        </w:rPr>
        <w:t>детей</w:t>
      </w:r>
      <w:r w:rsidR="001A735D" w:rsidRPr="001D7403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1A735D" w:rsidRPr="001D7403">
        <w:rPr>
          <w:rFonts w:ascii="Times New Roman" w:hAnsi="Times New Roman" w:cs="Times New Roman"/>
          <w:b/>
          <w:sz w:val="28"/>
        </w:rPr>
        <w:t>в</w:t>
      </w:r>
      <w:r w:rsidR="001A735D" w:rsidRPr="001D740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1A735D" w:rsidRPr="001D7403">
        <w:rPr>
          <w:rFonts w:ascii="Times New Roman" w:hAnsi="Times New Roman" w:cs="Times New Roman"/>
          <w:b/>
          <w:sz w:val="28"/>
        </w:rPr>
        <w:t>режимных</w:t>
      </w:r>
      <w:r w:rsidR="001A735D" w:rsidRPr="001D7403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="001A735D" w:rsidRPr="001D7403">
        <w:rPr>
          <w:rFonts w:ascii="Times New Roman" w:hAnsi="Times New Roman" w:cs="Times New Roman"/>
          <w:b/>
          <w:sz w:val="28"/>
        </w:rPr>
        <w:t>моментах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2833"/>
      </w:tblGrid>
      <w:tr w:rsidR="001A735D" w:rsidRPr="00AE3A1C" w:rsidTr="00A5666E">
        <w:trPr>
          <w:trHeight w:val="460"/>
        </w:trPr>
        <w:tc>
          <w:tcPr>
            <w:tcW w:w="6634" w:type="dxa"/>
            <w:vMerge w:val="restart"/>
          </w:tcPr>
          <w:p w:rsidR="001A735D" w:rsidRPr="00AE3A1C" w:rsidRDefault="00960AB9" w:rsidP="001A735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ru-RU"/>
              </w:rPr>
              <w:t xml:space="preserve">                                          </w:t>
            </w:r>
            <w:r w:rsidR="001A735D" w:rsidRPr="00AE3A1C">
              <w:rPr>
                <w:b/>
                <w:i/>
                <w:sz w:val="20"/>
              </w:rPr>
              <w:t>Режимные</w:t>
            </w:r>
            <w:r w:rsidR="001A735D" w:rsidRPr="00AE3A1C">
              <w:rPr>
                <w:b/>
                <w:i/>
                <w:spacing w:val="-3"/>
                <w:sz w:val="20"/>
              </w:rPr>
              <w:t xml:space="preserve"> </w:t>
            </w:r>
            <w:r w:rsidR="001A735D" w:rsidRPr="00AE3A1C">
              <w:rPr>
                <w:b/>
                <w:i/>
                <w:sz w:val="20"/>
              </w:rPr>
              <w:t>моменты</w:t>
            </w:r>
          </w:p>
        </w:tc>
        <w:tc>
          <w:tcPr>
            <w:tcW w:w="2833" w:type="dxa"/>
          </w:tcPr>
          <w:p w:rsidR="001A735D" w:rsidRPr="00AE3A1C" w:rsidRDefault="001A735D" w:rsidP="001A735D">
            <w:pPr>
              <w:pStyle w:val="TableParagraph"/>
              <w:spacing w:line="230" w:lineRule="exact"/>
              <w:ind w:left="864" w:right="275" w:hanging="553"/>
              <w:rPr>
                <w:b/>
                <w:i/>
                <w:sz w:val="20"/>
                <w:lang w:val="ru-RU"/>
              </w:rPr>
            </w:pPr>
            <w:r w:rsidRPr="00AE3A1C">
              <w:rPr>
                <w:b/>
                <w:i/>
                <w:sz w:val="20"/>
                <w:lang w:val="ru-RU"/>
              </w:rPr>
              <w:t>Распределение времени в</w:t>
            </w:r>
            <w:r w:rsidRPr="00AE3A1C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AE3A1C">
              <w:rPr>
                <w:b/>
                <w:i/>
                <w:sz w:val="20"/>
                <w:lang w:val="ru-RU"/>
              </w:rPr>
              <w:t>течение</w:t>
            </w:r>
            <w:r w:rsidRPr="00AE3A1C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AE3A1C">
              <w:rPr>
                <w:b/>
                <w:i/>
                <w:sz w:val="20"/>
                <w:lang w:val="ru-RU"/>
              </w:rPr>
              <w:t>дня</w:t>
            </w:r>
          </w:p>
        </w:tc>
      </w:tr>
      <w:tr w:rsidR="001A735D" w:rsidRPr="00AE3A1C" w:rsidTr="00A5666E">
        <w:trPr>
          <w:trHeight w:val="230"/>
        </w:trPr>
        <w:tc>
          <w:tcPr>
            <w:tcW w:w="6634" w:type="dxa"/>
            <w:vMerge/>
            <w:tcBorders>
              <w:top w:val="nil"/>
            </w:tcBorders>
          </w:tcPr>
          <w:p w:rsidR="001A735D" w:rsidRPr="00AE3A1C" w:rsidRDefault="001A735D" w:rsidP="001A73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1A735D" w:rsidRPr="00AE3A1C" w:rsidRDefault="001A735D" w:rsidP="001A735D">
            <w:pPr>
              <w:pStyle w:val="TableParagraph"/>
              <w:spacing w:line="210" w:lineRule="exact"/>
              <w:ind w:left="507" w:right="484"/>
              <w:jc w:val="center"/>
              <w:rPr>
                <w:b/>
                <w:i/>
                <w:sz w:val="20"/>
              </w:rPr>
            </w:pPr>
            <w:r w:rsidRPr="00AE3A1C">
              <w:rPr>
                <w:b/>
                <w:i/>
                <w:sz w:val="20"/>
              </w:rPr>
              <w:t>Средняя</w:t>
            </w:r>
            <w:r w:rsidRPr="00AE3A1C">
              <w:rPr>
                <w:b/>
                <w:i/>
                <w:spacing w:val="-2"/>
                <w:sz w:val="20"/>
              </w:rPr>
              <w:t xml:space="preserve"> </w:t>
            </w:r>
            <w:r w:rsidRPr="00AE3A1C">
              <w:rPr>
                <w:b/>
                <w:i/>
                <w:sz w:val="20"/>
              </w:rPr>
              <w:t>группа</w:t>
            </w:r>
          </w:p>
        </w:tc>
      </w:tr>
      <w:tr w:rsidR="001A735D" w:rsidRPr="00AE3A1C" w:rsidTr="00A5666E">
        <w:trPr>
          <w:trHeight w:val="460"/>
        </w:trPr>
        <w:tc>
          <w:tcPr>
            <w:tcW w:w="6634" w:type="dxa"/>
          </w:tcPr>
          <w:p w:rsidR="001A735D" w:rsidRPr="00AE3A1C" w:rsidRDefault="001A735D" w:rsidP="001A735D">
            <w:pPr>
              <w:pStyle w:val="TableParagraph"/>
              <w:spacing w:line="225" w:lineRule="exact"/>
              <w:ind w:left="185" w:right="171"/>
              <w:jc w:val="center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Игры, общение, деятельность</w:t>
            </w:r>
            <w:r w:rsidRPr="00AE3A1C">
              <w:rPr>
                <w:spacing w:val="-2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по</w:t>
            </w:r>
            <w:r w:rsidRPr="00AE3A1C">
              <w:rPr>
                <w:spacing w:val="-6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интересам</w:t>
            </w:r>
            <w:r w:rsidRPr="00AE3A1C">
              <w:rPr>
                <w:spacing w:val="-5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во</w:t>
            </w:r>
            <w:r w:rsidRPr="00AE3A1C">
              <w:rPr>
                <w:spacing w:val="-6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время</w:t>
            </w:r>
            <w:r w:rsidRPr="00AE3A1C">
              <w:rPr>
                <w:spacing w:val="-2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утреннего</w:t>
            </w:r>
          </w:p>
          <w:p w:rsidR="001A735D" w:rsidRPr="00AE3A1C" w:rsidRDefault="001A735D" w:rsidP="001A735D">
            <w:pPr>
              <w:pStyle w:val="TableParagraph"/>
              <w:spacing w:line="215" w:lineRule="exact"/>
              <w:ind w:left="178" w:right="171"/>
              <w:jc w:val="center"/>
              <w:rPr>
                <w:sz w:val="20"/>
              </w:rPr>
            </w:pPr>
            <w:r w:rsidRPr="00AE3A1C">
              <w:rPr>
                <w:sz w:val="20"/>
              </w:rPr>
              <w:t>приема</w:t>
            </w:r>
          </w:p>
        </w:tc>
        <w:tc>
          <w:tcPr>
            <w:tcW w:w="2833" w:type="dxa"/>
          </w:tcPr>
          <w:p w:rsidR="001A735D" w:rsidRPr="00AE3A1C" w:rsidRDefault="001A735D" w:rsidP="001A735D">
            <w:pPr>
              <w:pStyle w:val="TableParagraph"/>
              <w:spacing w:line="225" w:lineRule="exact"/>
              <w:ind w:left="503" w:right="486"/>
              <w:jc w:val="center"/>
              <w:rPr>
                <w:i/>
                <w:sz w:val="20"/>
              </w:rPr>
            </w:pPr>
            <w:r w:rsidRPr="00AE3A1C">
              <w:rPr>
                <w:i/>
                <w:sz w:val="20"/>
              </w:rPr>
              <w:t>От 10</w:t>
            </w:r>
            <w:r w:rsidRPr="00AE3A1C">
              <w:rPr>
                <w:i/>
                <w:spacing w:val="2"/>
                <w:sz w:val="20"/>
              </w:rPr>
              <w:t xml:space="preserve"> </w:t>
            </w:r>
            <w:r w:rsidRPr="00AE3A1C">
              <w:rPr>
                <w:i/>
                <w:sz w:val="20"/>
              </w:rPr>
              <w:t>до</w:t>
            </w:r>
            <w:r w:rsidRPr="00AE3A1C">
              <w:rPr>
                <w:i/>
                <w:spacing w:val="-3"/>
                <w:sz w:val="20"/>
              </w:rPr>
              <w:t xml:space="preserve"> </w:t>
            </w:r>
            <w:r w:rsidRPr="00AE3A1C">
              <w:rPr>
                <w:i/>
                <w:sz w:val="20"/>
              </w:rPr>
              <w:t>50</w:t>
            </w:r>
            <w:r w:rsidRPr="00AE3A1C">
              <w:rPr>
                <w:i/>
                <w:spacing w:val="-2"/>
                <w:sz w:val="20"/>
              </w:rPr>
              <w:t xml:space="preserve"> </w:t>
            </w:r>
            <w:r w:rsidRPr="00AE3A1C">
              <w:rPr>
                <w:i/>
                <w:sz w:val="20"/>
              </w:rPr>
              <w:t>мин</w:t>
            </w:r>
          </w:p>
        </w:tc>
      </w:tr>
      <w:tr w:rsidR="001A735D" w:rsidRPr="00AE3A1C" w:rsidTr="00A5666E">
        <w:trPr>
          <w:trHeight w:val="230"/>
        </w:trPr>
        <w:tc>
          <w:tcPr>
            <w:tcW w:w="6634" w:type="dxa"/>
          </w:tcPr>
          <w:p w:rsidR="001A735D" w:rsidRPr="00AE3A1C" w:rsidRDefault="001A735D" w:rsidP="001A735D">
            <w:pPr>
              <w:pStyle w:val="TableParagraph"/>
              <w:spacing w:line="210" w:lineRule="exact"/>
              <w:ind w:left="178" w:right="171"/>
              <w:jc w:val="center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Самостоятельные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игры</w:t>
            </w:r>
            <w:r w:rsidRPr="00AE3A1C">
              <w:rPr>
                <w:spacing w:val="-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в</w:t>
            </w:r>
            <w:r w:rsidRPr="00AE3A1C">
              <w:rPr>
                <w:spacing w:val="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1-й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половине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дня</w:t>
            </w:r>
            <w:r w:rsidRPr="00AE3A1C">
              <w:rPr>
                <w:spacing w:val="-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(до</w:t>
            </w:r>
            <w:r w:rsidRPr="00AE3A1C">
              <w:rPr>
                <w:spacing w:val="-5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НОД)</w:t>
            </w:r>
          </w:p>
        </w:tc>
        <w:tc>
          <w:tcPr>
            <w:tcW w:w="2833" w:type="dxa"/>
          </w:tcPr>
          <w:p w:rsidR="001A735D" w:rsidRPr="00AE3A1C" w:rsidRDefault="001A735D" w:rsidP="001A735D">
            <w:pPr>
              <w:pStyle w:val="TableParagraph"/>
              <w:spacing w:line="210" w:lineRule="exact"/>
              <w:ind w:left="507" w:right="484"/>
              <w:jc w:val="center"/>
              <w:rPr>
                <w:i/>
                <w:sz w:val="20"/>
              </w:rPr>
            </w:pPr>
            <w:r w:rsidRPr="00AE3A1C">
              <w:rPr>
                <w:i/>
                <w:sz w:val="20"/>
              </w:rPr>
              <w:t>15</w:t>
            </w:r>
            <w:r w:rsidRPr="00AE3A1C">
              <w:rPr>
                <w:i/>
                <w:spacing w:val="2"/>
                <w:sz w:val="20"/>
              </w:rPr>
              <w:t xml:space="preserve"> </w:t>
            </w:r>
            <w:r w:rsidRPr="00AE3A1C">
              <w:rPr>
                <w:i/>
                <w:sz w:val="20"/>
              </w:rPr>
              <w:t>мин</w:t>
            </w:r>
          </w:p>
        </w:tc>
      </w:tr>
      <w:tr w:rsidR="001A735D" w:rsidRPr="00AE3A1C" w:rsidTr="00A5666E">
        <w:trPr>
          <w:trHeight w:val="460"/>
        </w:trPr>
        <w:tc>
          <w:tcPr>
            <w:tcW w:w="6634" w:type="dxa"/>
          </w:tcPr>
          <w:p w:rsidR="001A735D" w:rsidRPr="00AE3A1C" w:rsidRDefault="001A735D" w:rsidP="001A735D">
            <w:pPr>
              <w:pStyle w:val="TableParagraph"/>
              <w:spacing w:line="225" w:lineRule="exact"/>
              <w:ind w:left="178" w:right="171"/>
              <w:jc w:val="center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Подготовка</w:t>
            </w:r>
            <w:r w:rsidRPr="00AE3A1C">
              <w:rPr>
                <w:spacing w:val="-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к</w:t>
            </w:r>
            <w:r w:rsidRPr="00AE3A1C">
              <w:rPr>
                <w:spacing w:val="-5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прогулке,</w:t>
            </w:r>
            <w:r w:rsidRPr="00AE3A1C">
              <w:rPr>
                <w:spacing w:val="-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самостоятельная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деятельность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на</w:t>
            </w:r>
          </w:p>
          <w:p w:rsidR="001A735D" w:rsidRPr="00AE3A1C" w:rsidRDefault="001A735D" w:rsidP="001A735D">
            <w:pPr>
              <w:pStyle w:val="TableParagraph"/>
              <w:spacing w:line="215" w:lineRule="exact"/>
              <w:ind w:left="185" w:right="169"/>
              <w:jc w:val="center"/>
              <w:rPr>
                <w:sz w:val="20"/>
              </w:rPr>
            </w:pPr>
            <w:r w:rsidRPr="00AE3A1C">
              <w:rPr>
                <w:sz w:val="20"/>
              </w:rPr>
              <w:t>прогулке</w:t>
            </w:r>
          </w:p>
        </w:tc>
        <w:tc>
          <w:tcPr>
            <w:tcW w:w="2833" w:type="dxa"/>
          </w:tcPr>
          <w:p w:rsidR="001A735D" w:rsidRPr="00AE3A1C" w:rsidRDefault="001A735D" w:rsidP="001A735D">
            <w:pPr>
              <w:pStyle w:val="TableParagraph"/>
              <w:spacing w:line="225" w:lineRule="exact"/>
              <w:ind w:left="504" w:right="486"/>
              <w:jc w:val="center"/>
              <w:rPr>
                <w:i/>
                <w:sz w:val="20"/>
                <w:lang w:val="ru-RU"/>
              </w:rPr>
            </w:pPr>
            <w:r w:rsidRPr="00AE3A1C">
              <w:rPr>
                <w:i/>
                <w:sz w:val="20"/>
                <w:lang w:val="ru-RU"/>
              </w:rPr>
              <w:t>От 60</w:t>
            </w:r>
            <w:r w:rsidRPr="00AE3A1C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AE3A1C">
              <w:rPr>
                <w:i/>
                <w:sz w:val="20"/>
                <w:lang w:val="ru-RU"/>
              </w:rPr>
              <w:t>мин</w:t>
            </w:r>
            <w:r w:rsidRPr="00AE3A1C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AE3A1C">
              <w:rPr>
                <w:i/>
                <w:sz w:val="20"/>
                <w:lang w:val="ru-RU"/>
              </w:rPr>
              <w:t>до</w:t>
            </w:r>
          </w:p>
          <w:p w:rsidR="001A735D" w:rsidRPr="00AE3A1C" w:rsidRDefault="001A735D" w:rsidP="001A735D">
            <w:pPr>
              <w:pStyle w:val="TableParagraph"/>
              <w:spacing w:line="215" w:lineRule="exact"/>
              <w:ind w:left="507" w:right="486"/>
              <w:jc w:val="center"/>
              <w:rPr>
                <w:i/>
                <w:sz w:val="20"/>
                <w:lang w:val="ru-RU"/>
              </w:rPr>
            </w:pPr>
            <w:r w:rsidRPr="00AE3A1C">
              <w:rPr>
                <w:i/>
                <w:sz w:val="20"/>
                <w:lang w:val="ru-RU"/>
              </w:rPr>
              <w:t>1ч</w:t>
            </w:r>
            <w:r w:rsidRPr="00AE3A1C">
              <w:rPr>
                <w:i/>
                <w:spacing w:val="2"/>
                <w:sz w:val="20"/>
                <w:lang w:val="ru-RU"/>
              </w:rPr>
              <w:t xml:space="preserve"> </w:t>
            </w:r>
            <w:r w:rsidRPr="00AE3A1C">
              <w:rPr>
                <w:i/>
                <w:sz w:val="20"/>
                <w:lang w:val="ru-RU"/>
              </w:rPr>
              <w:t>30</w:t>
            </w:r>
            <w:r w:rsidRPr="00AE3A1C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i/>
                <w:sz w:val="20"/>
                <w:lang w:val="ru-RU"/>
              </w:rPr>
              <w:t>мин.</w:t>
            </w:r>
          </w:p>
        </w:tc>
      </w:tr>
      <w:tr w:rsidR="001A735D" w:rsidRPr="00AE3A1C" w:rsidTr="00A5666E">
        <w:trPr>
          <w:trHeight w:val="460"/>
        </w:trPr>
        <w:tc>
          <w:tcPr>
            <w:tcW w:w="6634" w:type="dxa"/>
          </w:tcPr>
          <w:p w:rsidR="001A735D" w:rsidRPr="00AE3A1C" w:rsidRDefault="001A735D" w:rsidP="001A735D">
            <w:pPr>
              <w:pStyle w:val="TableParagraph"/>
              <w:spacing w:line="226" w:lineRule="exact"/>
              <w:ind w:left="185" w:right="170"/>
              <w:jc w:val="center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Самостоятельные</w:t>
            </w:r>
            <w:r w:rsidRPr="00AE3A1C">
              <w:rPr>
                <w:spacing w:val="-6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игры, досуги,</w:t>
            </w:r>
            <w:r w:rsidRPr="00AE3A1C">
              <w:rPr>
                <w:spacing w:val="-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общение</w:t>
            </w:r>
            <w:r w:rsidRPr="00AE3A1C">
              <w:rPr>
                <w:spacing w:val="-5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и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деятельность</w:t>
            </w:r>
            <w:r w:rsidRPr="00AE3A1C">
              <w:rPr>
                <w:spacing w:val="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по</w:t>
            </w:r>
          </w:p>
          <w:p w:rsidR="001A735D" w:rsidRPr="00AE3A1C" w:rsidRDefault="001A735D" w:rsidP="001A735D">
            <w:pPr>
              <w:pStyle w:val="TableParagraph"/>
              <w:spacing w:line="215" w:lineRule="exact"/>
              <w:ind w:left="185" w:right="170"/>
              <w:jc w:val="center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интересам во</w:t>
            </w:r>
            <w:r w:rsidRPr="00AE3A1C">
              <w:rPr>
                <w:spacing w:val="-5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2-й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половине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дня</w:t>
            </w:r>
          </w:p>
        </w:tc>
        <w:tc>
          <w:tcPr>
            <w:tcW w:w="2833" w:type="dxa"/>
          </w:tcPr>
          <w:p w:rsidR="001A735D" w:rsidRPr="00AE3A1C" w:rsidRDefault="001A735D" w:rsidP="001A735D">
            <w:pPr>
              <w:pStyle w:val="TableParagraph"/>
              <w:spacing w:line="226" w:lineRule="exact"/>
              <w:ind w:left="507" w:right="484"/>
              <w:jc w:val="center"/>
              <w:rPr>
                <w:i/>
                <w:sz w:val="20"/>
              </w:rPr>
            </w:pPr>
            <w:r w:rsidRPr="00AE3A1C">
              <w:rPr>
                <w:i/>
                <w:sz w:val="20"/>
              </w:rPr>
              <w:t>30</w:t>
            </w:r>
            <w:r w:rsidRPr="00AE3A1C">
              <w:rPr>
                <w:i/>
                <w:spacing w:val="2"/>
                <w:sz w:val="20"/>
              </w:rPr>
              <w:t xml:space="preserve"> </w:t>
            </w:r>
            <w:r w:rsidRPr="00AE3A1C">
              <w:rPr>
                <w:i/>
                <w:sz w:val="20"/>
              </w:rPr>
              <w:t>мин</w:t>
            </w:r>
          </w:p>
        </w:tc>
      </w:tr>
      <w:tr w:rsidR="001A735D" w:rsidRPr="00AE3A1C" w:rsidTr="00A5666E">
        <w:trPr>
          <w:trHeight w:val="460"/>
        </w:trPr>
        <w:tc>
          <w:tcPr>
            <w:tcW w:w="6634" w:type="dxa"/>
          </w:tcPr>
          <w:p w:rsidR="001A735D" w:rsidRPr="00AE3A1C" w:rsidRDefault="001A735D" w:rsidP="001A735D">
            <w:pPr>
              <w:pStyle w:val="TableParagraph"/>
              <w:spacing w:line="225" w:lineRule="exact"/>
              <w:ind w:left="178" w:right="171"/>
              <w:jc w:val="center"/>
              <w:rPr>
                <w:sz w:val="20"/>
                <w:lang w:val="ru-RU"/>
              </w:rPr>
            </w:pPr>
            <w:r w:rsidRPr="00AE3A1C">
              <w:rPr>
                <w:sz w:val="20"/>
                <w:lang w:val="ru-RU"/>
              </w:rPr>
              <w:t>Подготовка</w:t>
            </w:r>
            <w:r w:rsidRPr="00AE3A1C">
              <w:rPr>
                <w:spacing w:val="-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к</w:t>
            </w:r>
            <w:r w:rsidRPr="00AE3A1C">
              <w:rPr>
                <w:spacing w:val="-5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прогулке,</w:t>
            </w:r>
            <w:r w:rsidRPr="00AE3A1C">
              <w:rPr>
                <w:spacing w:val="-1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самостоятельная</w:t>
            </w:r>
            <w:r w:rsidRPr="00AE3A1C">
              <w:rPr>
                <w:spacing w:val="-3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деятельность</w:t>
            </w:r>
            <w:r w:rsidRPr="00AE3A1C">
              <w:rPr>
                <w:spacing w:val="-4"/>
                <w:sz w:val="20"/>
                <w:lang w:val="ru-RU"/>
              </w:rPr>
              <w:t xml:space="preserve"> </w:t>
            </w:r>
            <w:r w:rsidRPr="00AE3A1C">
              <w:rPr>
                <w:sz w:val="20"/>
                <w:lang w:val="ru-RU"/>
              </w:rPr>
              <w:t>на</w:t>
            </w:r>
          </w:p>
          <w:p w:rsidR="001A735D" w:rsidRPr="00AE3A1C" w:rsidRDefault="001A735D" w:rsidP="001A735D">
            <w:pPr>
              <w:pStyle w:val="TableParagraph"/>
              <w:spacing w:line="215" w:lineRule="exact"/>
              <w:ind w:left="185" w:right="169"/>
              <w:jc w:val="center"/>
              <w:rPr>
                <w:sz w:val="20"/>
              </w:rPr>
            </w:pPr>
            <w:r w:rsidRPr="00AE3A1C">
              <w:rPr>
                <w:sz w:val="20"/>
              </w:rPr>
              <w:t>прогулке</w:t>
            </w:r>
          </w:p>
        </w:tc>
        <w:tc>
          <w:tcPr>
            <w:tcW w:w="2833" w:type="dxa"/>
          </w:tcPr>
          <w:p w:rsidR="001A735D" w:rsidRPr="00AE3A1C" w:rsidRDefault="001A735D" w:rsidP="001A735D">
            <w:pPr>
              <w:pStyle w:val="TableParagraph"/>
              <w:spacing w:line="225" w:lineRule="exact"/>
              <w:ind w:left="504" w:right="486"/>
              <w:jc w:val="center"/>
              <w:rPr>
                <w:i/>
                <w:sz w:val="20"/>
              </w:rPr>
            </w:pPr>
            <w:r w:rsidRPr="00AE3A1C">
              <w:rPr>
                <w:i/>
                <w:sz w:val="20"/>
              </w:rPr>
              <w:t>От</w:t>
            </w:r>
            <w:r w:rsidRPr="00AE3A1C">
              <w:rPr>
                <w:i/>
                <w:spacing w:val="1"/>
                <w:sz w:val="20"/>
              </w:rPr>
              <w:t xml:space="preserve"> </w:t>
            </w:r>
            <w:r w:rsidRPr="00AE3A1C">
              <w:rPr>
                <w:i/>
                <w:sz w:val="20"/>
              </w:rPr>
              <w:t>40</w:t>
            </w:r>
            <w:r w:rsidRPr="00AE3A1C">
              <w:rPr>
                <w:i/>
                <w:spacing w:val="-1"/>
                <w:sz w:val="20"/>
              </w:rPr>
              <w:t xml:space="preserve"> </w:t>
            </w:r>
            <w:r w:rsidRPr="00AE3A1C">
              <w:rPr>
                <w:i/>
                <w:sz w:val="20"/>
              </w:rPr>
              <w:t>мин</w:t>
            </w:r>
          </w:p>
        </w:tc>
      </w:tr>
      <w:tr w:rsidR="001A735D" w:rsidRPr="00AE3A1C" w:rsidTr="00A5666E">
        <w:trPr>
          <w:trHeight w:val="230"/>
        </w:trPr>
        <w:tc>
          <w:tcPr>
            <w:tcW w:w="6634" w:type="dxa"/>
          </w:tcPr>
          <w:p w:rsidR="001A735D" w:rsidRPr="00AE3A1C" w:rsidRDefault="001A735D" w:rsidP="001A735D">
            <w:pPr>
              <w:pStyle w:val="TableParagraph"/>
              <w:spacing w:line="210" w:lineRule="exact"/>
              <w:ind w:left="185" w:right="170"/>
              <w:jc w:val="center"/>
              <w:rPr>
                <w:sz w:val="20"/>
              </w:rPr>
            </w:pPr>
            <w:r w:rsidRPr="00AE3A1C">
              <w:rPr>
                <w:sz w:val="20"/>
              </w:rPr>
              <w:t>Игры</w:t>
            </w:r>
            <w:r w:rsidRPr="00AE3A1C">
              <w:rPr>
                <w:spacing w:val="-4"/>
                <w:sz w:val="20"/>
              </w:rPr>
              <w:t xml:space="preserve"> </w:t>
            </w:r>
            <w:r w:rsidRPr="00AE3A1C">
              <w:rPr>
                <w:sz w:val="20"/>
              </w:rPr>
              <w:t>перед</w:t>
            </w:r>
            <w:r w:rsidRPr="00AE3A1C">
              <w:rPr>
                <w:spacing w:val="-1"/>
                <w:sz w:val="20"/>
              </w:rPr>
              <w:t xml:space="preserve"> </w:t>
            </w:r>
            <w:r w:rsidRPr="00AE3A1C">
              <w:rPr>
                <w:sz w:val="20"/>
              </w:rPr>
              <w:t>уходом</w:t>
            </w:r>
            <w:r w:rsidRPr="00AE3A1C">
              <w:rPr>
                <w:spacing w:val="-1"/>
                <w:sz w:val="20"/>
              </w:rPr>
              <w:t xml:space="preserve"> </w:t>
            </w:r>
            <w:r w:rsidRPr="00AE3A1C">
              <w:rPr>
                <w:sz w:val="20"/>
              </w:rPr>
              <w:t>домой</w:t>
            </w:r>
          </w:p>
        </w:tc>
        <w:tc>
          <w:tcPr>
            <w:tcW w:w="2833" w:type="dxa"/>
          </w:tcPr>
          <w:p w:rsidR="001A735D" w:rsidRPr="00AE3A1C" w:rsidRDefault="001A735D" w:rsidP="001A735D">
            <w:pPr>
              <w:pStyle w:val="TableParagraph"/>
              <w:spacing w:line="210" w:lineRule="exact"/>
              <w:ind w:left="507" w:right="486"/>
              <w:jc w:val="center"/>
              <w:rPr>
                <w:i/>
                <w:sz w:val="20"/>
              </w:rPr>
            </w:pPr>
            <w:r w:rsidRPr="00AE3A1C">
              <w:rPr>
                <w:i/>
                <w:sz w:val="20"/>
              </w:rPr>
              <w:t>От</w:t>
            </w:r>
            <w:r w:rsidRPr="00AE3A1C">
              <w:rPr>
                <w:i/>
                <w:spacing w:val="1"/>
                <w:sz w:val="20"/>
              </w:rPr>
              <w:t xml:space="preserve"> </w:t>
            </w:r>
            <w:r w:rsidRPr="00AE3A1C">
              <w:rPr>
                <w:i/>
                <w:sz w:val="20"/>
              </w:rPr>
              <w:t>15</w:t>
            </w:r>
            <w:r w:rsidRPr="00AE3A1C">
              <w:rPr>
                <w:i/>
                <w:spacing w:val="-2"/>
                <w:sz w:val="20"/>
              </w:rPr>
              <w:t xml:space="preserve"> </w:t>
            </w:r>
            <w:r w:rsidRPr="00AE3A1C">
              <w:rPr>
                <w:i/>
                <w:sz w:val="20"/>
              </w:rPr>
              <w:t>мин</w:t>
            </w:r>
            <w:r w:rsidRPr="00AE3A1C">
              <w:rPr>
                <w:i/>
                <w:spacing w:val="-1"/>
                <w:sz w:val="20"/>
              </w:rPr>
              <w:t xml:space="preserve"> </w:t>
            </w:r>
            <w:r w:rsidRPr="00AE3A1C">
              <w:rPr>
                <w:i/>
                <w:sz w:val="20"/>
              </w:rPr>
              <w:t>до</w:t>
            </w:r>
            <w:r w:rsidRPr="00AE3A1C">
              <w:rPr>
                <w:i/>
                <w:spacing w:val="-1"/>
                <w:sz w:val="20"/>
              </w:rPr>
              <w:t xml:space="preserve"> </w:t>
            </w:r>
            <w:r w:rsidRPr="00AE3A1C">
              <w:rPr>
                <w:i/>
                <w:sz w:val="20"/>
              </w:rPr>
              <w:t>50</w:t>
            </w:r>
            <w:r w:rsidRPr="00AE3A1C">
              <w:rPr>
                <w:i/>
                <w:spacing w:val="-2"/>
                <w:sz w:val="20"/>
              </w:rPr>
              <w:t xml:space="preserve"> </w:t>
            </w:r>
            <w:r w:rsidRPr="00AE3A1C">
              <w:rPr>
                <w:i/>
                <w:sz w:val="20"/>
              </w:rPr>
              <w:t>мин</w:t>
            </w:r>
          </w:p>
        </w:tc>
      </w:tr>
      <w:tr w:rsidR="001A735D" w:rsidRPr="00AE3A1C" w:rsidTr="00A5666E">
        <w:trPr>
          <w:trHeight w:val="230"/>
        </w:trPr>
        <w:tc>
          <w:tcPr>
            <w:tcW w:w="6634" w:type="dxa"/>
          </w:tcPr>
          <w:p w:rsidR="001A735D" w:rsidRPr="00BA0B4F" w:rsidRDefault="001A735D" w:rsidP="001A735D">
            <w:pPr>
              <w:pStyle w:val="TableParagraph"/>
              <w:spacing w:line="210" w:lineRule="exact"/>
              <w:ind w:left="185" w:right="170"/>
              <w:rPr>
                <w:sz w:val="20"/>
                <w:lang w:val="ru-RU"/>
              </w:rPr>
            </w:pPr>
          </w:p>
        </w:tc>
        <w:tc>
          <w:tcPr>
            <w:tcW w:w="2833" w:type="dxa"/>
          </w:tcPr>
          <w:p w:rsidR="001A735D" w:rsidRPr="00AE3A1C" w:rsidRDefault="001A735D" w:rsidP="001A735D">
            <w:pPr>
              <w:pStyle w:val="TableParagraph"/>
              <w:spacing w:line="210" w:lineRule="exact"/>
              <w:ind w:left="507" w:right="486"/>
              <w:jc w:val="center"/>
              <w:rPr>
                <w:i/>
                <w:sz w:val="20"/>
              </w:rPr>
            </w:pPr>
          </w:p>
        </w:tc>
      </w:tr>
    </w:tbl>
    <w:p w:rsidR="001A735D" w:rsidRDefault="001A735D" w:rsidP="001A73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960AB9" w:rsidRPr="00960AB9" w:rsidRDefault="00CE0EC4" w:rsidP="00960AB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60AB9" w:rsidRPr="00960AB9">
        <w:rPr>
          <w:rFonts w:ascii="Times New Roman" w:hAnsi="Times New Roman"/>
          <w:b/>
          <w:sz w:val="28"/>
          <w:szCs w:val="28"/>
        </w:rPr>
        <w:t>Комплексная система физкультурно-оздоровительной работы</w:t>
      </w:r>
    </w:p>
    <w:tbl>
      <w:tblPr>
        <w:tblW w:w="9529" w:type="dxa"/>
        <w:tblInd w:w="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6977"/>
      </w:tblGrid>
      <w:tr w:rsidR="00960AB9" w:rsidRPr="00960AB9" w:rsidTr="00960AB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60AB9">
              <w:rPr>
                <w:rFonts w:ascii="Times New Roman" w:hAnsi="Times New Roman"/>
                <w:b/>
                <w:i/>
              </w:rPr>
              <w:t>Блоки физкультурно-оздоровительной работы</w:t>
            </w:r>
          </w:p>
        </w:tc>
        <w:tc>
          <w:tcPr>
            <w:tcW w:w="6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60AB9">
              <w:rPr>
                <w:rFonts w:ascii="Times New Roman" w:hAnsi="Times New Roman"/>
                <w:b/>
                <w:i/>
              </w:rPr>
              <w:t>Содержание</w:t>
            </w:r>
          </w:p>
          <w:p w:rsidR="00960AB9" w:rsidRPr="00960AB9" w:rsidRDefault="00960AB9" w:rsidP="00960AB9">
            <w:pPr>
              <w:spacing w:line="360" w:lineRule="auto"/>
              <w:jc w:val="center"/>
            </w:pPr>
            <w:r w:rsidRPr="00960AB9">
              <w:rPr>
                <w:rFonts w:ascii="Times New Roman" w:hAnsi="Times New Roman"/>
                <w:b/>
                <w:i/>
              </w:rPr>
              <w:t xml:space="preserve"> физкультурно-оздоровительной работы</w:t>
            </w:r>
          </w:p>
        </w:tc>
      </w:tr>
      <w:tr w:rsidR="00960AB9" w:rsidRPr="00960AB9" w:rsidTr="00960AB9">
        <w:trPr>
          <w:trHeight w:val="1733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Создание условий для двигательной активности</w:t>
            </w:r>
          </w:p>
          <w:p w:rsidR="00960AB9" w:rsidRPr="00960AB9" w:rsidRDefault="00960AB9" w:rsidP="00960AB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60AB9" w:rsidRPr="00960AB9" w:rsidRDefault="00960AB9" w:rsidP="00A91E5B">
            <w:pPr>
              <w:numPr>
                <w:ilvl w:val="0"/>
                <w:numId w:val="143"/>
              </w:numPr>
              <w:tabs>
                <w:tab w:val="left" w:pos="357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гибкий режим;  </w:t>
            </w:r>
          </w:p>
          <w:p w:rsidR="00960AB9" w:rsidRPr="00960AB9" w:rsidRDefault="00960AB9" w:rsidP="00A91E5B">
            <w:pPr>
              <w:numPr>
                <w:ilvl w:val="0"/>
                <w:numId w:val="143"/>
              </w:numPr>
              <w:tabs>
                <w:tab w:val="left" w:pos="357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оснащение (спортинвентарем, оборудованием, наличие спортзала, спортивных уголков в группах); </w:t>
            </w:r>
          </w:p>
          <w:p w:rsidR="00960AB9" w:rsidRPr="00960AB9" w:rsidRDefault="00960AB9" w:rsidP="00A91E5B">
            <w:pPr>
              <w:numPr>
                <w:ilvl w:val="0"/>
                <w:numId w:val="143"/>
              </w:numPr>
              <w:tabs>
                <w:tab w:val="left" w:pos="357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индивидуальный режим пробуждения после дневного сна; </w:t>
            </w:r>
          </w:p>
          <w:p w:rsidR="00960AB9" w:rsidRPr="00960AB9" w:rsidRDefault="00960AB9" w:rsidP="00A91E5B">
            <w:pPr>
              <w:numPr>
                <w:ilvl w:val="0"/>
                <w:numId w:val="143"/>
              </w:numPr>
              <w:tabs>
                <w:tab w:val="left" w:pos="357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подготовка специалистов по двигательной деятельности;</w:t>
            </w:r>
          </w:p>
          <w:p w:rsidR="00960AB9" w:rsidRPr="00960AB9" w:rsidRDefault="00960AB9" w:rsidP="00A91E5B">
            <w:pPr>
              <w:numPr>
                <w:ilvl w:val="0"/>
                <w:numId w:val="143"/>
              </w:numPr>
              <w:tabs>
                <w:tab w:val="left" w:pos="357"/>
              </w:tabs>
              <w:spacing w:after="0"/>
              <w:ind w:left="0" w:hanging="284"/>
            </w:pPr>
            <w:r w:rsidRPr="00960AB9">
              <w:rPr>
                <w:rFonts w:ascii="Times New Roman" w:hAnsi="Times New Roman"/>
              </w:rPr>
              <w:t xml:space="preserve">консультирование педагогов </w:t>
            </w:r>
          </w:p>
        </w:tc>
      </w:tr>
      <w:tr w:rsidR="00960AB9" w:rsidRPr="00960AB9" w:rsidTr="00960AB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Система двигательной активности + </w:t>
            </w:r>
            <w:r w:rsidRPr="00960AB9">
              <w:rPr>
                <w:rFonts w:ascii="Times New Roman" w:hAnsi="Times New Roman"/>
              </w:rPr>
              <w:br/>
              <w:t>+ система психологической помощи</w:t>
            </w:r>
          </w:p>
          <w:p w:rsidR="00960AB9" w:rsidRPr="00960AB9" w:rsidRDefault="00960AB9" w:rsidP="00960AB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60AB9" w:rsidRPr="00960AB9" w:rsidRDefault="00960AB9" w:rsidP="00A91E5B">
            <w:pPr>
              <w:numPr>
                <w:ilvl w:val="0"/>
                <w:numId w:val="140"/>
              </w:numPr>
              <w:tabs>
                <w:tab w:val="left" w:pos="499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Утренняя гимнастика; </w:t>
            </w:r>
          </w:p>
          <w:p w:rsidR="00960AB9" w:rsidRPr="00960AB9" w:rsidRDefault="00960AB9" w:rsidP="00A91E5B">
            <w:pPr>
              <w:numPr>
                <w:ilvl w:val="0"/>
                <w:numId w:val="140"/>
              </w:numPr>
              <w:tabs>
                <w:tab w:val="left" w:pos="499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прием детей на улице в теплое время года; </w:t>
            </w:r>
          </w:p>
          <w:p w:rsidR="00960AB9" w:rsidRPr="00960AB9" w:rsidRDefault="00960AB9" w:rsidP="00A91E5B">
            <w:pPr>
              <w:numPr>
                <w:ilvl w:val="0"/>
                <w:numId w:val="140"/>
              </w:numPr>
              <w:tabs>
                <w:tab w:val="left" w:pos="499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совместная деятельность инструкторов ФК и детей по образовательной области «Физическое развитие» индивидуальная работа  детьми; </w:t>
            </w:r>
          </w:p>
          <w:p w:rsidR="00960AB9" w:rsidRPr="00960AB9" w:rsidRDefault="00960AB9" w:rsidP="00A91E5B">
            <w:pPr>
              <w:numPr>
                <w:ilvl w:val="0"/>
                <w:numId w:val="140"/>
              </w:numPr>
              <w:tabs>
                <w:tab w:val="left" w:pos="499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двигательная активность на прогулке; </w:t>
            </w:r>
          </w:p>
          <w:p w:rsidR="00960AB9" w:rsidRPr="00960AB9" w:rsidRDefault="00960AB9" w:rsidP="00A91E5B">
            <w:pPr>
              <w:numPr>
                <w:ilvl w:val="0"/>
                <w:numId w:val="140"/>
              </w:numPr>
              <w:tabs>
                <w:tab w:val="left" w:pos="499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путешествия по Тропе Здоровья;</w:t>
            </w:r>
          </w:p>
          <w:p w:rsidR="00960AB9" w:rsidRPr="00960AB9" w:rsidRDefault="00960AB9" w:rsidP="00A91E5B">
            <w:pPr>
              <w:numPr>
                <w:ilvl w:val="0"/>
                <w:numId w:val="140"/>
              </w:numPr>
              <w:tabs>
                <w:tab w:val="left" w:pos="499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физкультура на улице; </w:t>
            </w:r>
          </w:p>
          <w:p w:rsidR="00960AB9" w:rsidRPr="00960AB9" w:rsidRDefault="00960AB9" w:rsidP="00A91E5B">
            <w:pPr>
              <w:numPr>
                <w:ilvl w:val="0"/>
                <w:numId w:val="140"/>
              </w:numPr>
              <w:tabs>
                <w:tab w:val="left" w:pos="499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подвижные игры; </w:t>
            </w:r>
          </w:p>
          <w:p w:rsidR="00960AB9" w:rsidRPr="00960AB9" w:rsidRDefault="00960AB9" w:rsidP="00A91E5B">
            <w:pPr>
              <w:numPr>
                <w:ilvl w:val="0"/>
                <w:numId w:val="140"/>
              </w:numPr>
              <w:tabs>
                <w:tab w:val="left" w:pos="499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физкультминутки во время совместной деятельности; </w:t>
            </w:r>
          </w:p>
          <w:p w:rsidR="00960AB9" w:rsidRPr="00960AB9" w:rsidRDefault="00960AB9" w:rsidP="00A91E5B">
            <w:pPr>
              <w:numPr>
                <w:ilvl w:val="0"/>
                <w:numId w:val="140"/>
              </w:numPr>
              <w:tabs>
                <w:tab w:val="left" w:pos="499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гимнастика после дневного сна; </w:t>
            </w:r>
          </w:p>
          <w:p w:rsidR="00960AB9" w:rsidRPr="00960AB9" w:rsidRDefault="00960AB9" w:rsidP="00A91E5B">
            <w:pPr>
              <w:numPr>
                <w:ilvl w:val="0"/>
                <w:numId w:val="140"/>
              </w:numPr>
              <w:tabs>
                <w:tab w:val="left" w:pos="499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физкультурные досуги, забавы, игры; </w:t>
            </w:r>
          </w:p>
          <w:p w:rsidR="00960AB9" w:rsidRPr="00960AB9" w:rsidRDefault="00960AB9" w:rsidP="00A91E5B">
            <w:pPr>
              <w:numPr>
                <w:ilvl w:val="0"/>
                <w:numId w:val="140"/>
              </w:numPr>
              <w:tabs>
                <w:tab w:val="left" w:pos="499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оздоровительная физкультура; </w:t>
            </w:r>
          </w:p>
          <w:p w:rsidR="00960AB9" w:rsidRPr="00960AB9" w:rsidRDefault="00960AB9" w:rsidP="00A91E5B">
            <w:pPr>
              <w:numPr>
                <w:ilvl w:val="0"/>
                <w:numId w:val="140"/>
              </w:numPr>
              <w:tabs>
                <w:tab w:val="left" w:pos="499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игры, хороводы, игровые упражнения; </w:t>
            </w:r>
          </w:p>
          <w:p w:rsidR="00960AB9" w:rsidRPr="00960AB9" w:rsidRDefault="00960AB9" w:rsidP="00A91E5B">
            <w:pPr>
              <w:numPr>
                <w:ilvl w:val="0"/>
                <w:numId w:val="140"/>
              </w:numPr>
              <w:tabs>
                <w:tab w:val="left" w:pos="499"/>
              </w:tabs>
              <w:spacing w:after="0"/>
              <w:ind w:left="0" w:hanging="284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lastRenderedPageBreak/>
              <w:t xml:space="preserve">оценка эмоционального состояния детей с последующей коррекцией плана работы; </w:t>
            </w:r>
          </w:p>
          <w:p w:rsidR="00960AB9" w:rsidRPr="00960AB9" w:rsidRDefault="00960AB9" w:rsidP="00A91E5B">
            <w:pPr>
              <w:numPr>
                <w:ilvl w:val="0"/>
                <w:numId w:val="140"/>
              </w:numPr>
              <w:tabs>
                <w:tab w:val="left" w:pos="499"/>
              </w:tabs>
              <w:spacing w:after="0"/>
              <w:ind w:left="0" w:hanging="284"/>
            </w:pPr>
            <w:r w:rsidRPr="00960AB9">
              <w:rPr>
                <w:rFonts w:ascii="Times New Roman" w:hAnsi="Times New Roman"/>
              </w:rPr>
              <w:t xml:space="preserve">психогимнастика </w:t>
            </w:r>
          </w:p>
        </w:tc>
      </w:tr>
      <w:tr w:rsidR="00960AB9" w:rsidRPr="00960AB9" w:rsidTr="00960AB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lastRenderedPageBreak/>
              <w:t>Система закаливания</w:t>
            </w:r>
          </w:p>
          <w:p w:rsidR="00960AB9" w:rsidRPr="00960AB9" w:rsidRDefault="00960AB9" w:rsidP="00960AB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60AB9" w:rsidRPr="00960AB9" w:rsidRDefault="00960AB9" w:rsidP="00960AB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60AB9" w:rsidRPr="00960AB9" w:rsidRDefault="00960AB9" w:rsidP="00960AB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60AB9" w:rsidRPr="00960AB9" w:rsidRDefault="00960AB9" w:rsidP="00A91E5B">
            <w:pPr>
              <w:numPr>
                <w:ilvl w:val="0"/>
                <w:numId w:val="141"/>
              </w:numPr>
              <w:tabs>
                <w:tab w:val="left" w:pos="542"/>
              </w:tabs>
              <w:spacing w:after="0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утренний прием на свежем воздухе в теплое время года; </w:t>
            </w:r>
          </w:p>
          <w:p w:rsidR="00960AB9" w:rsidRPr="00960AB9" w:rsidRDefault="00960AB9" w:rsidP="00A91E5B">
            <w:pPr>
              <w:numPr>
                <w:ilvl w:val="0"/>
                <w:numId w:val="141"/>
              </w:numPr>
              <w:tabs>
                <w:tab w:val="left" w:pos="542"/>
              </w:tabs>
              <w:spacing w:after="0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утренняя гимнастика (разные формы: оздоровительный бег, ритмика, ОРУ, игры); </w:t>
            </w:r>
          </w:p>
          <w:p w:rsidR="00960AB9" w:rsidRPr="00960AB9" w:rsidRDefault="00960AB9" w:rsidP="00A91E5B">
            <w:pPr>
              <w:numPr>
                <w:ilvl w:val="0"/>
                <w:numId w:val="141"/>
              </w:numPr>
              <w:tabs>
                <w:tab w:val="left" w:pos="542"/>
              </w:tabs>
              <w:spacing w:after="0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облегченная форма одежды; </w:t>
            </w:r>
          </w:p>
          <w:p w:rsidR="00960AB9" w:rsidRPr="00960AB9" w:rsidRDefault="00960AB9" w:rsidP="00A91E5B">
            <w:pPr>
              <w:numPr>
                <w:ilvl w:val="0"/>
                <w:numId w:val="141"/>
              </w:numPr>
              <w:tabs>
                <w:tab w:val="left" w:pos="542"/>
              </w:tabs>
              <w:spacing w:after="0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ходьба босиком в спальне до и после сна; </w:t>
            </w:r>
          </w:p>
          <w:p w:rsidR="00960AB9" w:rsidRPr="00960AB9" w:rsidRDefault="00960AB9" w:rsidP="00A91E5B">
            <w:pPr>
              <w:numPr>
                <w:ilvl w:val="0"/>
                <w:numId w:val="141"/>
              </w:numPr>
              <w:tabs>
                <w:tab w:val="left" w:pos="542"/>
              </w:tabs>
              <w:spacing w:after="0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сон с доступом воздуха (+19 °С ... +17 °С); </w:t>
            </w:r>
          </w:p>
          <w:p w:rsidR="00960AB9" w:rsidRPr="00960AB9" w:rsidRDefault="00960AB9" w:rsidP="00A91E5B">
            <w:pPr>
              <w:numPr>
                <w:ilvl w:val="0"/>
                <w:numId w:val="141"/>
              </w:numPr>
              <w:tabs>
                <w:tab w:val="left" w:pos="542"/>
              </w:tabs>
              <w:spacing w:after="0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солнечные ванны (в летнее время); </w:t>
            </w:r>
          </w:p>
          <w:p w:rsidR="00960AB9" w:rsidRPr="00960AB9" w:rsidRDefault="00960AB9" w:rsidP="00A91E5B">
            <w:pPr>
              <w:numPr>
                <w:ilvl w:val="0"/>
                <w:numId w:val="141"/>
              </w:numPr>
              <w:tabs>
                <w:tab w:val="left" w:pos="542"/>
              </w:tabs>
              <w:spacing w:after="0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обширное умывание;</w:t>
            </w:r>
          </w:p>
          <w:p w:rsidR="00960AB9" w:rsidRPr="00960AB9" w:rsidRDefault="00960AB9" w:rsidP="00A91E5B">
            <w:pPr>
              <w:numPr>
                <w:ilvl w:val="0"/>
                <w:numId w:val="141"/>
              </w:numPr>
              <w:tabs>
                <w:tab w:val="left" w:pos="542"/>
              </w:tabs>
              <w:spacing w:after="0"/>
              <w:ind w:left="0" w:hanging="283"/>
            </w:pPr>
            <w:r w:rsidRPr="00960AB9">
              <w:rPr>
                <w:rFonts w:ascii="Times New Roman" w:hAnsi="Times New Roman"/>
              </w:rPr>
              <w:t>полоскание полости рта прохладной водой</w:t>
            </w:r>
          </w:p>
        </w:tc>
      </w:tr>
      <w:tr w:rsidR="00960AB9" w:rsidRPr="00960AB9" w:rsidTr="00960AB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Организация рационального питания</w:t>
            </w:r>
          </w:p>
          <w:p w:rsidR="00960AB9" w:rsidRPr="00960AB9" w:rsidRDefault="00960AB9" w:rsidP="00960AB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60AB9" w:rsidRPr="00960AB9" w:rsidRDefault="00960AB9" w:rsidP="00A91E5B">
            <w:pPr>
              <w:numPr>
                <w:ilvl w:val="0"/>
                <w:numId w:val="144"/>
              </w:numPr>
              <w:tabs>
                <w:tab w:val="left" w:pos="542"/>
              </w:tabs>
              <w:spacing w:after="0" w:line="360" w:lineRule="auto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Организация второго завтрака (соки, фрукты); </w:t>
            </w:r>
          </w:p>
          <w:p w:rsidR="00960AB9" w:rsidRPr="00960AB9" w:rsidRDefault="00960AB9" w:rsidP="00A91E5B">
            <w:pPr>
              <w:numPr>
                <w:ilvl w:val="0"/>
                <w:numId w:val="144"/>
              </w:numPr>
              <w:tabs>
                <w:tab w:val="left" w:pos="542"/>
              </w:tabs>
              <w:spacing w:after="0" w:line="360" w:lineRule="auto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введение овощей и фруктов в обед и полдник; </w:t>
            </w:r>
          </w:p>
          <w:p w:rsidR="00960AB9" w:rsidRPr="00960AB9" w:rsidRDefault="00960AB9" w:rsidP="00A91E5B">
            <w:pPr>
              <w:numPr>
                <w:ilvl w:val="0"/>
                <w:numId w:val="144"/>
              </w:numPr>
              <w:tabs>
                <w:tab w:val="left" w:pos="542"/>
              </w:tabs>
              <w:spacing w:after="0" w:line="360" w:lineRule="auto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замена продуктов для детей-аллергиков; </w:t>
            </w:r>
          </w:p>
          <w:p w:rsidR="00960AB9" w:rsidRPr="00960AB9" w:rsidRDefault="00960AB9" w:rsidP="00A91E5B">
            <w:pPr>
              <w:numPr>
                <w:ilvl w:val="0"/>
                <w:numId w:val="144"/>
              </w:numPr>
              <w:tabs>
                <w:tab w:val="left" w:pos="542"/>
              </w:tabs>
              <w:spacing w:after="0" w:line="360" w:lineRule="auto"/>
              <w:ind w:left="0" w:hanging="283"/>
            </w:pPr>
            <w:r w:rsidRPr="00960AB9">
              <w:rPr>
                <w:rFonts w:ascii="Times New Roman" w:hAnsi="Times New Roman"/>
              </w:rPr>
              <w:t xml:space="preserve">питьевой режим </w:t>
            </w:r>
          </w:p>
        </w:tc>
      </w:tr>
      <w:tr w:rsidR="00960AB9" w:rsidRPr="00960AB9" w:rsidTr="00960AB9">
        <w:trPr>
          <w:trHeight w:val="1944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Мониторинг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6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60AB9" w:rsidRPr="00960AB9" w:rsidRDefault="00960AB9" w:rsidP="00A91E5B">
            <w:pPr>
              <w:numPr>
                <w:ilvl w:val="0"/>
                <w:numId w:val="142"/>
              </w:numPr>
              <w:tabs>
                <w:tab w:val="left" w:pos="542"/>
              </w:tabs>
              <w:spacing w:after="0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Мониторинг  уровня физического развития; </w:t>
            </w:r>
          </w:p>
          <w:p w:rsidR="00960AB9" w:rsidRPr="00960AB9" w:rsidRDefault="00960AB9" w:rsidP="00A91E5B">
            <w:pPr>
              <w:numPr>
                <w:ilvl w:val="0"/>
                <w:numId w:val="142"/>
              </w:numPr>
              <w:tabs>
                <w:tab w:val="left" w:pos="542"/>
              </w:tabs>
              <w:spacing w:after="0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диспансеризация детей детской поликлиникой; </w:t>
            </w:r>
          </w:p>
          <w:p w:rsidR="00960AB9" w:rsidRPr="00960AB9" w:rsidRDefault="00960AB9" w:rsidP="00A91E5B">
            <w:pPr>
              <w:numPr>
                <w:ilvl w:val="0"/>
                <w:numId w:val="142"/>
              </w:numPr>
              <w:tabs>
                <w:tab w:val="left" w:pos="542"/>
              </w:tabs>
              <w:spacing w:after="0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диагностика физической подготовленности; </w:t>
            </w:r>
          </w:p>
          <w:p w:rsidR="00960AB9" w:rsidRPr="00960AB9" w:rsidRDefault="00960AB9" w:rsidP="00A91E5B">
            <w:pPr>
              <w:numPr>
                <w:ilvl w:val="0"/>
                <w:numId w:val="142"/>
              </w:numPr>
              <w:tabs>
                <w:tab w:val="left" w:pos="542"/>
              </w:tabs>
              <w:spacing w:after="0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диагностика развития ребенка; </w:t>
            </w:r>
          </w:p>
          <w:p w:rsidR="00960AB9" w:rsidRPr="00960AB9" w:rsidRDefault="00960AB9" w:rsidP="00A91E5B">
            <w:pPr>
              <w:numPr>
                <w:ilvl w:val="0"/>
                <w:numId w:val="142"/>
              </w:numPr>
              <w:tabs>
                <w:tab w:val="left" w:pos="542"/>
              </w:tabs>
              <w:spacing w:after="0"/>
              <w:ind w:left="0" w:hanging="283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обследование психоэмоционального состояния детей педагогом-психологом; </w:t>
            </w:r>
          </w:p>
          <w:p w:rsidR="00960AB9" w:rsidRPr="00960AB9" w:rsidRDefault="00960AB9" w:rsidP="00A91E5B">
            <w:pPr>
              <w:numPr>
                <w:ilvl w:val="0"/>
                <w:numId w:val="142"/>
              </w:numPr>
              <w:tabs>
                <w:tab w:val="left" w:pos="542"/>
              </w:tabs>
              <w:spacing w:after="0"/>
              <w:ind w:left="0" w:hanging="283"/>
            </w:pPr>
            <w:r w:rsidRPr="00960AB9">
              <w:rPr>
                <w:rFonts w:ascii="Times New Roman" w:hAnsi="Times New Roman"/>
              </w:rPr>
              <w:t xml:space="preserve">обследование учителем-логопедом </w:t>
            </w:r>
          </w:p>
        </w:tc>
      </w:tr>
    </w:tbl>
    <w:p w:rsidR="00960AB9" w:rsidRDefault="00960AB9" w:rsidP="001A73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960AB9" w:rsidRPr="00960AB9" w:rsidRDefault="00960AB9" w:rsidP="00960AB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60AB9">
        <w:rPr>
          <w:rFonts w:ascii="Times New Roman" w:hAnsi="Times New Roman"/>
          <w:b/>
          <w:sz w:val="30"/>
          <w:szCs w:val="30"/>
        </w:rPr>
        <w:t xml:space="preserve">       Модель физкультурно - оздоровительных мероприятий на день</w:t>
      </w:r>
    </w:p>
    <w:p w:rsidR="00960AB9" w:rsidRPr="00960AB9" w:rsidRDefault="00960AB9" w:rsidP="00960AB9">
      <w:pPr>
        <w:spacing w:line="240" w:lineRule="auto"/>
        <w:jc w:val="center"/>
        <w:rPr>
          <w:rFonts w:ascii="Times New Roman" w:hAnsi="Times New Roman"/>
        </w:rPr>
      </w:pPr>
      <w:r w:rsidRPr="00960AB9">
        <w:rPr>
          <w:rFonts w:ascii="Times New Roman" w:hAnsi="Times New Roman"/>
          <w:b/>
          <w:i/>
          <w:sz w:val="28"/>
          <w:szCs w:val="28"/>
        </w:rPr>
        <w:t>(дошкольный возраст)</w:t>
      </w:r>
    </w:p>
    <w:tbl>
      <w:tblPr>
        <w:tblW w:w="9493" w:type="dxa"/>
        <w:tblInd w:w="328" w:type="dxa"/>
        <w:tblLayout w:type="fixed"/>
        <w:tblLook w:val="0000" w:firstRow="0" w:lastRow="0" w:firstColumn="0" w:lastColumn="0" w:noHBand="0" w:noVBand="0"/>
      </w:tblPr>
      <w:tblGrid>
        <w:gridCol w:w="660"/>
        <w:gridCol w:w="1814"/>
        <w:gridCol w:w="7019"/>
      </w:tblGrid>
      <w:tr w:rsidR="00960AB9" w:rsidRPr="00960AB9" w:rsidTr="00960A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Режимные процессы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 xml:space="preserve">Мероприятия 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0AB9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Соблюдение температурного режима (в течение года)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Облегченная одежда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Музыкотерапия, обеспечение  психоэмоционального комфорта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Упражнения для формирования правильной осанки и профилактики плоскостопия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Утренняя гимнастика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Артикуляционная гимнастика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Пальчиковая гимнастика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0AB9">
              <w:rPr>
                <w:rFonts w:ascii="Times New Roman" w:hAnsi="Times New Roman"/>
              </w:rPr>
              <w:t>2.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Привитие культурно – гигиенических навыков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Умывание прохладной водой перед приемом пищи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Полоскание рта после приема пищи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Обливание  проточной водой рук по локоть</w:t>
            </w:r>
          </w:p>
        </w:tc>
      </w:tr>
      <w:tr w:rsidR="00960AB9" w:rsidRPr="00960AB9" w:rsidTr="00960A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0AB9">
              <w:rPr>
                <w:rFonts w:ascii="Times New Roman" w:hAnsi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  <w:b/>
              </w:rPr>
              <w:t>Подготовка к организованной деятельности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Развитие психомоторики:</w:t>
            </w:r>
          </w:p>
          <w:p w:rsidR="00960AB9" w:rsidRPr="00960AB9" w:rsidRDefault="00960AB9" w:rsidP="00960AB9">
            <w:pPr>
              <w:spacing w:after="0" w:line="240" w:lineRule="auto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- пальчиковая гимнастика; дыхательная гимнастика</w:t>
            </w:r>
          </w:p>
          <w:p w:rsidR="00960AB9" w:rsidRPr="00960AB9" w:rsidRDefault="00960AB9" w:rsidP="00960AB9">
            <w:pPr>
              <w:spacing w:after="0" w:line="240" w:lineRule="auto"/>
            </w:pPr>
            <w:r w:rsidRPr="00960AB9">
              <w:rPr>
                <w:rFonts w:ascii="Times New Roman" w:hAnsi="Times New Roman"/>
              </w:rPr>
              <w:t>- упражнения для профилактики нарушений зрения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lastRenderedPageBreak/>
              <w:t>4.</w:t>
            </w:r>
          </w:p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60AB9" w:rsidRPr="00960AB9" w:rsidRDefault="00960AB9" w:rsidP="00960A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Default="00960AB9" w:rsidP="00960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Организованная</w:t>
            </w:r>
          </w:p>
          <w:p w:rsidR="00960AB9" w:rsidRDefault="00960AB9" w:rsidP="00960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AB9" w:rsidRPr="00960AB9" w:rsidRDefault="00960AB9" w:rsidP="00960A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деятельность</w:t>
            </w:r>
          </w:p>
          <w:p w:rsidR="00960AB9" w:rsidRPr="00960AB9" w:rsidRDefault="00960AB9" w:rsidP="00960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0AB9" w:rsidRPr="00960AB9" w:rsidRDefault="00960AB9" w:rsidP="00960A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НОД физкультурой с включением корригирующих упражнений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Беседы, викторины на темы по формированию у детей потребности в здоровом образе жизни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</w:pPr>
            <w:r w:rsidRPr="00960AB9">
              <w:rPr>
                <w:rFonts w:ascii="Times New Roman" w:hAnsi="Times New Roman"/>
              </w:rPr>
              <w:t xml:space="preserve">Физкультурные минутки с включением дыхательных, пальчиковых упражнений, элементов самомассажа, релаксационных упражнений 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Перемещение детей в др. помещения  (изостудия, спортивный, музыкальный зал и др. )</w:t>
            </w:r>
          </w:p>
        </w:tc>
      </w:tr>
      <w:tr w:rsidR="00960AB9" w:rsidRPr="00960AB9" w:rsidTr="00960AB9">
        <w:trPr>
          <w:cantSplit/>
          <w:trHeight w:val="33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60AB9" w:rsidRPr="00960AB9" w:rsidRDefault="00960AB9" w:rsidP="00960A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60AB9">
              <w:rPr>
                <w:rFonts w:ascii="Times New Roman" w:hAnsi="Times New Roman"/>
              </w:rPr>
              <w:t>5.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Обеспечение теплового комфорта в течение  прогулки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Создание условий для обеспечения двигательной активности детей на прогулке, подвижные игры с учетом ДА детей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Создание условий для самостоятельной двигательной деятельности детей (катание на велосипеде, самокате, качелях)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Интерактивные игры на развитие психических процессов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</w:pPr>
            <w:r w:rsidRPr="00960AB9">
              <w:rPr>
                <w:rFonts w:ascii="Times New Roman" w:hAnsi="Times New Roman"/>
              </w:rPr>
              <w:t>Использование элементов психогимнастики (по М.М.Чистяковой)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</w:pPr>
            <w:r w:rsidRPr="00960AB9">
              <w:rPr>
                <w:rFonts w:ascii="Times New Roman" w:hAnsi="Times New Roman"/>
              </w:rPr>
              <w:t>Игры для снятия эмоционального напряжения</w:t>
            </w:r>
          </w:p>
        </w:tc>
      </w:tr>
      <w:tr w:rsidR="00960AB9" w:rsidRPr="00960AB9" w:rsidTr="00960AB9">
        <w:trPr>
          <w:cantSplit/>
          <w:trHeight w:val="41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0AB9">
              <w:rPr>
                <w:rFonts w:ascii="Times New Roman" w:hAnsi="Times New Roman"/>
              </w:rPr>
              <w:t>6.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 xml:space="preserve">Привитие культурно – гигиенических навыков </w:t>
            </w:r>
          </w:p>
        </w:tc>
      </w:tr>
      <w:tr w:rsidR="00960AB9" w:rsidRPr="00960AB9" w:rsidTr="00960AB9">
        <w:trPr>
          <w:cantSplit/>
          <w:trHeight w:val="27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Умывание прохладной водой перед приемом пищи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Иммуносберегающие мероприятия:</w:t>
            </w:r>
          </w:p>
          <w:p w:rsidR="00960AB9" w:rsidRPr="00960AB9" w:rsidRDefault="00960AB9" w:rsidP="00960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- введение в пищу свежего чеснока и лука;</w:t>
            </w:r>
          </w:p>
          <w:p w:rsidR="00960AB9" w:rsidRPr="00960AB9" w:rsidRDefault="00960AB9" w:rsidP="00960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- очистительные зимние и весенние салаты;</w:t>
            </w:r>
          </w:p>
          <w:p w:rsidR="00960AB9" w:rsidRPr="00960AB9" w:rsidRDefault="00960AB9" w:rsidP="00960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- употребление витаминов (по назначению врача) </w:t>
            </w:r>
          </w:p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 xml:space="preserve">-витаминизация третьего блюда. 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Полоскание полости рта после приема пищи</w:t>
            </w:r>
          </w:p>
        </w:tc>
      </w:tr>
      <w:tr w:rsidR="00960AB9" w:rsidRPr="00960AB9" w:rsidTr="00960AB9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0AB9">
              <w:rPr>
                <w:rFonts w:ascii="Times New Roman" w:hAnsi="Times New Roman"/>
              </w:rPr>
              <w:t>7.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  <w:b/>
              </w:rPr>
              <w:t>Подготовка ко сну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 xml:space="preserve">Музыкотерапия </w:t>
            </w:r>
          </w:p>
        </w:tc>
      </w:tr>
      <w:tr w:rsidR="00960AB9" w:rsidRPr="00960AB9" w:rsidTr="00960AB9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Привитие навыков самообслуживания и культурно- гигиенических навыков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Сон при открытых фрамугах</w:t>
            </w:r>
          </w:p>
        </w:tc>
      </w:tr>
      <w:tr w:rsidR="00960AB9" w:rsidRPr="00960AB9" w:rsidTr="00960AB9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0AB9">
              <w:rPr>
                <w:rFonts w:ascii="Times New Roman" w:hAnsi="Times New Roman"/>
              </w:rPr>
              <w:t>9.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  <w:b/>
              </w:rPr>
              <w:t>Подготовка к подъему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Выкладывание дорожки здоровья</w:t>
            </w:r>
          </w:p>
        </w:tc>
      </w:tr>
      <w:tr w:rsidR="00960AB9" w:rsidRPr="00960AB9" w:rsidTr="00960AB9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Подготовка двигательной среды (малые спортивные снаряды, нестандартное оборудование)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0AB9">
              <w:rPr>
                <w:rFonts w:ascii="Times New Roman" w:hAnsi="Times New Roman"/>
              </w:rPr>
              <w:t>10.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  <w:b/>
              </w:rPr>
              <w:t>Подъем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 xml:space="preserve">Постепенное пробуждение 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Увеличение сна для ЧБД до 30 мин.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Упражнения в кровати «Гимнастика маленьких волшебников»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Игровой самомассаж лица, шеи, рук.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 xml:space="preserve">Дорожка здоровья 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0AB9">
              <w:rPr>
                <w:rFonts w:ascii="Times New Roman" w:hAnsi="Times New Roman"/>
              </w:rPr>
              <w:t>11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Полоскание рта после еды</w:t>
            </w:r>
          </w:p>
        </w:tc>
      </w:tr>
      <w:tr w:rsidR="00960AB9" w:rsidRPr="00960AB9" w:rsidTr="00960AB9">
        <w:trPr>
          <w:cantSplit/>
          <w:trHeight w:val="277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0AB9">
              <w:rPr>
                <w:rFonts w:ascii="Times New Roman" w:hAnsi="Times New Roman"/>
              </w:rPr>
              <w:t>12.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  <w:b/>
              </w:rPr>
              <w:t>Дополнительная развивающая и коррекционная работа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 xml:space="preserve">Оздоровительная гимнастика по профилактике нарушений осанки и плоскостопия </w:t>
            </w:r>
          </w:p>
        </w:tc>
      </w:tr>
      <w:tr w:rsidR="00960AB9" w:rsidRPr="00960AB9" w:rsidTr="00960AB9">
        <w:trPr>
          <w:cantSplit/>
          <w:trHeight w:val="39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Упражнения для профилактики нарушений зрения, артикуляционная , пальчиковая гимнастики.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Музыкально – спортивные праздники, развлечения, досуги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0AB9">
              <w:rPr>
                <w:rFonts w:ascii="Times New Roman" w:hAnsi="Times New Roman"/>
              </w:rPr>
              <w:t>13.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after="0" w:line="240" w:lineRule="auto"/>
              <w:jc w:val="center"/>
            </w:pPr>
            <w:r w:rsidRPr="00960AB9">
              <w:rPr>
                <w:rFonts w:ascii="Times New Roman" w:hAnsi="Times New Roman"/>
              </w:rPr>
              <w:t>Создание условий для организации двигательной активности детей (езда на велосипеде, мячи, обручи, использование нестандартного оборудования)</w:t>
            </w:r>
          </w:p>
        </w:tc>
      </w:tr>
      <w:tr w:rsidR="00960AB9" w:rsidRPr="00960AB9" w:rsidTr="00960AB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</w:pPr>
            <w:r w:rsidRPr="00960AB9">
              <w:rPr>
                <w:rFonts w:ascii="Times New Roman" w:hAnsi="Times New Roman"/>
              </w:rPr>
              <w:t>Подвижные игры, хороводы, физические упражнения с учетом уровня ДА детей</w:t>
            </w:r>
          </w:p>
        </w:tc>
      </w:tr>
      <w:tr w:rsidR="00960AB9" w:rsidRPr="00960AB9" w:rsidTr="00960A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0AB9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B9" w:rsidRPr="00960AB9" w:rsidRDefault="00960AB9" w:rsidP="00960A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  <w:b/>
              </w:rPr>
              <w:t>Подгрупповая и индивидуальная работа с родителями по проблеме: «Ценности здорового образа жизни»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B9" w:rsidRPr="00960AB9" w:rsidRDefault="00960AB9" w:rsidP="00A91E5B">
            <w:pPr>
              <w:numPr>
                <w:ilvl w:val="0"/>
                <w:numId w:val="139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 xml:space="preserve"> «Обеспечение психоэмоционального комфорта в семье»;</w:t>
            </w:r>
          </w:p>
          <w:p w:rsidR="00960AB9" w:rsidRPr="00960AB9" w:rsidRDefault="00960AB9" w:rsidP="00A91E5B">
            <w:pPr>
              <w:numPr>
                <w:ilvl w:val="0"/>
                <w:numId w:val="139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«Оздоровительно – профилактическая работа»;</w:t>
            </w:r>
          </w:p>
          <w:p w:rsidR="00960AB9" w:rsidRPr="00960AB9" w:rsidRDefault="00960AB9" w:rsidP="00A91E5B">
            <w:pPr>
              <w:numPr>
                <w:ilvl w:val="0"/>
                <w:numId w:val="139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«Формируем у детей привычку к здоровому образу жизни»;</w:t>
            </w:r>
          </w:p>
          <w:p w:rsidR="00960AB9" w:rsidRPr="00960AB9" w:rsidRDefault="00960AB9" w:rsidP="00A91E5B">
            <w:pPr>
              <w:numPr>
                <w:ilvl w:val="0"/>
                <w:numId w:val="139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«О профилактике заболеваний»</w:t>
            </w:r>
          </w:p>
          <w:p w:rsidR="00960AB9" w:rsidRPr="00960AB9" w:rsidRDefault="00960AB9" w:rsidP="00A91E5B">
            <w:pPr>
              <w:numPr>
                <w:ilvl w:val="0"/>
                <w:numId w:val="139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0AB9">
              <w:rPr>
                <w:rFonts w:ascii="Times New Roman" w:hAnsi="Times New Roman"/>
              </w:rPr>
              <w:t>«Традиционные и нетрадиционные методы оздоровления детей»;</w:t>
            </w:r>
          </w:p>
          <w:p w:rsidR="00960AB9" w:rsidRPr="00960AB9" w:rsidRDefault="00960AB9" w:rsidP="00A91E5B">
            <w:pPr>
              <w:numPr>
                <w:ilvl w:val="0"/>
                <w:numId w:val="139"/>
              </w:numPr>
              <w:spacing w:after="0" w:line="240" w:lineRule="auto"/>
              <w:ind w:left="0"/>
            </w:pPr>
            <w:r w:rsidRPr="00960AB9">
              <w:rPr>
                <w:rFonts w:ascii="Times New Roman" w:hAnsi="Times New Roman"/>
              </w:rPr>
              <w:t>«Отдых с ребенком летом»</w:t>
            </w:r>
          </w:p>
        </w:tc>
      </w:tr>
    </w:tbl>
    <w:p w:rsidR="00960AB9" w:rsidRPr="00960AB9" w:rsidRDefault="00960AB9" w:rsidP="00960A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A735D" w:rsidRDefault="001A735D" w:rsidP="002660DC">
      <w:pPr>
        <w:pStyle w:val="a3"/>
        <w:ind w:right="471"/>
      </w:pPr>
    </w:p>
    <w:p w:rsidR="002660DC" w:rsidRDefault="002660DC" w:rsidP="00A91E5B">
      <w:pPr>
        <w:pStyle w:val="11"/>
        <w:numPr>
          <w:ilvl w:val="1"/>
          <w:numId w:val="138"/>
        </w:numPr>
        <w:tabs>
          <w:tab w:val="left" w:pos="1315"/>
        </w:tabs>
        <w:spacing w:before="1" w:line="319" w:lineRule="exact"/>
      </w:pPr>
      <w:r>
        <w:t>Особенности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 w:rsidR="00F20F77">
        <w:t>педагогического коллектива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8"/>
        </w:rPr>
        <w:t xml:space="preserve"> </w:t>
      </w:r>
      <w:r>
        <w:t>воспитанников</w:t>
      </w:r>
    </w:p>
    <w:p w:rsidR="004465D8" w:rsidRDefault="004465D8" w:rsidP="00A35FFF">
      <w:pPr>
        <w:pStyle w:val="11"/>
        <w:tabs>
          <w:tab w:val="left" w:pos="1315"/>
        </w:tabs>
        <w:spacing w:before="1" w:line="319" w:lineRule="exact"/>
        <w:ind w:left="0"/>
      </w:pPr>
      <w:r w:rsidRPr="00195A3B">
        <w:rPr>
          <w:color w:val="000000"/>
        </w:rPr>
        <w:t>соответствуют содержанию комплексной образовательной программы дошкольного образования «Детство» Т.И. Бабаева, А.Г. Гогоберидзе, О.В. Солнцева и др. – СПб.: ООО «Из</w:t>
      </w:r>
      <w:r>
        <w:rPr>
          <w:color w:val="000000"/>
        </w:rPr>
        <w:t>дательство «Детство-Пресс», 2021</w:t>
      </w:r>
      <w:r w:rsidRPr="00195A3B">
        <w:rPr>
          <w:color w:val="000000"/>
        </w:rPr>
        <w:t xml:space="preserve"> год.</w:t>
      </w:r>
    </w:p>
    <w:p w:rsidR="002660DC" w:rsidRDefault="002660DC" w:rsidP="005323F1">
      <w:pPr>
        <w:pStyle w:val="a3"/>
        <w:spacing w:line="242" w:lineRule="auto"/>
        <w:ind w:left="0" w:right="473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«Детство» Т.И. Бабаева, А.Г. Гогоберидзе, О.В.</w:t>
      </w:r>
      <w:r>
        <w:rPr>
          <w:spacing w:val="1"/>
        </w:rPr>
        <w:t xml:space="preserve"> </w:t>
      </w:r>
      <w:r>
        <w:t>Солнцева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СПб.:</w:t>
      </w:r>
      <w:r>
        <w:rPr>
          <w:spacing w:val="-8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2"/>
        </w:rPr>
        <w:t xml:space="preserve"> </w:t>
      </w:r>
      <w:r>
        <w:t>«ДЕТСТВО-ПРЕСС»,</w:t>
      </w:r>
      <w:r>
        <w:rPr>
          <w:spacing w:val="-1"/>
        </w:rPr>
        <w:t xml:space="preserve"> </w:t>
      </w:r>
      <w:r w:rsidR="00FC734A">
        <w:t>20</w:t>
      </w:r>
      <w:r w:rsidR="004465D8">
        <w:t>21</w:t>
      </w:r>
      <w:r>
        <w:t>г.</w:t>
      </w:r>
    </w:p>
    <w:p w:rsidR="002660DC" w:rsidRDefault="002660DC" w:rsidP="005323F1">
      <w:pPr>
        <w:pStyle w:val="a3"/>
        <w:ind w:left="0" w:right="464"/>
      </w:pPr>
      <w:r>
        <w:t>Вся работа в средней группе общеразвивающей направленности «Анютины глазки» с</w:t>
      </w:r>
      <w:r>
        <w:rPr>
          <w:spacing w:val="1"/>
        </w:rPr>
        <w:t xml:space="preserve"> </w:t>
      </w:r>
      <w:r>
        <w:t>родителями отражена в «Перспективном плане с родителями» и организована</w:t>
      </w:r>
      <w:r>
        <w:rPr>
          <w:spacing w:val="-67"/>
        </w:rPr>
        <w:t xml:space="preserve"> </w:t>
      </w:r>
      <w:r>
        <w:t>по следующим</w:t>
      </w:r>
      <w:r>
        <w:rPr>
          <w:spacing w:val="2"/>
        </w:rPr>
        <w:t xml:space="preserve"> </w:t>
      </w:r>
      <w:r>
        <w:t>направлениям:</w:t>
      </w:r>
    </w:p>
    <w:p w:rsidR="005323F1" w:rsidRDefault="002660DC" w:rsidP="005323F1">
      <w:pPr>
        <w:pStyle w:val="a3"/>
        <w:ind w:left="0" w:right="482"/>
      </w:pPr>
      <w:r>
        <w:t>Диагностическая</w:t>
      </w:r>
      <w:r>
        <w:rPr>
          <w:spacing w:val="7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изучению</w:t>
      </w:r>
      <w:r>
        <w:rPr>
          <w:spacing w:val="71"/>
        </w:rPr>
        <w:t xml:space="preserve"> </w:t>
      </w:r>
      <w:r>
        <w:t xml:space="preserve">семей  </w:t>
      </w:r>
      <w:r>
        <w:rPr>
          <w:spacing w:val="1"/>
        </w:rPr>
        <w:t xml:space="preserve"> </w:t>
      </w:r>
      <w:r>
        <w:t>(анкетирование,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дому,</w:t>
      </w:r>
      <w:r>
        <w:rPr>
          <w:spacing w:val="3"/>
        </w:rPr>
        <w:t xml:space="preserve"> </w:t>
      </w:r>
      <w:r>
        <w:t>беседы);</w:t>
      </w:r>
    </w:p>
    <w:p w:rsidR="002660DC" w:rsidRDefault="002660DC" w:rsidP="005323F1">
      <w:pPr>
        <w:pStyle w:val="a3"/>
        <w:ind w:left="0" w:right="482"/>
      </w:pPr>
      <w:r>
        <w:rPr>
          <w:rFonts w:ascii="Microsoft Sans Serif" w:eastAsia="Microsoft Sans Serif" w:hAnsi="Microsoft Sans Serif"/>
          <w:spacing w:val="54"/>
          <w:sz w:val="20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форм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методов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(нетрадиционные формы общих родительских собраний,</w:t>
      </w:r>
      <w:r>
        <w:rPr>
          <w:spacing w:val="70"/>
        </w:rPr>
        <w:t xml:space="preserve"> </w:t>
      </w:r>
      <w:r>
        <w:t>досуги</w:t>
      </w:r>
      <w:r>
        <w:rPr>
          <w:spacing w:val="1"/>
        </w:rPr>
        <w:t xml:space="preserve"> </w:t>
      </w:r>
      <w:r>
        <w:t>и развлечения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детей);</w:t>
      </w:r>
    </w:p>
    <w:p w:rsidR="002660DC" w:rsidRDefault="002660DC" w:rsidP="005323F1">
      <w:pPr>
        <w:pStyle w:val="a3"/>
        <w:ind w:left="0" w:right="479"/>
      </w:pPr>
      <w:r>
        <w:rPr>
          <w:rFonts w:ascii="Microsoft Sans Serif" w:eastAsia="Microsoft Sans Serif" w:hAnsi="Microsoft Sans Serif"/>
          <w:sz w:val="20"/>
        </w:rPr>
        <w:t xml:space="preserve"> </w:t>
      </w:r>
      <w:r>
        <w:t>Выявление и использование в практической деятельности 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семейного</w:t>
      </w:r>
      <w:r>
        <w:rPr>
          <w:spacing w:val="2"/>
        </w:rPr>
        <w:t xml:space="preserve"> </w:t>
      </w:r>
      <w:r>
        <w:t>воспитания;</w:t>
      </w:r>
    </w:p>
    <w:p w:rsidR="005323F1" w:rsidRDefault="002660DC" w:rsidP="005323F1">
      <w:pPr>
        <w:pStyle w:val="a3"/>
        <w:spacing w:line="242" w:lineRule="auto"/>
        <w:ind w:left="0" w:right="470"/>
      </w:pPr>
      <w:r>
        <w:t>Организация</w:t>
      </w:r>
      <w:r>
        <w:rPr>
          <w:spacing w:val="70"/>
        </w:rPr>
        <w:t xml:space="preserve"> </w:t>
      </w:r>
      <w:r>
        <w:t>психолого-педагогического</w:t>
      </w:r>
      <w:r>
        <w:rPr>
          <w:spacing w:val="70"/>
        </w:rPr>
        <w:t xml:space="preserve"> </w:t>
      </w:r>
      <w:r>
        <w:t>просвещения</w:t>
      </w:r>
      <w:r>
        <w:rPr>
          <w:spacing w:val="70"/>
        </w:rPr>
        <w:t xml:space="preserve"> </w:t>
      </w:r>
      <w:r>
        <w:t>педагогов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семей;</w:t>
      </w:r>
    </w:p>
    <w:p w:rsidR="00F15AC1" w:rsidRDefault="002660DC" w:rsidP="005323F1">
      <w:pPr>
        <w:pStyle w:val="a3"/>
        <w:spacing w:line="242" w:lineRule="auto"/>
        <w:ind w:left="0" w:right="470"/>
      </w:pP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 xml:space="preserve">формирований </w:t>
      </w:r>
    </w:p>
    <w:p w:rsidR="002660DC" w:rsidRDefault="002660DC" w:rsidP="005323F1">
      <w:pPr>
        <w:pStyle w:val="a3"/>
        <w:spacing w:line="242" w:lineRule="auto"/>
        <w:ind w:left="0" w:right="470"/>
      </w:pPr>
      <w:r>
        <w:t>(Совет</w:t>
      </w:r>
      <w:r>
        <w:rPr>
          <w:spacing w:val="-1"/>
        </w:rPr>
        <w:t xml:space="preserve"> </w:t>
      </w:r>
      <w:r>
        <w:t>родителей);</w:t>
      </w:r>
    </w:p>
    <w:p w:rsidR="002660DC" w:rsidRDefault="002660DC" w:rsidP="005323F1">
      <w:pPr>
        <w:pStyle w:val="a3"/>
        <w:ind w:left="0" w:right="466"/>
      </w:pPr>
      <w:r>
        <w:t>Информационно-просветительская</w:t>
      </w:r>
      <w:r>
        <w:rPr>
          <w:spacing w:val="7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семьей</w:t>
      </w:r>
      <w:r>
        <w:rPr>
          <w:spacing w:val="71"/>
        </w:rPr>
        <w:t xml:space="preserve"> </w:t>
      </w:r>
      <w:r>
        <w:t>(уголки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 в средней группе, стендовая информация в холлах, листовки, стен-</w:t>
      </w:r>
      <w:r>
        <w:rPr>
          <w:spacing w:val="-67"/>
        </w:rPr>
        <w:t xml:space="preserve"> </w:t>
      </w:r>
      <w:r>
        <w:t>газеты,</w:t>
      </w:r>
      <w:r>
        <w:rPr>
          <w:spacing w:val="2"/>
        </w:rPr>
        <w:t xml:space="preserve"> </w:t>
      </w:r>
      <w:r>
        <w:t>консультации,</w:t>
      </w:r>
      <w:r>
        <w:rPr>
          <w:spacing w:val="2"/>
        </w:rPr>
        <w:t xml:space="preserve"> </w:t>
      </w:r>
      <w:r>
        <w:t>рекомендации</w:t>
      </w:r>
      <w:r>
        <w:rPr>
          <w:spacing w:val="3"/>
        </w:rPr>
        <w:t xml:space="preserve"> </w:t>
      </w:r>
      <w:r>
        <w:t>узких</w:t>
      </w:r>
      <w:r>
        <w:rPr>
          <w:spacing w:val="-5"/>
        </w:rPr>
        <w:t xml:space="preserve"> </w:t>
      </w:r>
      <w:r>
        <w:t>специалистов);</w:t>
      </w:r>
    </w:p>
    <w:p w:rsidR="00FC734A" w:rsidRDefault="002660DC" w:rsidP="005323F1">
      <w:pPr>
        <w:pStyle w:val="a3"/>
        <w:ind w:left="0" w:right="464"/>
        <w:rPr>
          <w:spacing w:val="-4"/>
        </w:rPr>
      </w:pPr>
      <w:r>
        <w:t>Активное</w:t>
      </w:r>
      <w:r>
        <w:rPr>
          <w:spacing w:val="70"/>
        </w:rPr>
        <w:t xml:space="preserve"> </w:t>
      </w:r>
      <w:r>
        <w:t>включение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семьей</w:t>
      </w:r>
      <w:r>
        <w:rPr>
          <w:spacing w:val="70"/>
        </w:rPr>
        <w:t xml:space="preserve"> </w:t>
      </w:r>
      <w:r>
        <w:t>педагога-психолога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узких</w:t>
      </w:r>
      <w:r>
        <w:rPr>
          <w:spacing w:val="-4"/>
        </w:rPr>
        <w:t xml:space="preserve"> </w:t>
      </w:r>
    </w:p>
    <w:p w:rsidR="005323F1" w:rsidRDefault="002660DC" w:rsidP="005323F1">
      <w:pPr>
        <w:pStyle w:val="a3"/>
        <w:ind w:left="0" w:right="464"/>
      </w:pPr>
      <w:r>
        <w:t>специалистов,</w:t>
      </w:r>
      <w:r>
        <w:rPr>
          <w:spacing w:val="4"/>
        </w:rPr>
        <w:t xml:space="preserve"> </w:t>
      </w:r>
      <w:r>
        <w:t>воспитателей;</w:t>
      </w:r>
    </w:p>
    <w:p w:rsidR="005323F1" w:rsidRDefault="002660DC" w:rsidP="005323F1">
      <w:pPr>
        <w:pStyle w:val="a3"/>
        <w:ind w:left="0" w:right="464"/>
        <w:rPr>
          <w:spacing w:val="1"/>
        </w:rPr>
      </w:pPr>
      <w:r>
        <w:t>Систему работы педагогов и родителей объединяет забота о здоровье,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</w:p>
    <w:p w:rsidR="00E4269E" w:rsidRDefault="002660DC" w:rsidP="00FC734A">
      <w:pPr>
        <w:pStyle w:val="a3"/>
        <w:ind w:left="0" w:right="416"/>
        <w:rPr>
          <w:b/>
        </w:rPr>
      </w:pPr>
      <w:r>
        <w:t>ребенка,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деятельности.</w:t>
      </w:r>
      <w:r w:rsidR="00FC734A" w:rsidRPr="00FC734A">
        <w:rPr>
          <w:b/>
        </w:rPr>
        <w:t xml:space="preserve"> </w:t>
      </w:r>
      <w:r w:rsidR="00FC734A">
        <w:rPr>
          <w:b/>
        </w:rPr>
        <w:t xml:space="preserve"> </w:t>
      </w:r>
      <w:r w:rsidR="00FC734A" w:rsidRPr="00E2290A">
        <w:rPr>
          <w:b/>
        </w:rPr>
        <w:t>Приложении 3.</w:t>
      </w:r>
    </w:p>
    <w:p w:rsidR="00CE0EC4" w:rsidRPr="00FC734A" w:rsidRDefault="00CE0EC4" w:rsidP="00FC734A">
      <w:pPr>
        <w:pStyle w:val="a3"/>
        <w:ind w:left="0" w:right="416"/>
        <w:rPr>
          <w:b/>
        </w:rPr>
      </w:pPr>
    </w:p>
    <w:p w:rsidR="00FC734A" w:rsidRDefault="002660DC" w:rsidP="00A91E5B">
      <w:pPr>
        <w:pStyle w:val="11"/>
        <w:numPr>
          <w:ilvl w:val="1"/>
          <w:numId w:val="138"/>
        </w:numPr>
        <w:tabs>
          <w:tab w:val="left" w:pos="2040"/>
        </w:tabs>
        <w:ind w:right="1251"/>
      </w:pPr>
      <w:r>
        <w:t>Особенности</w:t>
      </w:r>
      <w:r w:rsidRPr="00FC734A">
        <w:rPr>
          <w:spacing w:val="9"/>
        </w:rPr>
        <w:t xml:space="preserve"> </w:t>
      </w:r>
      <w:r>
        <w:t>организации</w:t>
      </w:r>
      <w:r w:rsidRPr="00FC734A">
        <w:rPr>
          <w:spacing w:val="10"/>
        </w:rPr>
        <w:t xml:space="preserve"> </w:t>
      </w:r>
      <w:r>
        <w:t>педагогической</w:t>
      </w:r>
      <w:r w:rsidRPr="00FC734A">
        <w:rPr>
          <w:spacing w:val="4"/>
        </w:rPr>
        <w:t xml:space="preserve"> </w:t>
      </w:r>
      <w:r>
        <w:t>диагностики</w:t>
      </w:r>
      <w:r w:rsidRPr="00FC734A">
        <w:rPr>
          <w:spacing w:val="4"/>
        </w:rPr>
        <w:t xml:space="preserve"> </w:t>
      </w:r>
      <w:r>
        <w:t>и</w:t>
      </w:r>
      <w:r w:rsidRPr="00FC734A">
        <w:rPr>
          <w:spacing w:val="-67"/>
        </w:rPr>
        <w:t xml:space="preserve"> </w:t>
      </w:r>
      <w:r>
        <w:t>мониторинга.</w:t>
      </w:r>
    </w:p>
    <w:p w:rsidR="00A35FFF" w:rsidRDefault="002660DC" w:rsidP="00FC734A">
      <w:pPr>
        <w:pStyle w:val="11"/>
        <w:tabs>
          <w:tab w:val="left" w:pos="2040"/>
        </w:tabs>
        <w:ind w:left="0" w:right="1251"/>
        <w:rPr>
          <w:b w:val="0"/>
          <w:spacing w:val="1"/>
        </w:rPr>
      </w:pPr>
      <w:r w:rsidRPr="00FC734A">
        <w:rPr>
          <w:b w:val="0"/>
        </w:rPr>
        <w:t>При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t>реализации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t>Программы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t>проводится</w:t>
      </w:r>
      <w:r w:rsidRPr="00FC734A">
        <w:rPr>
          <w:b w:val="0"/>
          <w:spacing w:val="71"/>
        </w:rPr>
        <w:t xml:space="preserve"> </w:t>
      </w:r>
      <w:r w:rsidRPr="00FC734A">
        <w:rPr>
          <w:b w:val="0"/>
        </w:rPr>
        <w:t>оценка</w:t>
      </w:r>
      <w:r w:rsidRPr="00FC734A">
        <w:rPr>
          <w:b w:val="0"/>
          <w:spacing w:val="71"/>
        </w:rPr>
        <w:t xml:space="preserve"> </w:t>
      </w:r>
      <w:r w:rsidRPr="00FC734A">
        <w:rPr>
          <w:b w:val="0"/>
        </w:rPr>
        <w:t>индивидуальног</w:t>
      </w:r>
      <w:r w:rsidR="00FC734A">
        <w:rPr>
          <w:b w:val="0"/>
        </w:rPr>
        <w:t xml:space="preserve">о </w:t>
      </w:r>
      <w:r w:rsidRPr="00FC734A">
        <w:rPr>
          <w:b w:val="0"/>
        </w:rPr>
        <w:t>развития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lastRenderedPageBreak/>
        <w:t>детей.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t>Такая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t>оценка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t>проводится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t>педагогами</w:t>
      </w:r>
      <w:r w:rsidRPr="00FC734A">
        <w:rPr>
          <w:b w:val="0"/>
          <w:spacing w:val="71"/>
        </w:rPr>
        <w:t xml:space="preserve"> </w:t>
      </w:r>
      <w:r w:rsidRPr="00FC734A">
        <w:rPr>
          <w:b w:val="0"/>
        </w:rPr>
        <w:t>в</w:t>
      </w:r>
      <w:r w:rsidRPr="00FC734A">
        <w:rPr>
          <w:b w:val="0"/>
          <w:spacing w:val="71"/>
        </w:rPr>
        <w:t xml:space="preserve"> </w:t>
      </w:r>
      <w:r w:rsidRPr="00FC734A">
        <w:rPr>
          <w:b w:val="0"/>
        </w:rPr>
        <w:t>рамка</w:t>
      </w:r>
      <w:r w:rsidR="00FC734A">
        <w:rPr>
          <w:b w:val="0"/>
        </w:rPr>
        <w:t xml:space="preserve">х </w:t>
      </w:r>
      <w:r w:rsidRPr="00FC734A">
        <w:rPr>
          <w:b w:val="0"/>
        </w:rPr>
        <w:t>педагогической</w:t>
      </w:r>
      <w:r w:rsidRPr="00FC734A">
        <w:rPr>
          <w:b w:val="0"/>
          <w:spacing w:val="1"/>
        </w:rPr>
        <w:t xml:space="preserve"> </w:t>
      </w:r>
    </w:p>
    <w:p w:rsidR="00FC734A" w:rsidRDefault="002660DC" w:rsidP="00FC734A">
      <w:pPr>
        <w:pStyle w:val="11"/>
        <w:tabs>
          <w:tab w:val="left" w:pos="2040"/>
        </w:tabs>
        <w:ind w:left="0" w:right="1251"/>
        <w:rPr>
          <w:b w:val="0"/>
        </w:rPr>
      </w:pPr>
      <w:r w:rsidRPr="00FC734A">
        <w:rPr>
          <w:b w:val="0"/>
        </w:rPr>
        <w:t>диагностики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t>(оценки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t>индивидуального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t>развития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t>детей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t xml:space="preserve">дошкольного возраста, связанной с оценкой эффективности </w:t>
      </w:r>
    </w:p>
    <w:p w:rsidR="002660DC" w:rsidRPr="00FC734A" w:rsidRDefault="002660DC" w:rsidP="00FC734A">
      <w:pPr>
        <w:pStyle w:val="11"/>
        <w:tabs>
          <w:tab w:val="left" w:pos="2040"/>
        </w:tabs>
        <w:ind w:left="0" w:right="1251"/>
        <w:rPr>
          <w:b w:val="0"/>
          <w:spacing w:val="1"/>
        </w:rPr>
      </w:pPr>
      <w:r w:rsidRPr="00FC734A">
        <w:rPr>
          <w:b w:val="0"/>
        </w:rPr>
        <w:t>педагогических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t>действий</w:t>
      </w:r>
      <w:r w:rsidRPr="00FC734A">
        <w:rPr>
          <w:b w:val="0"/>
          <w:spacing w:val="4"/>
        </w:rPr>
        <w:t xml:space="preserve"> </w:t>
      </w:r>
      <w:r w:rsidRPr="00FC734A">
        <w:rPr>
          <w:b w:val="0"/>
        </w:rPr>
        <w:t>и</w:t>
      </w:r>
      <w:r w:rsidRPr="00FC734A">
        <w:rPr>
          <w:b w:val="0"/>
          <w:spacing w:val="1"/>
        </w:rPr>
        <w:t xml:space="preserve"> </w:t>
      </w:r>
      <w:r w:rsidRPr="00FC734A">
        <w:rPr>
          <w:b w:val="0"/>
        </w:rPr>
        <w:t>лежащей</w:t>
      </w:r>
      <w:r w:rsidRPr="00FC734A">
        <w:rPr>
          <w:b w:val="0"/>
          <w:spacing w:val="6"/>
        </w:rPr>
        <w:t xml:space="preserve"> </w:t>
      </w:r>
      <w:r w:rsidRPr="00FC734A">
        <w:rPr>
          <w:b w:val="0"/>
        </w:rPr>
        <w:t>в основе</w:t>
      </w:r>
      <w:r w:rsidRPr="00FC734A">
        <w:rPr>
          <w:b w:val="0"/>
          <w:spacing w:val="2"/>
        </w:rPr>
        <w:t xml:space="preserve"> </w:t>
      </w:r>
      <w:r w:rsidRPr="00FC734A">
        <w:rPr>
          <w:b w:val="0"/>
        </w:rPr>
        <w:t>их</w:t>
      </w:r>
      <w:r w:rsidRPr="00FC734A">
        <w:rPr>
          <w:b w:val="0"/>
          <w:spacing w:val="-2"/>
        </w:rPr>
        <w:t xml:space="preserve"> </w:t>
      </w:r>
      <w:r w:rsidRPr="00FC734A">
        <w:rPr>
          <w:b w:val="0"/>
        </w:rPr>
        <w:t>дальнейшего</w:t>
      </w:r>
      <w:r w:rsidR="00FC734A">
        <w:rPr>
          <w:b w:val="0"/>
          <w:spacing w:val="1"/>
        </w:rPr>
        <w:t xml:space="preserve"> </w:t>
      </w:r>
      <w:r w:rsidRPr="00FC734A">
        <w:rPr>
          <w:b w:val="0"/>
        </w:rPr>
        <w:t>планирования).</w:t>
      </w:r>
    </w:p>
    <w:p w:rsidR="00CE0EC4" w:rsidRDefault="002660DC" w:rsidP="005323F1">
      <w:pPr>
        <w:pStyle w:val="a3"/>
        <w:spacing w:line="242" w:lineRule="auto"/>
        <w:ind w:left="0" w:right="477"/>
        <w:rPr>
          <w:spacing w:val="-3"/>
        </w:rPr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</w:p>
    <w:p w:rsidR="002660DC" w:rsidRDefault="002660DC" w:rsidP="005323F1">
      <w:pPr>
        <w:pStyle w:val="a3"/>
        <w:spacing w:line="242" w:lineRule="auto"/>
        <w:ind w:left="0" w:right="477"/>
      </w:pPr>
      <w:r>
        <w:t>задач:</w:t>
      </w:r>
    </w:p>
    <w:p w:rsidR="005323F1" w:rsidRPr="005323F1" w:rsidRDefault="005323F1" w:rsidP="005323F1">
      <w:pPr>
        <w:tabs>
          <w:tab w:val="left" w:pos="1387"/>
        </w:tabs>
        <w:spacing w:after="0" w:line="320" w:lineRule="exact"/>
        <w:rPr>
          <w:rFonts w:ascii="Times New Roman" w:hAnsi="Times New Roman" w:cs="Times New Roman"/>
          <w:sz w:val="28"/>
        </w:rPr>
      </w:pPr>
      <w:r w:rsidRPr="005323F1">
        <w:rPr>
          <w:rFonts w:ascii="Times New Roman" w:hAnsi="Times New Roman" w:cs="Times New Roman"/>
          <w:sz w:val="28"/>
        </w:rPr>
        <w:t>1.</w:t>
      </w:r>
      <w:r w:rsidR="002660DC" w:rsidRPr="005323F1">
        <w:rPr>
          <w:rFonts w:ascii="Times New Roman" w:hAnsi="Times New Roman" w:cs="Times New Roman"/>
          <w:sz w:val="28"/>
        </w:rPr>
        <w:t>Индивидуализация</w:t>
      </w:r>
      <w:r w:rsidR="002660DC" w:rsidRPr="005323F1">
        <w:rPr>
          <w:rFonts w:ascii="Times New Roman" w:hAnsi="Times New Roman" w:cs="Times New Roman"/>
          <w:spacing w:val="5"/>
          <w:sz w:val="28"/>
        </w:rPr>
        <w:t xml:space="preserve"> </w:t>
      </w:r>
      <w:r w:rsidR="002660DC" w:rsidRPr="005323F1">
        <w:rPr>
          <w:rFonts w:ascii="Times New Roman" w:hAnsi="Times New Roman" w:cs="Times New Roman"/>
          <w:sz w:val="28"/>
        </w:rPr>
        <w:t>образования;</w:t>
      </w:r>
    </w:p>
    <w:p w:rsidR="002660DC" w:rsidRPr="005323F1" w:rsidRDefault="005323F1" w:rsidP="005323F1">
      <w:pPr>
        <w:tabs>
          <w:tab w:val="left" w:pos="1387"/>
        </w:tabs>
        <w:spacing w:after="0" w:line="320" w:lineRule="exact"/>
        <w:rPr>
          <w:rFonts w:ascii="Times New Roman" w:hAnsi="Times New Roman" w:cs="Times New Roman"/>
          <w:sz w:val="28"/>
        </w:rPr>
      </w:pPr>
      <w:r w:rsidRPr="005323F1">
        <w:rPr>
          <w:rFonts w:ascii="Times New Roman" w:hAnsi="Times New Roman" w:cs="Times New Roman"/>
          <w:sz w:val="28"/>
        </w:rPr>
        <w:t>2.</w:t>
      </w:r>
      <w:r w:rsidR="002660DC" w:rsidRPr="005323F1">
        <w:rPr>
          <w:rFonts w:ascii="Times New Roman" w:hAnsi="Times New Roman" w:cs="Times New Roman"/>
          <w:sz w:val="28"/>
        </w:rPr>
        <w:t>Оптимизация</w:t>
      </w:r>
      <w:r w:rsidR="002660DC" w:rsidRPr="005323F1">
        <w:rPr>
          <w:rFonts w:ascii="Times New Roman" w:hAnsi="Times New Roman" w:cs="Times New Roman"/>
          <w:spacing w:val="2"/>
          <w:sz w:val="28"/>
        </w:rPr>
        <w:t xml:space="preserve"> </w:t>
      </w:r>
      <w:r w:rsidR="002660DC" w:rsidRPr="005323F1">
        <w:rPr>
          <w:rFonts w:ascii="Times New Roman" w:hAnsi="Times New Roman" w:cs="Times New Roman"/>
          <w:sz w:val="28"/>
        </w:rPr>
        <w:t>работы</w:t>
      </w:r>
      <w:r w:rsidR="002660DC"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5323F1">
        <w:rPr>
          <w:rFonts w:ascii="Times New Roman" w:hAnsi="Times New Roman" w:cs="Times New Roman"/>
          <w:sz w:val="28"/>
        </w:rPr>
        <w:t>с</w:t>
      </w:r>
      <w:r w:rsidR="002660DC" w:rsidRPr="005323F1">
        <w:rPr>
          <w:rFonts w:ascii="Times New Roman" w:hAnsi="Times New Roman" w:cs="Times New Roman"/>
          <w:spacing w:val="3"/>
          <w:sz w:val="28"/>
        </w:rPr>
        <w:t xml:space="preserve"> </w:t>
      </w:r>
      <w:r w:rsidR="002660DC" w:rsidRPr="005323F1">
        <w:rPr>
          <w:rFonts w:ascii="Times New Roman" w:hAnsi="Times New Roman" w:cs="Times New Roman"/>
          <w:sz w:val="28"/>
        </w:rPr>
        <w:t>группой</w:t>
      </w:r>
      <w:r w:rsidR="002660DC" w:rsidRPr="005323F1">
        <w:rPr>
          <w:rFonts w:ascii="Times New Roman" w:hAnsi="Times New Roman" w:cs="Times New Roman"/>
          <w:spacing w:val="1"/>
          <w:sz w:val="28"/>
        </w:rPr>
        <w:t xml:space="preserve"> </w:t>
      </w:r>
      <w:r w:rsidR="002660DC" w:rsidRPr="005323F1">
        <w:rPr>
          <w:rFonts w:ascii="Times New Roman" w:hAnsi="Times New Roman" w:cs="Times New Roman"/>
          <w:sz w:val="28"/>
        </w:rPr>
        <w:t>детей;</w:t>
      </w:r>
    </w:p>
    <w:p w:rsidR="00F15AC1" w:rsidRDefault="002660DC" w:rsidP="005323F1">
      <w:pPr>
        <w:pStyle w:val="a3"/>
        <w:ind w:left="0" w:right="465"/>
        <w:rPr>
          <w:spacing w:val="1"/>
        </w:rPr>
      </w:pPr>
      <w:r>
        <w:t>Педагоги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педагогическую диагностику 2 раза в год на основе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Верещагиной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детского</w:t>
      </w:r>
      <w:r>
        <w:rPr>
          <w:spacing w:val="70"/>
        </w:rPr>
        <w:t xml:space="preserve"> </w:t>
      </w:r>
      <w:r>
        <w:t>сада»/</w:t>
      </w:r>
      <w:r>
        <w:rPr>
          <w:spacing w:val="1"/>
        </w:rPr>
        <w:t xml:space="preserve"> </w:t>
      </w:r>
      <w:r>
        <w:t>СПб.:</w:t>
      </w:r>
      <w:r>
        <w:rPr>
          <w:spacing w:val="37"/>
        </w:rPr>
        <w:t xml:space="preserve"> </w:t>
      </w:r>
      <w:r>
        <w:t>ООО</w:t>
      </w:r>
      <w:r>
        <w:rPr>
          <w:spacing w:val="48"/>
        </w:rPr>
        <w:t xml:space="preserve"> </w:t>
      </w:r>
      <w:r>
        <w:t>«ИЗДАТЕЛЬСТВО»</w:t>
      </w:r>
      <w:r>
        <w:rPr>
          <w:spacing w:val="37"/>
        </w:rPr>
        <w:t xml:space="preserve"> </w:t>
      </w:r>
      <w:r>
        <w:t>ДЕТСВО-ПРЕСС»,</w:t>
      </w:r>
      <w:r>
        <w:rPr>
          <w:spacing w:val="44"/>
        </w:rPr>
        <w:t xml:space="preserve"> </w:t>
      </w:r>
      <w:r>
        <w:t>2018г.,</w:t>
      </w:r>
      <w:r>
        <w:rPr>
          <w:spacing w:val="48"/>
        </w:rPr>
        <w:t xml:space="preserve"> </w:t>
      </w:r>
      <w:r>
        <w:t>результаты</w:t>
      </w:r>
      <w:r w:rsidR="005323F1"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</w:p>
    <w:p w:rsidR="002660DC" w:rsidRDefault="002660DC" w:rsidP="005323F1">
      <w:pPr>
        <w:pStyle w:val="a3"/>
        <w:ind w:left="0" w:right="465"/>
      </w:pPr>
      <w:r>
        <w:t>журналах.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 советах. На основе полученных результатов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корректируют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3"/>
        </w:rPr>
        <w:t xml:space="preserve"> </w:t>
      </w:r>
      <w:r>
        <w:t>выстраивают</w:t>
      </w:r>
      <w:r>
        <w:rPr>
          <w:spacing w:val="3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воспитанниками.</w:t>
      </w:r>
    </w:p>
    <w:p w:rsidR="002660DC" w:rsidRDefault="002660DC" w:rsidP="005323F1">
      <w:pPr>
        <w:pStyle w:val="a3"/>
        <w:spacing w:line="276" w:lineRule="auto"/>
        <w:ind w:left="0" w:right="473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«Детство» » /В.И. Логинова, Т.И. Бабаева, Н.А. Ноткина и др.;</w:t>
      </w:r>
      <w:r>
        <w:rPr>
          <w:spacing w:val="1"/>
        </w:rPr>
        <w:t xml:space="preserve"> </w:t>
      </w:r>
      <w:r>
        <w:t>под редакцией Т.И. Бабаевой, З.А. Михайловой, Л.М. Гурович: СПб.: Детство</w:t>
      </w:r>
      <w:r>
        <w:rPr>
          <w:spacing w:val="1"/>
        </w:rPr>
        <w:t xml:space="preserve"> </w:t>
      </w:r>
      <w:r>
        <w:t>Пресс,</w:t>
      </w:r>
      <w:r>
        <w:rPr>
          <w:spacing w:val="3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(с.</w:t>
      </w:r>
    </w:p>
    <w:p w:rsidR="00FC734A" w:rsidRDefault="00FC734A" w:rsidP="00FC734A">
      <w:pPr>
        <w:pStyle w:val="11"/>
        <w:tabs>
          <w:tab w:val="left" w:pos="4143"/>
        </w:tabs>
        <w:spacing w:before="87" w:line="322" w:lineRule="exact"/>
        <w:ind w:left="0"/>
        <w:rPr>
          <w:b w:val="0"/>
          <w:bCs w:val="0"/>
        </w:rPr>
      </w:pPr>
    </w:p>
    <w:p w:rsidR="002660DC" w:rsidRDefault="002660DC" w:rsidP="00A91E5B">
      <w:pPr>
        <w:pStyle w:val="11"/>
        <w:numPr>
          <w:ilvl w:val="0"/>
          <w:numId w:val="24"/>
        </w:numPr>
        <w:tabs>
          <w:tab w:val="left" w:pos="4143"/>
        </w:tabs>
        <w:spacing w:before="87" w:line="322" w:lineRule="exact"/>
      </w:pPr>
      <w:r>
        <w:t>Организационный</w:t>
      </w:r>
      <w:r>
        <w:rPr>
          <w:spacing w:val="-10"/>
        </w:rPr>
        <w:t xml:space="preserve"> </w:t>
      </w:r>
      <w:r>
        <w:t>раздел</w:t>
      </w:r>
    </w:p>
    <w:p w:rsidR="007071E2" w:rsidRPr="007071E2" w:rsidRDefault="007071E2" w:rsidP="00A91E5B">
      <w:pPr>
        <w:pStyle w:val="a5"/>
        <w:numPr>
          <w:ilvl w:val="1"/>
          <w:numId w:val="24"/>
        </w:numPr>
        <w:tabs>
          <w:tab w:val="left" w:pos="5056"/>
        </w:tabs>
        <w:spacing w:line="320" w:lineRule="exact"/>
        <w:rPr>
          <w:b/>
          <w:sz w:val="28"/>
          <w:szCs w:val="28"/>
        </w:rPr>
      </w:pPr>
      <w:r w:rsidRPr="007071E2">
        <w:rPr>
          <w:b/>
          <w:sz w:val="28"/>
          <w:szCs w:val="28"/>
        </w:rPr>
        <w:t>Режим</w:t>
      </w:r>
      <w:r w:rsidRPr="007071E2">
        <w:rPr>
          <w:b/>
          <w:spacing w:val="-7"/>
          <w:sz w:val="28"/>
          <w:szCs w:val="28"/>
        </w:rPr>
        <w:t xml:space="preserve"> </w:t>
      </w:r>
      <w:r w:rsidRPr="007071E2">
        <w:rPr>
          <w:b/>
          <w:sz w:val="28"/>
          <w:szCs w:val="28"/>
        </w:rPr>
        <w:t>дня.</w:t>
      </w:r>
    </w:p>
    <w:p w:rsidR="007071E2" w:rsidRPr="006872B0" w:rsidRDefault="007071E2" w:rsidP="00DB3E45">
      <w:pPr>
        <w:pStyle w:val="a3"/>
        <w:ind w:left="0" w:right="195"/>
        <w:jc w:val="left"/>
      </w:pPr>
      <w:r w:rsidRPr="006872B0">
        <w:t>Режим работы МАДОУ ЦРР-д/с № 2 ориентирован на потребности и</w:t>
      </w:r>
      <w:r w:rsidRPr="006872B0">
        <w:rPr>
          <w:spacing w:val="1"/>
        </w:rPr>
        <w:t xml:space="preserve"> </w:t>
      </w:r>
      <w:r w:rsidRPr="006872B0">
        <w:t>запросы родителей воспитанников: функционируют группы с 10,5 - часовым</w:t>
      </w:r>
      <w:r w:rsidRPr="006872B0">
        <w:rPr>
          <w:spacing w:val="1"/>
        </w:rPr>
        <w:t xml:space="preserve"> </w:t>
      </w:r>
      <w:r w:rsidRPr="006872B0">
        <w:t>пребыванием</w:t>
      </w:r>
      <w:r w:rsidRPr="006872B0">
        <w:rPr>
          <w:spacing w:val="2"/>
        </w:rPr>
        <w:t xml:space="preserve"> </w:t>
      </w:r>
      <w:r w:rsidRPr="006872B0">
        <w:t>с</w:t>
      </w:r>
    </w:p>
    <w:p w:rsidR="007071E2" w:rsidRPr="006872B0" w:rsidRDefault="007071E2" w:rsidP="00DB3E45">
      <w:pPr>
        <w:pStyle w:val="a3"/>
        <w:spacing w:line="276" w:lineRule="auto"/>
        <w:ind w:left="0" w:right="195"/>
        <w:jc w:val="left"/>
      </w:pPr>
      <w:r w:rsidRPr="006872B0">
        <w:rPr>
          <w:spacing w:val="2"/>
        </w:rPr>
        <w:t xml:space="preserve"> </w:t>
      </w:r>
      <w:r w:rsidRPr="006872B0">
        <w:t>7.30</w:t>
      </w:r>
      <w:r w:rsidRPr="006872B0">
        <w:rPr>
          <w:spacing w:val="1"/>
        </w:rPr>
        <w:t xml:space="preserve"> </w:t>
      </w:r>
      <w:r w:rsidRPr="006872B0">
        <w:t>ч.</w:t>
      </w:r>
      <w:r w:rsidRPr="006872B0">
        <w:rPr>
          <w:spacing w:val="4"/>
        </w:rPr>
        <w:t xml:space="preserve"> </w:t>
      </w:r>
      <w:r w:rsidRPr="006872B0">
        <w:t>до</w:t>
      </w:r>
      <w:r w:rsidRPr="006872B0">
        <w:rPr>
          <w:spacing w:val="-4"/>
        </w:rPr>
        <w:t xml:space="preserve"> </w:t>
      </w:r>
      <w:r w:rsidRPr="006872B0">
        <w:t>18.00</w:t>
      </w:r>
      <w:r w:rsidRPr="006872B0">
        <w:rPr>
          <w:spacing w:val="1"/>
        </w:rPr>
        <w:t xml:space="preserve"> </w:t>
      </w:r>
      <w:r w:rsidRPr="006872B0">
        <w:t>ч. При</w:t>
      </w:r>
      <w:r w:rsidRPr="006872B0">
        <w:rPr>
          <w:spacing w:val="1"/>
        </w:rPr>
        <w:t xml:space="preserve"> </w:t>
      </w:r>
      <w:r w:rsidRPr="006872B0">
        <w:t>проектировании</w:t>
      </w:r>
      <w:r w:rsidRPr="006872B0">
        <w:rPr>
          <w:spacing w:val="1"/>
        </w:rPr>
        <w:t xml:space="preserve"> </w:t>
      </w:r>
      <w:r w:rsidRPr="006872B0">
        <w:t>и</w:t>
      </w:r>
      <w:r w:rsidRPr="006872B0">
        <w:rPr>
          <w:spacing w:val="1"/>
        </w:rPr>
        <w:t xml:space="preserve"> </w:t>
      </w:r>
      <w:r w:rsidRPr="006872B0">
        <w:t>планировании</w:t>
      </w:r>
      <w:r w:rsidRPr="006872B0">
        <w:rPr>
          <w:spacing w:val="1"/>
        </w:rPr>
        <w:t xml:space="preserve"> </w:t>
      </w:r>
      <w:r w:rsidRPr="006872B0">
        <w:t>текущей</w:t>
      </w:r>
      <w:r w:rsidRPr="006872B0">
        <w:rPr>
          <w:spacing w:val="1"/>
        </w:rPr>
        <w:t xml:space="preserve"> </w:t>
      </w:r>
      <w:r w:rsidRPr="006872B0">
        <w:t>педагогической</w:t>
      </w:r>
      <w:r w:rsidRPr="006872B0">
        <w:rPr>
          <w:spacing w:val="1"/>
        </w:rPr>
        <w:t xml:space="preserve"> </w:t>
      </w:r>
      <w:r w:rsidRPr="006872B0">
        <w:t>деятельности</w:t>
      </w:r>
      <w:r w:rsidRPr="006872B0">
        <w:rPr>
          <w:spacing w:val="4"/>
        </w:rPr>
        <w:t xml:space="preserve"> </w:t>
      </w:r>
      <w:r w:rsidRPr="006872B0">
        <w:t>в</w:t>
      </w:r>
      <w:r w:rsidRPr="006872B0">
        <w:rPr>
          <w:spacing w:val="-2"/>
        </w:rPr>
        <w:t xml:space="preserve"> </w:t>
      </w:r>
      <w:r w:rsidRPr="006872B0">
        <w:t>МАДОУ</w:t>
      </w:r>
      <w:r w:rsidRPr="006872B0">
        <w:rPr>
          <w:spacing w:val="4"/>
        </w:rPr>
        <w:t xml:space="preserve"> </w:t>
      </w:r>
      <w:r w:rsidRPr="006872B0">
        <w:t>ЦРР-д/с</w:t>
      </w:r>
      <w:r w:rsidRPr="006872B0">
        <w:rPr>
          <w:spacing w:val="1"/>
        </w:rPr>
        <w:t xml:space="preserve"> </w:t>
      </w:r>
      <w:r w:rsidRPr="006872B0">
        <w:t>№</w:t>
      </w:r>
      <w:r w:rsidRPr="006872B0">
        <w:rPr>
          <w:spacing w:val="-2"/>
        </w:rPr>
        <w:t xml:space="preserve"> </w:t>
      </w:r>
      <w:r w:rsidRPr="006872B0">
        <w:t>2 особое внимание уделяется:</w:t>
      </w:r>
    </w:p>
    <w:p w:rsidR="006872B0" w:rsidRDefault="007071E2" w:rsidP="00DB3E45">
      <w:pPr>
        <w:tabs>
          <w:tab w:val="left" w:pos="989"/>
        </w:tabs>
        <w:spacing w:after="0" w:line="278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6872B0">
        <w:rPr>
          <w:rFonts w:ascii="Times New Roman" w:hAnsi="Times New Roman" w:cs="Times New Roman"/>
          <w:sz w:val="28"/>
          <w:szCs w:val="28"/>
        </w:rPr>
        <w:t>соблюдению баланса между разными видами активности детей (умственной,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физической и др.),</w:t>
      </w:r>
      <w:r w:rsidRPr="006872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которые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целесообразно</w:t>
      </w:r>
      <w:r w:rsidRPr="006872B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чередуются;</w:t>
      </w:r>
      <w:r w:rsidR="006872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72B0" w:rsidRDefault="007071E2" w:rsidP="00DB3E45">
      <w:pPr>
        <w:tabs>
          <w:tab w:val="left" w:pos="989"/>
        </w:tabs>
        <w:spacing w:after="0" w:line="278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6872B0">
        <w:rPr>
          <w:rFonts w:ascii="Times New Roman" w:hAnsi="Times New Roman" w:cs="Times New Roman"/>
          <w:sz w:val="28"/>
          <w:szCs w:val="28"/>
        </w:rPr>
        <w:t>организации гибкого режима посещения детьми групп (с учетом потребностей</w:t>
      </w:r>
      <w:r w:rsidRPr="006872B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родителей,</w:t>
      </w:r>
      <w:r w:rsidRPr="006872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для</w:t>
      </w:r>
      <w:r w:rsidRPr="006872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детей в</w:t>
      </w:r>
      <w:r w:rsidRPr="006872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адаптационном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периоде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и пр.);</w:t>
      </w:r>
      <w:r w:rsidR="00687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1E2" w:rsidRPr="006872B0" w:rsidRDefault="007071E2" w:rsidP="00DB3E45">
      <w:pPr>
        <w:tabs>
          <w:tab w:val="left" w:pos="989"/>
        </w:tabs>
        <w:spacing w:after="0" w:line="278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6872B0">
        <w:rPr>
          <w:rFonts w:ascii="Times New Roman" w:hAnsi="Times New Roman" w:cs="Times New Roman"/>
          <w:sz w:val="28"/>
          <w:szCs w:val="28"/>
        </w:rPr>
        <w:t>проведению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гигиенических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мероприятий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по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профилактике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утомления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отдельных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детей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с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учетом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холодного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и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теплого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времени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года,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изменения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биоритмов</w:t>
      </w:r>
      <w:r w:rsidRPr="006872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в</w:t>
      </w:r>
      <w:r w:rsidRPr="006872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течение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недели,</w:t>
      </w:r>
      <w:r w:rsidRPr="006872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активности</w:t>
      </w:r>
      <w:r w:rsidRPr="006872B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в</w:t>
      </w:r>
      <w:r w:rsidRPr="006872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течение</w:t>
      </w:r>
      <w:r w:rsidRPr="0068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 w:cs="Times New Roman"/>
          <w:sz w:val="28"/>
          <w:szCs w:val="28"/>
        </w:rPr>
        <w:t>суток.</w:t>
      </w:r>
    </w:p>
    <w:p w:rsidR="007071E2" w:rsidRDefault="007071E2" w:rsidP="00DB3E45">
      <w:pPr>
        <w:pStyle w:val="a3"/>
        <w:spacing w:line="278" w:lineRule="auto"/>
        <w:ind w:left="0" w:right="188"/>
        <w:jc w:val="left"/>
      </w:pPr>
      <w:r>
        <w:t>Разработаны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теплый,</w:t>
      </w:r>
      <w:r>
        <w:rPr>
          <w:spacing w:val="1"/>
        </w:rPr>
        <w:t xml:space="preserve"> </w:t>
      </w:r>
      <w:r>
        <w:t>холодный;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37"/>
        </w:rPr>
        <w:t xml:space="preserve"> </w:t>
      </w:r>
      <w:r>
        <w:t>детей,</w:t>
      </w:r>
      <w:r>
        <w:rPr>
          <w:spacing w:val="39"/>
        </w:rPr>
        <w:t xml:space="preserve"> </w:t>
      </w:r>
      <w:r>
        <w:t>соблюден</w:t>
      </w:r>
      <w:r>
        <w:rPr>
          <w:spacing w:val="32"/>
        </w:rPr>
        <w:t xml:space="preserve"> </w:t>
      </w:r>
      <w:r>
        <w:t>баланс</w:t>
      </w:r>
      <w:r>
        <w:rPr>
          <w:spacing w:val="34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разными</w:t>
      </w:r>
      <w:r>
        <w:rPr>
          <w:spacing w:val="37"/>
        </w:rPr>
        <w:t xml:space="preserve"> </w:t>
      </w:r>
      <w:r>
        <w:t>видами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детей,</w:t>
      </w:r>
      <w:r>
        <w:rPr>
          <w:spacing w:val="-6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чередование.</w:t>
      </w:r>
    </w:p>
    <w:p w:rsidR="000E3AD6" w:rsidRDefault="007071E2" w:rsidP="00DB3E45">
      <w:pPr>
        <w:pStyle w:val="a3"/>
        <w:spacing w:line="276" w:lineRule="auto"/>
        <w:ind w:left="0" w:right="180"/>
        <w:jc w:val="left"/>
      </w:pPr>
      <w:r>
        <w:t>В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(сентябрь,</w:t>
      </w:r>
      <w:r>
        <w:rPr>
          <w:spacing w:val="1"/>
        </w:rPr>
        <w:t xml:space="preserve"> </w:t>
      </w:r>
      <w:r>
        <w:t>октябрь,</w:t>
      </w:r>
      <w:r>
        <w:rPr>
          <w:spacing w:val="1"/>
        </w:rPr>
        <w:t xml:space="preserve"> </w:t>
      </w:r>
      <w:r>
        <w:t>апрель,</w:t>
      </w:r>
      <w:r>
        <w:rPr>
          <w:spacing w:val="1"/>
        </w:rPr>
        <w:t xml:space="preserve"> </w:t>
      </w:r>
      <w:r>
        <w:t>май)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погоду</w:t>
      </w:r>
      <w:r>
        <w:rPr>
          <w:spacing w:val="-67"/>
        </w:rPr>
        <w:t xml:space="preserve"> </w:t>
      </w:r>
      <w:r>
        <w:t>прием детей, утренняя гимнастика проводится на улице</w:t>
      </w:r>
      <w:r>
        <w:rPr>
          <w:b/>
        </w:rPr>
        <w:t xml:space="preserve">. </w:t>
      </w:r>
      <w:r>
        <w:t>В холодное время года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сокращено до 1 часа. В теплый </w:t>
      </w:r>
    </w:p>
    <w:p w:rsidR="007071E2" w:rsidRDefault="007071E2" w:rsidP="00DB3E45">
      <w:pPr>
        <w:pStyle w:val="a3"/>
        <w:spacing w:line="276" w:lineRule="auto"/>
        <w:ind w:left="0" w:right="180"/>
        <w:jc w:val="left"/>
      </w:pPr>
      <w:r>
        <w:t>период (сентябрь, октябрь, апрель, май) время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увеличено до 2 часов – утром и первую половину дня, до 2,5 часов –</w:t>
      </w:r>
      <w:r>
        <w:rPr>
          <w:spacing w:val="1"/>
        </w:rPr>
        <w:t xml:space="preserve"> </w:t>
      </w:r>
      <w:r>
        <w:t>вечером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погоды.</w:t>
      </w:r>
    </w:p>
    <w:p w:rsidR="00CE0EC4" w:rsidRDefault="007071E2" w:rsidP="00DB3E45">
      <w:pPr>
        <w:pStyle w:val="a3"/>
        <w:spacing w:line="276" w:lineRule="auto"/>
        <w:ind w:left="0" w:right="196"/>
        <w:jc w:val="left"/>
      </w:pPr>
      <w:r>
        <w:t>Длительность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lastRenderedPageBreak/>
        <w:t>СанПиН</w:t>
      </w:r>
      <w:r>
        <w:rPr>
          <w:spacing w:val="-3"/>
        </w:rPr>
        <w:t xml:space="preserve"> </w:t>
      </w:r>
      <w:r>
        <w:t>2.4.1.3049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13.</w:t>
      </w:r>
    </w:p>
    <w:p w:rsidR="007071E2" w:rsidRDefault="007071E2" w:rsidP="00DB3E45">
      <w:pPr>
        <w:pStyle w:val="a3"/>
        <w:spacing w:line="278" w:lineRule="auto"/>
        <w:ind w:left="0" w:right="187"/>
        <w:jc w:val="left"/>
      </w:pP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5-го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 минут.</w:t>
      </w:r>
      <w:r w:rsidRPr="003B5EB9">
        <w:t xml:space="preserve"> </w:t>
      </w:r>
    </w:p>
    <w:p w:rsidR="005D781D" w:rsidRDefault="007071E2" w:rsidP="00DB3E45">
      <w:pPr>
        <w:pStyle w:val="a3"/>
        <w:spacing w:line="276" w:lineRule="auto"/>
        <w:ind w:left="0" w:right="192"/>
        <w:jc w:val="left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</w:p>
    <w:p w:rsidR="007071E2" w:rsidRDefault="007071E2" w:rsidP="00DB3E45">
      <w:pPr>
        <w:pStyle w:val="a3"/>
        <w:spacing w:line="276" w:lineRule="auto"/>
        <w:ind w:left="0" w:right="192"/>
        <w:jc w:val="left"/>
      </w:pPr>
      <w:r>
        <w:t>проводят</w:t>
      </w:r>
      <w:r>
        <w:rPr>
          <w:spacing w:val="1"/>
        </w:rPr>
        <w:t xml:space="preserve"> </w:t>
      </w:r>
      <w:r>
        <w:t>физкультминутку.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10 минут.</w:t>
      </w:r>
    </w:p>
    <w:p w:rsidR="006872B0" w:rsidRDefault="007071E2" w:rsidP="00DB3E45">
      <w:pPr>
        <w:pStyle w:val="a3"/>
        <w:spacing w:line="276" w:lineRule="auto"/>
        <w:ind w:left="0" w:right="192"/>
        <w:jc w:val="left"/>
        <w:rPr>
          <w:spacing w:val="1"/>
        </w:rPr>
      </w:pPr>
      <w:r w:rsidRPr="003B5EB9">
        <w:t xml:space="preserve"> </w:t>
      </w:r>
      <w:r>
        <w:t>В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(сентябрь,</w:t>
      </w:r>
      <w:r>
        <w:rPr>
          <w:spacing w:val="1"/>
        </w:rPr>
        <w:t xml:space="preserve"> </w:t>
      </w:r>
      <w:r>
        <w:t>октябрь,</w:t>
      </w:r>
      <w:r>
        <w:rPr>
          <w:spacing w:val="1"/>
        </w:rPr>
        <w:t xml:space="preserve"> </w:t>
      </w:r>
      <w:r>
        <w:t>апрель,</w:t>
      </w:r>
      <w:r>
        <w:rPr>
          <w:spacing w:val="1"/>
        </w:rPr>
        <w:t xml:space="preserve"> </w:t>
      </w:r>
      <w:r>
        <w:t>май)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образовательная деятельность по физической культуре проводится на свежем</w:t>
      </w:r>
      <w:r>
        <w:rPr>
          <w:spacing w:val="1"/>
        </w:rPr>
        <w:t xml:space="preserve"> </w:t>
      </w:r>
    </w:p>
    <w:p w:rsidR="006872B0" w:rsidRPr="006872B0" w:rsidRDefault="007071E2" w:rsidP="006872B0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6872B0">
        <w:rPr>
          <w:rFonts w:ascii="Times New Roman" w:hAnsi="Times New Roman"/>
          <w:sz w:val="28"/>
          <w:szCs w:val="28"/>
        </w:rPr>
        <w:t>воздухе. В теплое время года образовательная и совместная деятельность, а</w:t>
      </w:r>
      <w:r w:rsidRPr="006872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/>
          <w:sz w:val="28"/>
          <w:szCs w:val="28"/>
        </w:rPr>
        <w:t>также</w:t>
      </w:r>
      <w:r w:rsidRPr="006872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/>
          <w:sz w:val="28"/>
          <w:szCs w:val="28"/>
        </w:rPr>
        <w:t>индивидуальная</w:t>
      </w:r>
      <w:r w:rsidRPr="006872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/>
          <w:sz w:val="28"/>
          <w:szCs w:val="28"/>
        </w:rPr>
        <w:t>работа</w:t>
      </w:r>
      <w:r w:rsidRPr="006872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/>
          <w:sz w:val="28"/>
          <w:szCs w:val="28"/>
        </w:rPr>
        <w:t>воспитателей</w:t>
      </w:r>
      <w:r w:rsidRPr="006872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/>
          <w:sz w:val="28"/>
          <w:szCs w:val="28"/>
        </w:rPr>
        <w:t>и</w:t>
      </w:r>
      <w:r w:rsidRPr="006872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/>
          <w:sz w:val="28"/>
          <w:szCs w:val="28"/>
        </w:rPr>
        <w:t>специалистов</w:t>
      </w:r>
      <w:r w:rsidRPr="006872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/>
          <w:sz w:val="28"/>
          <w:szCs w:val="28"/>
        </w:rPr>
        <w:t>может</w:t>
      </w:r>
      <w:r w:rsidRPr="006872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/>
          <w:sz w:val="28"/>
          <w:szCs w:val="28"/>
        </w:rPr>
        <w:t>быть</w:t>
      </w:r>
      <w:r w:rsidRPr="006872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/>
          <w:sz w:val="28"/>
          <w:szCs w:val="28"/>
        </w:rPr>
        <w:t>проведена</w:t>
      </w:r>
      <w:r w:rsidRPr="006872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72B0">
        <w:rPr>
          <w:rFonts w:ascii="Times New Roman" w:hAnsi="Times New Roman"/>
          <w:sz w:val="28"/>
          <w:szCs w:val="28"/>
        </w:rPr>
        <w:t>на</w:t>
      </w:r>
      <w:r w:rsidRPr="006872B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872B0">
        <w:rPr>
          <w:rFonts w:ascii="Times New Roman" w:hAnsi="Times New Roman"/>
          <w:sz w:val="28"/>
          <w:szCs w:val="28"/>
        </w:rPr>
        <w:t>улице.</w:t>
      </w:r>
    </w:p>
    <w:p w:rsidR="00A35FFF" w:rsidRDefault="006872B0" w:rsidP="00567F21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FC734A">
        <w:rPr>
          <w:rFonts w:ascii="Times New Roman;serif" w:hAnsi="Times New Roman;serif"/>
          <w:b/>
          <w:sz w:val="28"/>
          <w:szCs w:val="28"/>
        </w:rPr>
        <w:t xml:space="preserve"> </w:t>
      </w:r>
    </w:p>
    <w:p w:rsidR="00567F21" w:rsidRPr="0036734F" w:rsidRDefault="00567F21" w:rsidP="00567F21">
      <w:pPr>
        <w:spacing w:after="0" w:line="100" w:lineRule="atLeast"/>
        <w:jc w:val="center"/>
        <w:rPr>
          <w:rFonts w:ascii="Times New Roman" w:eastAsia="SimSun" w:hAnsi="Times New Roman"/>
          <w:color w:val="00000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Режим дня на холодный период года (сентябрь-май)</w:t>
      </w:r>
    </w:p>
    <w:p w:rsidR="00567F21" w:rsidRPr="0036734F" w:rsidRDefault="00567F21" w:rsidP="00567F21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lang w:eastAsia="ar-S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в МАДОУ ЦРР- д/с № 2 на 2021-2022 учебный год</w:t>
      </w:r>
    </w:p>
    <w:p w:rsidR="00567F21" w:rsidRPr="00C24EB4" w:rsidRDefault="00567F21" w:rsidP="00567F21">
      <w:pPr>
        <w:spacing w:after="0"/>
        <w:jc w:val="center"/>
        <w:rPr>
          <w:rFonts w:ascii="Times New Roman" w:hAnsi="Times New Roman"/>
          <w:b/>
        </w:rPr>
      </w:pPr>
      <w:r w:rsidRPr="0036734F">
        <w:rPr>
          <w:rFonts w:ascii="Times New Roman" w:hAnsi="Times New Roman"/>
          <w:b/>
        </w:rPr>
        <w:t xml:space="preserve">для групп общеразвивающей направленности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67F21" w:rsidRPr="0034462A" w:rsidTr="007B480B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34462A">
              <w:rPr>
                <w:rFonts w:ascii="Times New Roman" w:hAnsi="Times New Roman"/>
                <w:b/>
                <w:bCs/>
              </w:rPr>
              <w:t>Средняя группа «Анютины глазки»</w:t>
            </w:r>
          </w:p>
        </w:tc>
      </w:tr>
      <w:tr w:rsidR="00567F21" w:rsidRPr="0034462A" w:rsidTr="007B480B">
        <w:tc>
          <w:tcPr>
            <w:tcW w:w="9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567F21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567F21" w:rsidRPr="0034462A" w:rsidTr="007B480B">
        <w:tc>
          <w:tcPr>
            <w:tcW w:w="9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567F21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Приём, осмотр, свободные игры, общение, утренняя гимнастика, прогулка, деятельность по интересам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7.30-8.20</w:t>
            </w:r>
          </w:p>
        </w:tc>
      </w:tr>
      <w:tr w:rsidR="00567F21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8.20-8.40</w:t>
            </w:r>
          </w:p>
        </w:tc>
      </w:tr>
      <w:tr w:rsidR="00567F21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Самостоятельные игры, подготовка к мероприятиям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8.40-9.00</w:t>
            </w:r>
          </w:p>
        </w:tc>
      </w:tr>
      <w:tr w:rsidR="00567F21" w:rsidRPr="0034462A" w:rsidTr="007B480B">
        <w:trPr>
          <w:trHeight w:val="870"/>
        </w:trPr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Default="00567F21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  <w:r w:rsidRPr="0034462A">
              <w:rPr>
                <w:rFonts w:ascii="Times New Roman" w:eastAsia="SimSun" w:hAnsi="Times New Roman"/>
                <w:color w:val="00000A"/>
              </w:rPr>
              <w:t xml:space="preserve"> </w:t>
            </w:r>
          </w:p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567F21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592E80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10.30-10.50.</w:t>
            </w:r>
          </w:p>
        </w:tc>
      </w:tr>
      <w:tr w:rsidR="00567F21" w:rsidRPr="0034462A" w:rsidTr="007B480B">
        <w:trPr>
          <w:trHeight w:val="1315"/>
        </w:trPr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Подготовка к прогулке, прогулка (игры, наблюдение, труд, самостоятельная деятельность на прогулке), возвращение с прогулки 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9.50. -12.15 (понедельник,</w:t>
            </w:r>
            <w:r w:rsidRPr="0034462A">
              <w:rPr>
                <w:rFonts w:ascii="Times New Roman" w:hAnsi="Times New Roman"/>
                <w:kern w:val="1"/>
              </w:rPr>
              <w:t xml:space="preserve"> четверг</w:t>
            </w:r>
            <w:r w:rsidRPr="0034462A">
              <w:rPr>
                <w:rFonts w:ascii="Times New Roman" w:hAnsi="Times New Roman"/>
                <w:kern w:val="1"/>
                <w:lang w:eastAsia="zh-CN"/>
              </w:rPr>
              <w:t>, пятница)</w:t>
            </w:r>
          </w:p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10.4</w:t>
            </w:r>
            <w:r>
              <w:rPr>
                <w:rFonts w:ascii="Times New Roman" w:hAnsi="Times New Roman"/>
                <w:kern w:val="1"/>
                <w:lang w:eastAsia="zh-CN"/>
              </w:rPr>
              <w:t xml:space="preserve">0. </w:t>
            </w:r>
            <w:r w:rsidRPr="0034462A">
              <w:rPr>
                <w:rFonts w:ascii="Times New Roman" w:hAnsi="Times New Roman"/>
                <w:kern w:val="1"/>
                <w:lang w:eastAsia="zh-CN"/>
              </w:rPr>
              <w:t>-12.15 (</w:t>
            </w:r>
            <w:r w:rsidRPr="0034462A">
              <w:rPr>
                <w:rFonts w:ascii="Times New Roman" w:hAnsi="Times New Roman"/>
                <w:kern w:val="1"/>
              </w:rPr>
              <w:t xml:space="preserve">вторник, </w:t>
            </w:r>
            <w:r w:rsidRPr="0034462A">
              <w:rPr>
                <w:rFonts w:ascii="Times New Roman" w:hAnsi="Times New Roman"/>
                <w:kern w:val="1"/>
                <w:lang w:eastAsia="zh-CN"/>
              </w:rPr>
              <w:t>среда)</w:t>
            </w:r>
          </w:p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567F21" w:rsidRPr="0034462A" w:rsidTr="007B480B">
        <w:trPr>
          <w:trHeight w:val="490"/>
        </w:trPr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обеду</w:t>
            </w:r>
            <w:r>
              <w:rPr>
                <w:rFonts w:ascii="Times New Roman" w:hAnsi="Times New Roman"/>
                <w:kern w:val="1"/>
                <w:lang w:eastAsia="zh-CN"/>
              </w:rPr>
              <w:t xml:space="preserve">. </w:t>
            </w:r>
            <w:r w:rsidRPr="0034462A">
              <w:rPr>
                <w:rFonts w:ascii="Times New Roman" w:hAnsi="Times New Roman"/>
                <w:kern w:val="1"/>
                <w:lang w:eastAsia="zh-CN"/>
              </w:rPr>
              <w:t>Обед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12.15-12.45</w:t>
            </w:r>
          </w:p>
        </w:tc>
      </w:tr>
      <w:tr w:rsidR="00567F21" w:rsidRPr="0034462A" w:rsidTr="007B480B"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12.45-15.15</w:t>
            </w:r>
          </w:p>
        </w:tc>
      </w:tr>
      <w:tr w:rsidR="00567F21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15.15-15.30</w:t>
            </w:r>
          </w:p>
        </w:tc>
      </w:tr>
      <w:tr w:rsidR="00567F21" w:rsidRPr="0034462A" w:rsidTr="007B480B"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Полдник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15.30-15.45</w:t>
            </w:r>
          </w:p>
        </w:tc>
      </w:tr>
      <w:tr w:rsidR="00567F21" w:rsidRPr="0034462A" w:rsidTr="007B48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Самостоятельные игры, досуг, общение, деятельность по интересам, </w:t>
            </w:r>
            <w:r w:rsidRPr="0034462A">
              <w:rPr>
                <w:rFonts w:ascii="Times New Roman" w:hAnsi="Times New Roman"/>
                <w:lang w:eastAsia="ar-SA"/>
              </w:rPr>
              <w:t>совместная деятельность педагога с детьми</w:t>
            </w:r>
            <w:r>
              <w:rPr>
                <w:rFonts w:ascii="Times New Roman" w:hAnsi="Times New Roman"/>
                <w:lang w:eastAsia="ar-SA"/>
              </w:rPr>
              <w:t>. НОД.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15.45-16.45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  <w:p w:rsidR="00567F21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  <w:p w:rsidR="00567F21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</w:rPr>
              <w:t>16.00. – 16.20. (понедельник)</w:t>
            </w:r>
          </w:p>
        </w:tc>
      </w:tr>
      <w:tr w:rsidR="00567F21" w:rsidRPr="0034462A" w:rsidTr="007B480B">
        <w:trPr>
          <w:trHeight w:val="566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16.45-17.45</w:t>
            </w:r>
          </w:p>
        </w:tc>
      </w:tr>
      <w:tr w:rsidR="00567F21" w:rsidRPr="0034462A" w:rsidTr="007B480B"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</w:rPr>
              <w:lastRenderedPageBreak/>
              <w:t>Возвращение с прогулки, игры, индивидуальная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17.45.-18.00</w:t>
            </w:r>
          </w:p>
        </w:tc>
      </w:tr>
      <w:tr w:rsidR="00567F21" w:rsidRPr="0034462A" w:rsidTr="007B480B">
        <w:trPr>
          <w:trHeight w:val="357"/>
        </w:trPr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18.00   </w:t>
            </w:r>
          </w:p>
        </w:tc>
      </w:tr>
      <w:tr w:rsidR="00567F21" w:rsidRPr="0034462A" w:rsidTr="007B480B">
        <w:tc>
          <w:tcPr>
            <w:tcW w:w="9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567F21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suppressAutoHyphens/>
              <w:spacing w:after="0" w:line="100" w:lineRule="atLeast"/>
              <w:rPr>
                <w:rFonts w:ascii="Times New Roman" w:hAnsi="Times New Roman"/>
                <w:b/>
                <w:kern w:val="1"/>
              </w:rPr>
            </w:pPr>
            <w:r w:rsidRPr="0034462A">
              <w:rPr>
                <w:rFonts w:ascii="Times New Roman" w:eastAsia="SimSun" w:hAnsi="Times New Roman"/>
              </w:rPr>
              <w:t>18.00-19.00</w:t>
            </w:r>
          </w:p>
        </w:tc>
      </w:tr>
      <w:tr w:rsidR="00567F21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suppressAutoHyphens/>
              <w:spacing w:after="0" w:line="100" w:lineRule="atLeast"/>
              <w:rPr>
                <w:rFonts w:ascii="Times New Roman" w:hAnsi="Times New Roman"/>
                <w:b/>
                <w:kern w:val="1"/>
              </w:rPr>
            </w:pPr>
            <w:r w:rsidRPr="0034462A">
              <w:rPr>
                <w:rFonts w:ascii="Times New Roman" w:eastAsia="SimSun" w:hAnsi="Times New Roman"/>
              </w:rPr>
              <w:t>19.00-20.30.</w:t>
            </w:r>
          </w:p>
        </w:tc>
      </w:tr>
      <w:tr w:rsidR="00567F21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F21" w:rsidRPr="0034462A" w:rsidRDefault="00567F21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0034462A">
              <w:rPr>
                <w:rFonts w:ascii="Times New Roman" w:eastAsia="SimSun" w:hAnsi="Times New Roman"/>
              </w:rPr>
              <w:t>20.30-7.00.</w:t>
            </w:r>
          </w:p>
        </w:tc>
      </w:tr>
    </w:tbl>
    <w:p w:rsidR="00567F21" w:rsidRDefault="00567F21" w:rsidP="00567F2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67F21" w:rsidRPr="0034462A" w:rsidRDefault="00567F21" w:rsidP="00567F21">
      <w:pPr>
        <w:suppressAutoHyphens/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 (июнь-август)</w:t>
      </w:r>
    </w:p>
    <w:p w:rsidR="00567F21" w:rsidRPr="0034462A" w:rsidRDefault="00567F21" w:rsidP="00567F21">
      <w:pPr>
        <w:suppressAutoHyphens/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в МАДОУ ЦРР- д/с № 2 на 2021-2022 учебный год в группах общеразвивающей направленности</w:t>
      </w:r>
    </w:p>
    <w:tbl>
      <w:tblPr>
        <w:tblW w:w="8647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  <w:gridCol w:w="3035"/>
      </w:tblGrid>
      <w:tr w:rsidR="00567F21" w:rsidRPr="0034462A" w:rsidTr="007B480B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 Средняя группа</w:t>
            </w:r>
          </w:p>
          <w:p w:rsidR="00567F21" w:rsidRPr="0034462A" w:rsidRDefault="00567F21" w:rsidP="007B480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4462A">
              <w:rPr>
                <w:rFonts w:ascii="Times New Roman" w:hAnsi="Times New Roman"/>
                <w:b/>
                <w:bCs/>
              </w:rPr>
              <w:t>«Анютины глазки»</w:t>
            </w:r>
          </w:p>
        </w:tc>
      </w:tr>
      <w:tr w:rsidR="00567F21" w:rsidRPr="0034462A" w:rsidTr="007B480B">
        <w:tc>
          <w:tcPr>
            <w:tcW w:w="86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567F21" w:rsidRPr="0034462A" w:rsidTr="007B480B">
        <w:tc>
          <w:tcPr>
            <w:tcW w:w="86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567F21" w:rsidRPr="0034462A" w:rsidTr="007B480B">
        <w:trPr>
          <w:trHeight w:val="745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Приём, осмотр, игры (на воздухе), общение,</w:t>
            </w:r>
          </w:p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утренняя гимнастика (на воздухе), прогулка, деятельность по и интересам, 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7.30-8.25</w:t>
            </w:r>
          </w:p>
          <w:p w:rsidR="00567F21" w:rsidRPr="0034462A" w:rsidRDefault="006E5974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C00000"/>
                <w:kern w:val="1"/>
                <w:lang w:eastAsia="zh-CN"/>
              </w:rPr>
            </w:pPr>
            <w:r>
              <w:rPr>
                <w:rFonts w:ascii="Times New Roman" w:hAnsi="Times New Roman"/>
                <w:noProof/>
              </w:rPr>
              <w:pict>
                <v:shape id="Полилиния 2" o:spid="_x0000_s1027" style="position:absolute;left:0;text-align:left;margin-left:-142.9pt;margin-top:19.4pt;width:0;height:0;z-index:251659776;visibility:visible;mso-wrap-style:non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" path="m,l,e" filled="f" strokeweight=".26mm">
                  <v:stroke endcap="square"/>
                  <v:path o:connecttype="custom" o:connectlocs="0,0;0,0" o:connectangles="0,0"/>
                  <w10:wrap anchorx="margin"/>
                </v:shape>
              </w:pic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8.25-8.45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Самостоятельные игры, подготовка к мероприятиям.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8.45-9.00</w:t>
            </w:r>
          </w:p>
        </w:tc>
      </w:tr>
      <w:tr w:rsidR="00567F21" w:rsidRPr="0034462A" w:rsidTr="007B480B">
        <w:trPr>
          <w:trHeight w:val="355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 9.00-9.20.</w:t>
            </w:r>
          </w:p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C0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                 </w:t>
            </w:r>
            <w:r w:rsidRPr="0034462A">
              <w:rPr>
                <w:rFonts w:ascii="Times New Roman" w:hAnsi="Times New Roman"/>
                <w:color w:val="C00000"/>
                <w:kern w:val="1"/>
                <w:lang w:eastAsia="zh-CN"/>
              </w:rPr>
              <w:t xml:space="preserve">                      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10.30-10.50.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9.20-9.30.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 (игры, наблюдение, труд, самостоятельная деятельность детей), возвращение с прогулки, гигиенические процедуры.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9.30-12.15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обеду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12.15-12.20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Обед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12.20-12.40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12.40-15.15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Постепенный подъём, гимнастика после сна, закаливающие процедуры, самостоятельная деятельность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15.15-15.30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Полдник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15.30-15.45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15.45-15.55 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Прогулка, развлекательные мероприятия, досуг, общение, самостоятельные игры, деятельность по интересам, совместная деятельность педагога с детьми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15.55-18.00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18.00</w:t>
            </w:r>
          </w:p>
        </w:tc>
      </w:tr>
      <w:tr w:rsidR="00567F21" w:rsidRPr="0034462A" w:rsidTr="007B480B">
        <w:tc>
          <w:tcPr>
            <w:tcW w:w="86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hAnsi="Times New Roman"/>
                <w:color w:val="00000A"/>
                <w:kern w:val="1"/>
              </w:rPr>
              <w:t>18.00-19.30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F21" w:rsidRPr="0034462A" w:rsidRDefault="00567F21" w:rsidP="007B480B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hAnsi="Times New Roman"/>
                <w:color w:val="00000A"/>
                <w:kern w:val="1"/>
              </w:rPr>
              <w:t>19.30-20.30</w:t>
            </w:r>
          </w:p>
        </w:tc>
      </w:tr>
      <w:tr w:rsidR="00567F21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567F21" w:rsidRPr="0034462A" w:rsidRDefault="00567F21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F21" w:rsidRPr="0034462A" w:rsidRDefault="00567F21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:rsidR="00567F21" w:rsidRPr="0034462A" w:rsidRDefault="00567F21" w:rsidP="00567F2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lang w:eastAsia="hi-IN" w:bidi="hi-IN"/>
        </w:rPr>
      </w:pPr>
    </w:p>
    <w:p w:rsidR="004416F4" w:rsidRDefault="004416F4" w:rsidP="00CE0EC4">
      <w:pPr>
        <w:pStyle w:val="ae"/>
        <w:rPr>
          <w:rFonts w:ascii="Times New Roman" w:hAnsi="Times New Roman"/>
          <w:b/>
          <w:sz w:val="28"/>
          <w:szCs w:val="28"/>
        </w:rPr>
      </w:pPr>
    </w:p>
    <w:p w:rsidR="004416F4" w:rsidRDefault="004416F4" w:rsidP="00CE0EC4">
      <w:pPr>
        <w:pStyle w:val="ae"/>
        <w:rPr>
          <w:rFonts w:ascii="Times New Roman" w:hAnsi="Times New Roman"/>
          <w:b/>
          <w:sz w:val="28"/>
          <w:szCs w:val="28"/>
        </w:rPr>
      </w:pPr>
    </w:p>
    <w:p w:rsidR="004416F4" w:rsidRDefault="004416F4" w:rsidP="00DB3E45">
      <w:pPr>
        <w:pStyle w:val="ae"/>
        <w:jc w:val="left"/>
        <w:rPr>
          <w:rFonts w:ascii="Times New Roman" w:hAnsi="Times New Roman"/>
          <w:b/>
          <w:sz w:val="28"/>
          <w:szCs w:val="28"/>
        </w:rPr>
      </w:pPr>
    </w:p>
    <w:p w:rsidR="00AC2F94" w:rsidRDefault="00DB3E45" w:rsidP="00CE0EC4">
      <w:pPr>
        <w:pStyle w:val="a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AC2F94" w:rsidRPr="003C15C1">
        <w:rPr>
          <w:rFonts w:ascii="Times New Roman" w:hAnsi="Times New Roman"/>
          <w:b/>
          <w:sz w:val="28"/>
          <w:szCs w:val="28"/>
        </w:rPr>
        <w:t>ультурно – оздоровительных мероприятий</w:t>
      </w:r>
    </w:p>
    <w:p w:rsidR="00FC734A" w:rsidRDefault="00AC2F94" w:rsidP="00CE0EC4">
      <w:pPr>
        <w:pStyle w:val="a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режима в возрасте  от 4-х до 5-и лет</w:t>
      </w:r>
    </w:p>
    <w:p w:rsidR="00FC734A" w:rsidRPr="00F54E67" w:rsidRDefault="00FC734A" w:rsidP="00CE0EC4">
      <w:pPr>
        <w:pStyle w:val="ae"/>
      </w:pPr>
    </w:p>
    <w:tbl>
      <w:tblPr>
        <w:tblW w:w="9368" w:type="dxa"/>
        <w:tblInd w:w="4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713"/>
        <w:gridCol w:w="1353"/>
        <w:gridCol w:w="5302"/>
      </w:tblGrid>
      <w:tr w:rsidR="00AC2F94" w:rsidTr="00B27F42">
        <w:tc>
          <w:tcPr>
            <w:tcW w:w="2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hanging="357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Деятельность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hanging="357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Группа</w:t>
            </w:r>
          </w:p>
        </w:tc>
      </w:tr>
      <w:tr w:rsidR="00AC2F94" w:rsidTr="00B27F42">
        <w:trPr>
          <w:trHeight w:val="415"/>
        </w:trPr>
        <w:tc>
          <w:tcPr>
            <w:tcW w:w="2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C2F94" w:rsidRDefault="00AC2F94" w:rsidP="00B27F4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Средняя группа  «Анютины  глазки»</w:t>
            </w:r>
          </w:p>
        </w:tc>
      </w:tr>
      <w:tr w:rsidR="00AC2F94" w:rsidTr="00B27F42"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1.Организованная деятельность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8 ч в неделю</w:t>
            </w:r>
          </w:p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C2F94" w:rsidTr="00B27F42"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Утренняя гимнастика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10 мин.</w:t>
            </w:r>
          </w:p>
        </w:tc>
      </w:tr>
      <w:tr w:rsidR="00AC2F94" w:rsidTr="00B27F42"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3.Гимнастика пробуждения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5-8 мин.</w:t>
            </w:r>
          </w:p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C2F94" w:rsidTr="00B27F42">
        <w:trPr>
          <w:trHeight w:val="158"/>
        </w:trPr>
        <w:tc>
          <w:tcPr>
            <w:tcW w:w="2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 Подвижные игры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менее 2    раза в день</w:t>
            </w:r>
          </w:p>
        </w:tc>
      </w:tr>
      <w:tr w:rsidR="00AC2F94" w:rsidTr="00B27F42">
        <w:trPr>
          <w:trHeight w:val="157"/>
        </w:trPr>
        <w:tc>
          <w:tcPr>
            <w:tcW w:w="2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C2F94" w:rsidRDefault="00AC2F94" w:rsidP="00B27F4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10-15 мин.</w:t>
            </w:r>
          </w:p>
        </w:tc>
      </w:tr>
      <w:tr w:rsidR="00AC2F94" w:rsidTr="00B27F42"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 Спортивные игры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Целенаправленное обучение педагогом  не реже 1 р. в неделю</w:t>
            </w:r>
          </w:p>
        </w:tc>
      </w:tr>
      <w:tr w:rsidR="00AC2F94" w:rsidTr="00B27F42">
        <w:trPr>
          <w:trHeight w:val="480"/>
        </w:trPr>
        <w:tc>
          <w:tcPr>
            <w:tcW w:w="2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6.Спортивные упражнения на прогулке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Целенаправленное обучение педагогом не реже 1 р. в неделю</w:t>
            </w:r>
          </w:p>
        </w:tc>
      </w:tr>
      <w:tr w:rsidR="00AC2F94" w:rsidTr="00B27F42">
        <w:trPr>
          <w:trHeight w:val="480"/>
        </w:trPr>
        <w:tc>
          <w:tcPr>
            <w:tcW w:w="2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C2F94" w:rsidRDefault="00AC2F94" w:rsidP="00B27F4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Самокат  - 8-12 мин.</w:t>
            </w:r>
          </w:p>
        </w:tc>
      </w:tr>
      <w:tr w:rsidR="00AC2F94" w:rsidTr="00B27F42">
        <w:trPr>
          <w:trHeight w:val="328"/>
        </w:trPr>
        <w:tc>
          <w:tcPr>
            <w:tcW w:w="2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7.Физкультурные упражнения на прогулке.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Ежедневно с подгруппами </w:t>
            </w:r>
          </w:p>
        </w:tc>
      </w:tr>
      <w:tr w:rsidR="00AC2F94" w:rsidTr="00B27F42">
        <w:trPr>
          <w:trHeight w:val="447"/>
        </w:trPr>
        <w:tc>
          <w:tcPr>
            <w:tcW w:w="2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C2F94" w:rsidRDefault="00AC2F94" w:rsidP="00B27F4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8-10 мин. </w:t>
            </w:r>
          </w:p>
        </w:tc>
      </w:tr>
      <w:tr w:rsidR="00AC2F94" w:rsidTr="00B27F42">
        <w:trPr>
          <w:trHeight w:val="323"/>
        </w:trPr>
        <w:tc>
          <w:tcPr>
            <w:tcW w:w="2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8. НОД </w:t>
            </w:r>
          </w:p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«Физическая культура» 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3 раза в неделю</w:t>
            </w:r>
          </w:p>
        </w:tc>
      </w:tr>
      <w:tr w:rsidR="00AC2F94" w:rsidTr="00B27F42">
        <w:trPr>
          <w:trHeight w:val="322"/>
        </w:trPr>
        <w:tc>
          <w:tcPr>
            <w:tcW w:w="2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C2F94" w:rsidRDefault="00AC2F94" w:rsidP="00B27F4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20 мин.</w:t>
            </w:r>
          </w:p>
        </w:tc>
      </w:tr>
      <w:tr w:rsidR="00AC2F94" w:rsidTr="00B27F42">
        <w:trPr>
          <w:trHeight w:val="323"/>
        </w:trPr>
        <w:tc>
          <w:tcPr>
            <w:tcW w:w="2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 НОД «Музыка»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раза в неделю</w:t>
            </w:r>
          </w:p>
        </w:tc>
      </w:tr>
      <w:tr w:rsidR="00AC2F94" w:rsidTr="00B27F42">
        <w:trPr>
          <w:trHeight w:val="322"/>
        </w:trPr>
        <w:tc>
          <w:tcPr>
            <w:tcW w:w="2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C2F94" w:rsidRDefault="00AC2F94" w:rsidP="00B27F4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5 мин.</w:t>
            </w:r>
          </w:p>
        </w:tc>
      </w:tr>
      <w:tr w:rsidR="00AC2F94" w:rsidTr="00B27F42">
        <w:trPr>
          <w:trHeight w:val="480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10.Двигательные игры под музыку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1 раз в неделю 10-15 мин.</w:t>
            </w:r>
          </w:p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C2F94" w:rsidTr="00B27F42">
        <w:trPr>
          <w:trHeight w:val="323"/>
        </w:trPr>
        <w:tc>
          <w:tcPr>
            <w:tcW w:w="2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11.Спортивные развлечения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раз  в месяц</w:t>
            </w:r>
          </w:p>
        </w:tc>
      </w:tr>
      <w:tr w:rsidR="00AC2F94" w:rsidTr="00B27F42">
        <w:trPr>
          <w:trHeight w:val="322"/>
        </w:trPr>
        <w:tc>
          <w:tcPr>
            <w:tcW w:w="2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C2F94" w:rsidRDefault="00AC2F94" w:rsidP="00B27F4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20 мин.</w:t>
            </w:r>
          </w:p>
        </w:tc>
      </w:tr>
      <w:tr w:rsidR="00AC2F94" w:rsidTr="00B27F42">
        <w:trPr>
          <w:trHeight w:val="393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 Спортивные праздники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20-25 мин.</w:t>
            </w:r>
          </w:p>
        </w:tc>
      </w:tr>
      <w:tr w:rsidR="00AC2F94" w:rsidTr="00B27F42">
        <w:trPr>
          <w:trHeight w:val="480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13. День здоровья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раз в месяц</w:t>
            </w:r>
          </w:p>
        </w:tc>
      </w:tr>
      <w:tr w:rsidR="00AC2F94" w:rsidTr="00B27F42">
        <w:trPr>
          <w:trHeight w:val="632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14.Самостоятельная двигательная  активность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Ежедневно индивидуально и подгруппами под руководством воспитателя</w:t>
            </w:r>
          </w:p>
        </w:tc>
      </w:tr>
      <w:tr w:rsidR="00AC2F94" w:rsidTr="00B27F42">
        <w:trPr>
          <w:trHeight w:val="287"/>
        </w:trPr>
        <w:tc>
          <w:tcPr>
            <w:tcW w:w="2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  Игровой час</w:t>
            </w:r>
          </w:p>
        </w:tc>
        <w:tc>
          <w:tcPr>
            <w:tcW w:w="1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</w:p>
        </w:tc>
        <w:tc>
          <w:tcPr>
            <w:tcW w:w="530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раз в неделю – 20 мин</w:t>
            </w:r>
          </w:p>
        </w:tc>
      </w:tr>
      <w:tr w:rsidR="00AC2F94" w:rsidTr="00B27F42">
        <w:trPr>
          <w:trHeight w:val="70"/>
        </w:trPr>
        <w:tc>
          <w:tcPr>
            <w:tcW w:w="2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C2F94" w:rsidRDefault="00AC2F94" w:rsidP="00B27F4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2F94" w:rsidRDefault="00AC2F94" w:rsidP="00B27F42">
            <w:pPr>
              <w:spacing w:after="0" w:line="240" w:lineRule="auto"/>
              <w:ind w:left="11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</w:t>
            </w:r>
          </w:p>
        </w:tc>
      </w:tr>
      <w:tr w:rsidR="00AC2F94" w:rsidTr="00B27F42">
        <w:trPr>
          <w:trHeight w:val="435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3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16. Неделя здоровья</w:t>
            </w:r>
          </w:p>
        </w:tc>
        <w:tc>
          <w:tcPr>
            <w:tcW w:w="6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C2F94" w:rsidRDefault="00AC2F94" w:rsidP="00B27F42">
            <w:pPr>
              <w:ind w:left="11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1р в квартал</w:t>
            </w:r>
          </w:p>
        </w:tc>
      </w:tr>
    </w:tbl>
    <w:p w:rsidR="00AC2F94" w:rsidRDefault="00AC2F94" w:rsidP="00AC2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F94" w:rsidRDefault="00AC2F94" w:rsidP="00AC2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3F1">
        <w:rPr>
          <w:rFonts w:ascii="Times New Roman" w:eastAsia="Calibri" w:hAnsi="Times New Roman" w:cs="Times New Roman"/>
          <w:bCs/>
          <w:sz w:val="28"/>
          <w:szCs w:val="28"/>
        </w:rPr>
        <w:t xml:space="preserve">Суммарная продолжительность ежедневных прогулок в течение дня составляет 3-4 часа. Продолжительность прогулки определяется воспитателем в зависимости от климатических условий. Прогулки организовываются 2 раза в день: в первую половину дня и во вторую половину дня.  При реализации образовательной программы, за исключением игровой, познавательно-исследовательской, художественно-творческой  деятельности продолжительность занятий определяется в </w:t>
      </w:r>
    </w:p>
    <w:p w:rsidR="00AC2F94" w:rsidRDefault="00AC2F94" w:rsidP="00AC2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3F1">
        <w:rPr>
          <w:rFonts w:ascii="Times New Roman" w:eastAsia="Calibri" w:hAnsi="Times New Roman" w:cs="Times New Roman"/>
          <w:bCs/>
          <w:sz w:val="28"/>
          <w:szCs w:val="28"/>
        </w:rPr>
        <w:t>соответствии с требованиями СанПиН.  При осуществлении образовательной деятельности в иных организационных формах продолжительность занятий не регламентируется.</w:t>
      </w:r>
    </w:p>
    <w:p w:rsidR="00AC2F94" w:rsidRPr="005323F1" w:rsidRDefault="00AC2F94" w:rsidP="00AC2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734A" w:rsidRPr="00F40BAB" w:rsidRDefault="00FC734A" w:rsidP="00FC73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>3.2</w:t>
      </w:r>
      <w:r w:rsidRPr="00F40BAB">
        <w:rPr>
          <w:rFonts w:ascii="Times New Roman" w:eastAsia="Calibri" w:hAnsi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F40BAB">
        <w:rPr>
          <w:rFonts w:ascii="Times New Roman" w:eastAsia="Calibri" w:hAnsi="Times New Roman"/>
          <w:b/>
          <w:bCs/>
          <w:sz w:val="28"/>
          <w:szCs w:val="28"/>
        </w:rPr>
        <w:t>Особенности традиционных событий, праздников, мероприятий (модели образовательного процесса).</w:t>
      </w:r>
    </w:p>
    <w:p w:rsidR="00FC734A" w:rsidRPr="00195A3B" w:rsidRDefault="00FC734A" w:rsidP="00FC734A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0E3AD6" w:rsidRDefault="00FC734A" w:rsidP="00FC73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</w:t>
      </w:r>
    </w:p>
    <w:p w:rsidR="00A35FFF" w:rsidRDefault="00FC734A" w:rsidP="00FC73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</w:t>
      </w:r>
    </w:p>
    <w:p w:rsidR="00A35FFF" w:rsidRDefault="00FC734A" w:rsidP="00A35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A35FFF" w:rsidRDefault="00A35FFF" w:rsidP="00A35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В соответствии с содержанием примерной основной программы  "Детство"  и содержанием вариативной  части, весь познавательный материал равномерно  </w:t>
      </w:r>
    </w:p>
    <w:p w:rsidR="00A35FFF" w:rsidRDefault="00A35FFF" w:rsidP="00A35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запланирован по времени, чтобы дети получали информацию  постепенно, в </w:t>
      </w:r>
    </w:p>
    <w:p w:rsidR="00A35FFF" w:rsidRDefault="00A35FFF" w:rsidP="00A35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</w:t>
      </w:r>
    </w:p>
    <w:p w:rsidR="00A35FFF" w:rsidRDefault="00A35FFF" w:rsidP="00A35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комплексный подход, взаимосвязь и своеобразное взаимопроникновение материала разных тем. </w:t>
      </w:r>
    </w:p>
    <w:p w:rsidR="00FC734A" w:rsidRDefault="00FC734A" w:rsidP="00FC734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4416F4" w:rsidRDefault="00A35FFF" w:rsidP="00A35FFF">
      <w:pPr>
        <w:spacing w:after="0" w:line="240" w:lineRule="auto"/>
        <w:contextualSpacing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16F4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</w:p>
    <w:p w:rsidR="00A35FFF" w:rsidRDefault="00A35FFF" w:rsidP="00A35FFF">
      <w:pPr>
        <w:spacing w:after="0" w:line="240" w:lineRule="auto"/>
        <w:contextualSpacing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  <w:r w:rsidRPr="0029635B">
        <w:rPr>
          <w:rFonts w:ascii="Times New Roman" w:hAnsi="Times New Roman"/>
          <w:b/>
          <w:bCs/>
          <w:spacing w:val="-1"/>
          <w:sz w:val="28"/>
          <w:szCs w:val="28"/>
        </w:rPr>
        <w:t>Тематическое перспективное планирование.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Средняя группа</w:t>
      </w:r>
    </w:p>
    <w:p w:rsidR="00A35FFF" w:rsidRDefault="00A35FFF" w:rsidP="00A35FFF">
      <w:pPr>
        <w:spacing w:after="0" w:line="240" w:lineRule="auto"/>
        <w:contextualSpacing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35FFF" w:rsidRPr="00195A3B" w:rsidRDefault="00A35FFF" w:rsidP="00FC734A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510"/>
        <w:tblW w:w="102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1346"/>
        <w:gridCol w:w="1952"/>
        <w:gridCol w:w="6891"/>
        <w:gridCol w:w="14"/>
      </w:tblGrid>
      <w:tr w:rsidR="00A35FFF" w:rsidRPr="00276813" w:rsidTr="00DB3E45">
        <w:trPr>
          <w:gridAfter w:val="1"/>
          <w:wAfter w:w="14" w:type="dxa"/>
          <w:trHeight w:val="174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Анютины глазки</w:t>
            </w: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35FFF" w:rsidRPr="00276813" w:rsidTr="00DB3E45">
        <w:trPr>
          <w:gridAfter w:val="1"/>
          <w:wAfter w:w="14" w:type="dxa"/>
          <w:trHeight w:val="174"/>
        </w:trPr>
        <w:tc>
          <w:tcPr>
            <w:tcW w:w="13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8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</w:tr>
      <w:tr w:rsidR="00A35FFF" w:rsidRPr="00212F77" w:rsidTr="00DB3E45">
        <w:trPr>
          <w:trHeight w:val="366"/>
        </w:trPr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212F77" w:rsidRDefault="00A35FFF" w:rsidP="00DB3E45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«Я в детском саду</w:t>
            </w:r>
            <w:r w:rsidRPr="00276813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5FFF" w:rsidRPr="00276813" w:rsidTr="00DB3E45">
        <w:trPr>
          <w:trHeight w:val="332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276813" w:rsidRDefault="00A35FFF" w:rsidP="00DB3E45">
            <w:pPr>
              <w:pStyle w:val="ae"/>
              <w:spacing w:line="24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«Я и моя семья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35FFF" w:rsidRPr="00276813" w:rsidTr="00DB3E45">
        <w:trPr>
          <w:trHeight w:val="174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276813" w:rsidRDefault="00A35FFF" w:rsidP="00DB3E45">
            <w:pPr>
              <w:pStyle w:val="ae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 город»</w:t>
            </w:r>
          </w:p>
        </w:tc>
      </w:tr>
      <w:tr w:rsidR="00A35FFF" w:rsidRPr="00276813" w:rsidTr="00DB3E45">
        <w:trPr>
          <w:trHeight w:val="174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276813" w:rsidRDefault="00A35FFF" w:rsidP="00DB3E45">
            <w:pPr>
              <w:pStyle w:val="ae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живем на Кубани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35FFF" w:rsidRPr="00276813" w:rsidTr="00DB3E45">
        <w:trPr>
          <w:trHeight w:val="634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 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E46B80" w:rsidRDefault="00A35FFF" w:rsidP="00DB3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Природа вокруг нас.</w:t>
            </w:r>
          </w:p>
          <w:p w:rsidR="00A35FFF" w:rsidRPr="00276813" w:rsidRDefault="00A35FFF" w:rsidP="00DB3E4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«Перелетные птицы»</w:t>
            </w:r>
          </w:p>
        </w:tc>
      </w:tr>
      <w:tr w:rsidR="00A35FFF" w:rsidRPr="00276813" w:rsidTr="00DB3E45">
        <w:trPr>
          <w:trHeight w:val="634"/>
        </w:trPr>
        <w:tc>
          <w:tcPr>
            <w:tcW w:w="134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35FFF" w:rsidRPr="00276813" w:rsidRDefault="00A35FFF" w:rsidP="00DB3E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6813">
              <w:rPr>
                <w:rFonts w:ascii="Times New Roman" w:hAnsi="Times New Roman"/>
              </w:rPr>
              <w:t xml:space="preserve">  </w:t>
            </w:r>
            <w:r w:rsidRPr="00276813">
              <w:rPr>
                <w:rFonts w:ascii="Times New Roman" w:hAnsi="Times New Roman"/>
                <w:lang w:val="en-US"/>
              </w:rPr>
              <w:t xml:space="preserve"> </w:t>
            </w:r>
            <w:r w:rsidRPr="00276813">
              <w:rPr>
                <w:rFonts w:ascii="Times New Roman" w:hAnsi="Times New Roman"/>
              </w:rPr>
              <w:t xml:space="preserve"> </w:t>
            </w:r>
            <w:r w:rsidRPr="00276813">
              <w:rPr>
                <w:rFonts w:ascii="Times New Roman" w:hAnsi="Times New Roman"/>
                <w:lang w:val="en-US"/>
              </w:rPr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813">
              <w:rPr>
                <w:rFonts w:ascii="Times New Roman" w:hAnsi="Times New Roman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276813" w:rsidRDefault="00A35FFF" w:rsidP="00DB3E45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«Осеннее настроение. Падают листья (Осень)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35FFF" w:rsidRPr="00276813" w:rsidTr="00DB3E45">
        <w:trPr>
          <w:trHeight w:val="174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276813" w:rsidRDefault="00A35FFF" w:rsidP="00DB3E45">
            <w:pPr>
              <w:pStyle w:val="ae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Осень. «Осеннее настроение. Что нам осень подарила (фрукты, овощи)»</w:t>
            </w:r>
          </w:p>
        </w:tc>
      </w:tr>
      <w:tr w:rsidR="00A35FFF" w:rsidRPr="00212F77" w:rsidTr="00DB3E45">
        <w:trPr>
          <w:trHeight w:val="578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212F77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В лес осенний мы пойдем.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(ягоды, грибы)</w:t>
            </w:r>
          </w:p>
        </w:tc>
      </w:tr>
      <w:tr w:rsidR="00A35FFF" w:rsidRPr="00276813" w:rsidTr="00DB3E45">
        <w:trPr>
          <w:trHeight w:val="1125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E46B80" w:rsidRDefault="00A35FFF" w:rsidP="00DB3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Мир природы вокруг нас.</w:t>
            </w:r>
          </w:p>
          <w:p w:rsidR="00A35FFF" w:rsidRPr="00276813" w:rsidRDefault="00A35FFF" w:rsidP="00DB3E45">
            <w:pPr>
              <w:pStyle w:val="ae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«Большие и маленькими (домашние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животные и их детеныши)</w:t>
            </w:r>
          </w:p>
        </w:tc>
      </w:tr>
      <w:tr w:rsidR="00A35FFF" w:rsidRPr="00276813" w:rsidTr="00DB3E45">
        <w:trPr>
          <w:trHeight w:val="174"/>
        </w:trPr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E46B80" w:rsidRDefault="00A35FFF" w:rsidP="00DB3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Мир природы вокруг нас.</w:t>
            </w:r>
          </w:p>
          <w:p w:rsidR="00A35FFF" w:rsidRPr="00276813" w:rsidRDefault="00A35FFF" w:rsidP="00DB3E45">
            <w:pPr>
              <w:pStyle w:val="ae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«Большие и маленькими (дикие животные и их детеныши)</w:t>
            </w:r>
          </w:p>
        </w:tc>
      </w:tr>
      <w:tr w:rsidR="00A35FFF" w:rsidRPr="00E46B80" w:rsidTr="00DB3E45">
        <w:trPr>
          <w:trHeight w:val="174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E46B80" w:rsidRDefault="00A35FFF" w:rsidP="00DB3E45">
            <w:pPr>
              <w:pStyle w:val="ae"/>
              <w:spacing w:line="240" w:lineRule="atLeast"/>
              <w:jc w:val="left"/>
              <w:rPr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46B80">
              <w:rPr>
                <w:sz w:val="28"/>
                <w:szCs w:val="28"/>
              </w:rPr>
              <w:t xml:space="preserve">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Страна в которой я живу. «Что мы знаем о России»</w:t>
            </w:r>
          </w:p>
        </w:tc>
      </w:tr>
      <w:tr w:rsidR="00A35FFF" w:rsidRPr="00276813" w:rsidTr="00DB3E45">
        <w:trPr>
          <w:trHeight w:val="174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E46B80" w:rsidRDefault="00A35FFF" w:rsidP="00DB3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Страна в которой я живу.</w:t>
            </w:r>
          </w:p>
          <w:p w:rsidR="00A35FFF" w:rsidRPr="00276813" w:rsidRDefault="00A35FFF" w:rsidP="00DB3E45">
            <w:pPr>
              <w:pStyle w:val="ae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«Мы на транспорте поедим» (транспорт)</w:t>
            </w:r>
          </w:p>
        </w:tc>
      </w:tr>
      <w:tr w:rsidR="00A35FFF" w:rsidRPr="00212F77" w:rsidTr="00DB3E45">
        <w:trPr>
          <w:trHeight w:val="174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212F77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Мир   вокруг нас.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(Человек. День матери)</w:t>
            </w:r>
          </w:p>
        </w:tc>
      </w:tr>
      <w:tr w:rsidR="00A35FFF" w:rsidRPr="00212F77" w:rsidTr="00DB3E45">
        <w:trPr>
          <w:trHeight w:val="174"/>
        </w:trPr>
        <w:tc>
          <w:tcPr>
            <w:tcW w:w="134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35FFF" w:rsidRPr="00276813" w:rsidRDefault="00A35FFF" w:rsidP="00DB3E45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12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690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212F77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Начало зимы!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(Зима)</w:t>
            </w:r>
          </w:p>
        </w:tc>
      </w:tr>
      <w:tr w:rsidR="00A35FFF" w:rsidRPr="00276813" w:rsidTr="00DB3E45">
        <w:trPr>
          <w:trHeight w:val="174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12F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E46B80" w:rsidRDefault="00A35FFF" w:rsidP="00DB3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Начало зимы!</w:t>
            </w:r>
          </w:p>
          <w:p w:rsidR="00A35FFF" w:rsidRPr="00276813" w:rsidRDefault="00A35FFF" w:rsidP="00DB3E45">
            <w:pPr>
              <w:pStyle w:val="ae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«Мир зимней одежды и обуви»</w:t>
            </w:r>
          </w:p>
        </w:tc>
      </w:tr>
      <w:tr w:rsidR="00A35FFF" w:rsidRPr="00212F77" w:rsidTr="00DB3E45">
        <w:trPr>
          <w:trHeight w:val="174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212F77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15220">
              <w:rPr>
                <w:rFonts w:ascii="Times New Roman" w:hAnsi="Times New Roman"/>
                <w:sz w:val="28"/>
                <w:szCs w:val="28"/>
              </w:rPr>
              <w:t>Мир   вокруг нас.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220">
              <w:rPr>
                <w:rFonts w:ascii="Times New Roman" w:hAnsi="Times New Roman"/>
                <w:sz w:val="28"/>
                <w:szCs w:val="28"/>
              </w:rPr>
              <w:t>«Из чего сделаны предметы?»</w:t>
            </w:r>
          </w:p>
        </w:tc>
      </w:tr>
      <w:tr w:rsidR="00A35FFF" w:rsidRPr="00615220" w:rsidTr="00DB3E45">
        <w:trPr>
          <w:trHeight w:val="174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615220" w:rsidRDefault="00A35FFF" w:rsidP="00DB3E45">
            <w:pPr>
              <w:pStyle w:val="ae"/>
              <w:rPr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К нам приходит Новый Год.  «Мастерская Деда Мороза. (Новый Год)</w:t>
            </w:r>
          </w:p>
        </w:tc>
      </w:tr>
      <w:tr w:rsidR="00A35FFF" w:rsidRPr="00212F77" w:rsidTr="00DB3E45">
        <w:trPr>
          <w:trHeight w:val="174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212F77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220">
              <w:rPr>
                <w:rFonts w:ascii="Times New Roman" w:hAnsi="Times New Roman"/>
                <w:sz w:val="28"/>
                <w:szCs w:val="28"/>
              </w:rPr>
              <w:t>Новый год у нас в гостях.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220">
              <w:rPr>
                <w:rFonts w:ascii="Times New Roman" w:hAnsi="Times New Roman"/>
                <w:sz w:val="28"/>
                <w:szCs w:val="28"/>
              </w:rPr>
              <w:t>(зимник забавы)</w:t>
            </w:r>
          </w:p>
        </w:tc>
      </w:tr>
      <w:tr w:rsidR="00A35FFF" w:rsidRPr="00212F77" w:rsidTr="00DB3E45">
        <w:trPr>
          <w:trHeight w:val="598"/>
        </w:trPr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12F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615220" w:rsidRDefault="00A35FFF" w:rsidP="00DB3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природы вокруг нас.</w:t>
            </w:r>
          </w:p>
          <w:p w:rsidR="00A35FFF" w:rsidRPr="00212F77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 Кто к кормушке прилетел»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15220">
              <w:rPr>
                <w:rFonts w:ascii="Times New Roman" w:hAnsi="Times New Roman"/>
                <w:sz w:val="28"/>
                <w:szCs w:val="28"/>
              </w:rPr>
              <w:t>(зимующие птицы)</w:t>
            </w:r>
          </w:p>
        </w:tc>
      </w:tr>
      <w:tr w:rsidR="00A35FFF" w:rsidRPr="00212F77" w:rsidTr="00DB3E45">
        <w:trPr>
          <w:trHeight w:val="504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212F77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220">
              <w:rPr>
                <w:rFonts w:ascii="Times New Roman" w:hAnsi="Times New Roman"/>
                <w:sz w:val="28"/>
                <w:szCs w:val="28"/>
              </w:rPr>
              <w:t>«Мир профессий»</w:t>
            </w:r>
          </w:p>
        </w:tc>
      </w:tr>
      <w:tr w:rsidR="00A35FFF" w:rsidRPr="00615220" w:rsidTr="00DB3E45">
        <w:trPr>
          <w:trHeight w:val="709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12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615220" w:rsidRDefault="00A35FFF" w:rsidP="00DB3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A35FFF" w:rsidRPr="00615220" w:rsidRDefault="00A35FFF" w:rsidP="00DB3E4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«Дорожная безопасность»</w:t>
            </w:r>
          </w:p>
        </w:tc>
      </w:tr>
      <w:tr w:rsidR="00DB3E45" w:rsidRPr="00276813" w:rsidTr="00DB3E45">
        <w:trPr>
          <w:trHeight w:val="765"/>
        </w:trPr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B3E45" w:rsidRPr="00276813" w:rsidRDefault="00DB3E45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B3E45" w:rsidRPr="00276813" w:rsidRDefault="00DB3E45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12F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E45" w:rsidRPr="00615220" w:rsidRDefault="00DB3E45" w:rsidP="00DB3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технических чудес.</w:t>
            </w:r>
          </w:p>
          <w:p w:rsidR="00DB3E45" w:rsidRPr="00276813" w:rsidRDefault="00DB3E45" w:rsidP="00DB3E45">
            <w:pPr>
              <w:pStyle w:val="ae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«Как нам помогает техника в д\с и дома»</w:t>
            </w:r>
          </w:p>
        </w:tc>
      </w:tr>
      <w:tr w:rsidR="00DB3E45" w:rsidRPr="00276813" w:rsidTr="00DB3E45">
        <w:trPr>
          <w:trHeight w:val="174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B3E45" w:rsidRPr="00276813" w:rsidRDefault="00DB3E45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B3E45" w:rsidRPr="00276813" w:rsidRDefault="00DB3E45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E45" w:rsidRPr="00615220" w:rsidRDefault="00DB3E45" w:rsidP="00DB3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DB3E45" w:rsidRPr="00276813" w:rsidRDefault="00DB3E45" w:rsidP="00DB3E4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«Будь осторожен: опасное и безопасное вокруг нас» (опасные предметы)</w:t>
            </w:r>
          </w:p>
        </w:tc>
      </w:tr>
      <w:tr w:rsidR="00DB3E45" w:rsidRPr="00276813" w:rsidTr="00DB3E45">
        <w:trPr>
          <w:trHeight w:val="174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B3E45" w:rsidRPr="00276813" w:rsidRDefault="00DB3E45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B3E45" w:rsidRPr="00276813" w:rsidRDefault="00DB3E45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E45" w:rsidRPr="00615220" w:rsidRDefault="00DB3E45" w:rsidP="00DB3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«Защитники отечества Наши папы»</w:t>
            </w:r>
          </w:p>
          <w:p w:rsidR="00DB3E45" w:rsidRPr="00276813" w:rsidRDefault="00DB3E45" w:rsidP="00DB3E45">
            <w:pPr>
              <w:spacing w:after="0" w:line="240" w:lineRule="auto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(Наша Армия)</w:t>
            </w:r>
          </w:p>
        </w:tc>
      </w:tr>
      <w:tr w:rsidR="00DB3E45" w:rsidRPr="00615220" w:rsidTr="00DB3E45">
        <w:trPr>
          <w:trHeight w:val="4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B3E45" w:rsidRPr="00276813" w:rsidRDefault="00DB3E45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B3E45" w:rsidRPr="00276813" w:rsidRDefault="00DB3E45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E45" w:rsidRPr="00615220" w:rsidRDefault="00DB3E45" w:rsidP="00DB3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«Витамины – помощники здоровья»</w:t>
            </w:r>
          </w:p>
        </w:tc>
      </w:tr>
      <w:tr w:rsidR="00DB3E45" w:rsidRPr="00615220" w:rsidTr="00DB3E45">
        <w:trPr>
          <w:trHeight w:val="520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B3E45" w:rsidRPr="00276813" w:rsidRDefault="00DB3E45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B3E45" w:rsidRPr="00276813" w:rsidRDefault="00DB3E45" w:rsidP="00DB3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E45" w:rsidRPr="00615220" w:rsidRDefault="00DB3E45" w:rsidP="00DB3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FFF" w:rsidRPr="00615220" w:rsidTr="00DB3E45">
        <w:trPr>
          <w:cantSplit/>
          <w:trHeight w:val="450"/>
        </w:trPr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615220" w:rsidRDefault="00A35FFF" w:rsidP="00DB3E45">
            <w:pPr>
              <w:pStyle w:val="ae"/>
              <w:rPr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 xml:space="preserve"> Весна пришла. «Поздравляем мам»</w:t>
            </w:r>
          </w:p>
        </w:tc>
      </w:tr>
      <w:tr w:rsidR="00A35FFF" w:rsidRPr="00276813" w:rsidTr="00DB3E45">
        <w:trPr>
          <w:trHeight w:val="174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615220" w:rsidRDefault="00A35FFF" w:rsidP="00DB3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Весна пришла.</w:t>
            </w:r>
          </w:p>
          <w:p w:rsidR="00A35FFF" w:rsidRPr="00276813" w:rsidRDefault="00A35FFF" w:rsidP="00DB3E45">
            <w:pPr>
              <w:pStyle w:val="ae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«Природа просыпается после зимы»</w:t>
            </w:r>
          </w:p>
        </w:tc>
      </w:tr>
      <w:tr w:rsidR="00A35FFF" w:rsidRPr="00276813" w:rsidTr="00DB3E45">
        <w:trPr>
          <w:trHeight w:val="174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615220" w:rsidRDefault="00A35FFF" w:rsidP="00DB3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</w:p>
          <w:p w:rsidR="00A35FFF" w:rsidRPr="00276813" w:rsidRDefault="00A35FFF" w:rsidP="00DB3E45">
            <w:pPr>
              <w:pStyle w:val="ae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</w:tr>
      <w:tr w:rsidR="00A35FFF" w:rsidRPr="00FC734A" w:rsidTr="00DB3E45">
        <w:trPr>
          <w:trHeight w:val="486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FC734A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15220">
              <w:rPr>
                <w:rFonts w:ascii="Times New Roman" w:hAnsi="Times New Roman"/>
                <w:sz w:val="28"/>
                <w:szCs w:val="28"/>
              </w:rPr>
              <w:t>Природа вокруг нас.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15220">
              <w:rPr>
                <w:rFonts w:ascii="Times New Roman" w:hAnsi="Times New Roman"/>
                <w:sz w:val="28"/>
                <w:szCs w:val="28"/>
              </w:rPr>
              <w:t>«Рыбы»</w:t>
            </w:r>
          </w:p>
        </w:tc>
      </w:tr>
      <w:tr w:rsidR="00A35FFF" w:rsidRPr="00615220" w:rsidTr="00DB3E45">
        <w:trPr>
          <w:trHeight w:val="436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FC734A" w:rsidRDefault="00A35FFF" w:rsidP="00DB3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615220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615220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15220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</w:tr>
      <w:tr w:rsidR="00A35FFF" w:rsidRPr="007E3AE9" w:rsidTr="00DB3E45">
        <w:trPr>
          <w:trHeight w:val="363"/>
        </w:trPr>
        <w:tc>
          <w:tcPr>
            <w:tcW w:w="134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35FFF" w:rsidRPr="00276813" w:rsidRDefault="00A35FFF" w:rsidP="00DB3E45">
            <w:pPr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C7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690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7E3AE9" w:rsidRDefault="00A35FFF" w:rsidP="00DB3E45">
            <w:pPr>
              <w:pStyle w:val="ae"/>
              <w:rPr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«Тайна третьей планеты: путешествие в космос. День космонавтики»</w:t>
            </w:r>
          </w:p>
        </w:tc>
      </w:tr>
      <w:tr w:rsidR="00A35FFF" w:rsidRPr="00B27F42" w:rsidTr="00DB3E45">
        <w:trPr>
          <w:trHeight w:val="174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73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B27F42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Природа вокруг нас.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</w:tr>
      <w:tr w:rsidR="00A35FFF" w:rsidRPr="00B27F42" w:rsidTr="00DB3E45">
        <w:trPr>
          <w:trHeight w:val="174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B27F42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«Пасха»</w:t>
            </w:r>
          </w:p>
        </w:tc>
      </w:tr>
      <w:tr w:rsidR="00A35FFF" w:rsidRPr="00276813" w:rsidTr="00DB3E45">
        <w:trPr>
          <w:trHeight w:val="174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276813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«Пожарная безопасность»</w:t>
            </w:r>
          </w:p>
        </w:tc>
      </w:tr>
      <w:tr w:rsidR="00A35FFF" w:rsidRPr="00B27F42" w:rsidTr="00DB3E45">
        <w:trPr>
          <w:trHeight w:val="32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35FFF" w:rsidRPr="00276813" w:rsidRDefault="00A35FFF" w:rsidP="00DB3E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B27F42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«День Победы.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Наша Родина»</w:t>
            </w:r>
          </w:p>
        </w:tc>
      </w:tr>
      <w:tr w:rsidR="00A35FFF" w:rsidRPr="00B27F42" w:rsidTr="00DB3E45">
        <w:trPr>
          <w:trHeight w:val="174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B27F42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«Дружат дети всей земли»</w:t>
            </w:r>
          </w:p>
        </w:tc>
      </w:tr>
      <w:tr w:rsidR="00A35FFF" w:rsidRPr="00B27F42" w:rsidTr="00DB3E45">
        <w:trPr>
          <w:trHeight w:val="174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B27F42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Природа вокруг нас.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</w:tr>
      <w:tr w:rsidR="00A35FFF" w:rsidRPr="00B27F42" w:rsidTr="00DB3E45">
        <w:trPr>
          <w:trHeight w:val="310"/>
        </w:trPr>
        <w:tc>
          <w:tcPr>
            <w:tcW w:w="13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35FFF" w:rsidRPr="00276813" w:rsidRDefault="00A35FFF" w:rsidP="00DB3E45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  <w:p w:rsidR="00A35FFF" w:rsidRPr="00276813" w:rsidRDefault="00A35FFF" w:rsidP="00DB3E4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5FFF" w:rsidRPr="00B27F42" w:rsidRDefault="00A35FFF" w:rsidP="00DB3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Мир  вокруг нас.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3AE9">
              <w:rPr>
                <w:rFonts w:ascii="Times New Roman" w:hAnsi="Times New Roman"/>
                <w:sz w:val="28"/>
                <w:szCs w:val="28"/>
              </w:rPr>
              <w:t>«Здравствуй, солнечное лето»</w:t>
            </w:r>
          </w:p>
        </w:tc>
      </w:tr>
    </w:tbl>
    <w:p w:rsidR="00A35FFF" w:rsidRDefault="00A35FFF" w:rsidP="00B27F42">
      <w:pPr>
        <w:pStyle w:val="ae"/>
        <w:rPr>
          <w:rFonts w:ascii="Times New Roman" w:hAnsi="Times New Roman"/>
          <w:b/>
          <w:sz w:val="28"/>
          <w:szCs w:val="28"/>
          <w:lang w:eastAsia="en-US"/>
        </w:rPr>
      </w:pPr>
    </w:p>
    <w:p w:rsidR="00B27F42" w:rsidRPr="00DB3E45" w:rsidRDefault="00B27F42" w:rsidP="00DB3E45">
      <w:pPr>
        <w:pStyle w:val="ae"/>
        <w:sectPr w:rsidR="00B27F42" w:rsidRPr="00DB3E45" w:rsidSect="00B535BA">
          <w:headerReference w:type="default" r:id="rId18"/>
          <w:footerReference w:type="default" r:id="rId19"/>
          <w:type w:val="continuous"/>
          <w:pgSz w:w="11910" w:h="16840"/>
          <w:pgMar w:top="720" w:right="720" w:bottom="720" w:left="720" w:header="283" w:footer="964" w:gutter="0"/>
          <w:cols w:space="720"/>
          <w:docGrid w:linePitch="299"/>
        </w:sectPr>
      </w:pPr>
      <w:r w:rsidRPr="00276813"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</w:p>
    <w:p w:rsidR="0038123C" w:rsidRPr="0038123C" w:rsidRDefault="0038123C" w:rsidP="00DB3E4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1D74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3.3.   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Учебный план образовательной деят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ельности МАДОУ ЦРР – д/с № 2 на</w:t>
      </w:r>
      <w:r w:rsidR="00A35FF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2021 – 2022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</w:t>
      </w:r>
    </w:p>
    <w:p w:rsidR="0038123C" w:rsidRPr="001D7403" w:rsidRDefault="0038123C" w:rsidP="003812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D7403">
        <w:rPr>
          <w:rFonts w:ascii="Times New Roman" w:hAnsi="Times New Roman" w:cs="Times New Roman"/>
          <w:b/>
          <w:bCs/>
          <w:sz w:val="28"/>
          <w:szCs w:val="28"/>
        </w:rPr>
        <w:t xml:space="preserve">  Сетка образовательной деятельности на 2021 – 2022 год</w:t>
      </w:r>
    </w:p>
    <w:p w:rsidR="0038123C" w:rsidRPr="006A4E0F" w:rsidRDefault="0038123C" w:rsidP="0038123C">
      <w:pPr>
        <w:pStyle w:val="a5"/>
        <w:ind w:left="17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A4E0F">
        <w:rPr>
          <w:b/>
          <w:sz w:val="28"/>
          <w:szCs w:val="28"/>
        </w:rPr>
        <w:t>средняя группа «Анютины глазки</w:t>
      </w:r>
    </w:p>
    <w:tbl>
      <w:tblPr>
        <w:tblStyle w:val="ac"/>
        <w:tblW w:w="0" w:type="auto"/>
        <w:tblInd w:w="537" w:type="dxa"/>
        <w:tblLook w:val="04A0" w:firstRow="1" w:lastRow="0" w:firstColumn="1" w:lastColumn="0" w:noHBand="0" w:noVBand="1"/>
      </w:tblPr>
      <w:tblGrid>
        <w:gridCol w:w="847"/>
        <w:gridCol w:w="5954"/>
        <w:gridCol w:w="2297"/>
      </w:tblGrid>
      <w:tr w:rsidR="0038123C" w:rsidRPr="006A4E0F" w:rsidTr="005B1ACF">
        <w:tc>
          <w:tcPr>
            <w:tcW w:w="847" w:type="dxa"/>
          </w:tcPr>
          <w:p w:rsidR="0038123C" w:rsidRPr="006A4E0F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8123C" w:rsidRPr="006A4E0F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  <w:r w:rsidRPr="006A4E0F">
              <w:rPr>
                <w:sz w:val="24"/>
                <w:szCs w:val="24"/>
              </w:rPr>
              <w:t xml:space="preserve">   Образовательная   деятельность</w:t>
            </w:r>
          </w:p>
        </w:tc>
        <w:tc>
          <w:tcPr>
            <w:tcW w:w="2297" w:type="dxa"/>
          </w:tcPr>
          <w:p w:rsidR="0038123C" w:rsidRPr="006A4E0F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Время  (20 мин.)</w:t>
            </w:r>
          </w:p>
        </w:tc>
      </w:tr>
      <w:tr w:rsidR="0038123C" w:rsidTr="005B1ACF">
        <w:trPr>
          <w:cantSplit/>
          <w:trHeight w:val="1134"/>
        </w:trPr>
        <w:tc>
          <w:tcPr>
            <w:tcW w:w="847" w:type="dxa"/>
            <w:textDirection w:val="btLr"/>
          </w:tcPr>
          <w:p w:rsidR="0038123C" w:rsidRPr="00BA0B4F" w:rsidRDefault="0038123C" w:rsidP="005B1ACF">
            <w:pPr>
              <w:pStyle w:val="a5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A0B4F">
              <w:rPr>
                <w:sz w:val="18"/>
                <w:szCs w:val="18"/>
              </w:rPr>
              <w:t>онедельник</w:t>
            </w:r>
          </w:p>
        </w:tc>
        <w:tc>
          <w:tcPr>
            <w:tcW w:w="5954" w:type="dxa"/>
          </w:tcPr>
          <w:p w:rsidR="0038123C" w:rsidRDefault="0038123C" w:rsidP="00A91E5B">
            <w:pPr>
              <w:pStyle w:val="a5"/>
              <w:numPr>
                <w:ilvl w:val="0"/>
                <w:numId w:val="133"/>
              </w:numPr>
              <w:rPr>
                <w:sz w:val="24"/>
                <w:szCs w:val="24"/>
              </w:rPr>
            </w:pPr>
            <w:r w:rsidRPr="006A4E0F">
              <w:rPr>
                <w:sz w:val="24"/>
                <w:szCs w:val="24"/>
              </w:rPr>
              <w:t>«Физическое развитие»</w:t>
            </w:r>
          </w:p>
          <w:p w:rsidR="0038123C" w:rsidRPr="006A4E0F" w:rsidRDefault="0038123C" w:rsidP="005B1ACF">
            <w:pPr>
              <w:pStyle w:val="a5"/>
              <w:ind w:left="720"/>
              <w:rPr>
                <w:sz w:val="24"/>
                <w:szCs w:val="24"/>
              </w:rPr>
            </w:pPr>
          </w:p>
          <w:p w:rsidR="0038123C" w:rsidRDefault="0038123C" w:rsidP="00A91E5B">
            <w:pPr>
              <w:pStyle w:val="a5"/>
              <w:numPr>
                <w:ilvl w:val="0"/>
                <w:numId w:val="133"/>
              </w:numPr>
              <w:rPr>
                <w:sz w:val="24"/>
                <w:szCs w:val="24"/>
              </w:rPr>
            </w:pPr>
            <w:r w:rsidRPr="006A4E0F">
              <w:rPr>
                <w:sz w:val="24"/>
                <w:szCs w:val="24"/>
              </w:rPr>
              <w:t>«Познание»</w:t>
            </w:r>
          </w:p>
          <w:p w:rsidR="0038123C" w:rsidRPr="00BA0B4F" w:rsidRDefault="0038123C" w:rsidP="005B1ACF">
            <w:pPr>
              <w:rPr>
                <w:sz w:val="24"/>
                <w:szCs w:val="24"/>
              </w:rPr>
            </w:pPr>
          </w:p>
          <w:p w:rsidR="0038123C" w:rsidRPr="006A4E0F" w:rsidRDefault="0038123C" w:rsidP="00A91E5B">
            <w:pPr>
              <w:pStyle w:val="a5"/>
              <w:numPr>
                <w:ilvl w:val="0"/>
                <w:numId w:val="133"/>
              </w:numPr>
              <w:rPr>
                <w:sz w:val="24"/>
                <w:szCs w:val="24"/>
              </w:rPr>
            </w:pPr>
            <w:r w:rsidRPr="006A4E0F">
              <w:rPr>
                <w:sz w:val="24"/>
                <w:szCs w:val="24"/>
              </w:rPr>
              <w:t>Изобразительная деятельность  «Лепка»»</w:t>
            </w:r>
          </w:p>
        </w:tc>
        <w:tc>
          <w:tcPr>
            <w:tcW w:w="2297" w:type="dxa"/>
          </w:tcPr>
          <w:p w:rsidR="0038123C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  <w:r w:rsidRPr="006A4E0F">
              <w:rPr>
                <w:sz w:val="24"/>
                <w:szCs w:val="24"/>
              </w:rPr>
              <w:t>9.00 – 9.20</w:t>
            </w:r>
          </w:p>
          <w:p w:rsidR="0038123C" w:rsidRPr="006A4E0F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</w:p>
          <w:p w:rsidR="0038123C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  <w:r w:rsidRPr="006A4E0F">
              <w:rPr>
                <w:sz w:val="24"/>
                <w:szCs w:val="24"/>
              </w:rPr>
              <w:t xml:space="preserve">9.30 – 9.50 </w:t>
            </w:r>
          </w:p>
          <w:p w:rsidR="0038123C" w:rsidRPr="006A4E0F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</w:p>
          <w:p w:rsidR="0038123C" w:rsidRDefault="0038123C" w:rsidP="005B1ACF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6A4E0F">
              <w:rPr>
                <w:sz w:val="24"/>
                <w:szCs w:val="24"/>
              </w:rPr>
              <w:t>16.00 – 16.20</w:t>
            </w:r>
          </w:p>
        </w:tc>
      </w:tr>
      <w:tr w:rsidR="0038123C" w:rsidTr="005B1ACF">
        <w:trPr>
          <w:cantSplit/>
          <w:trHeight w:val="1134"/>
        </w:trPr>
        <w:tc>
          <w:tcPr>
            <w:tcW w:w="847" w:type="dxa"/>
            <w:textDirection w:val="btLr"/>
          </w:tcPr>
          <w:p w:rsidR="0038123C" w:rsidRPr="00BA0B4F" w:rsidRDefault="0038123C" w:rsidP="005B1ACF">
            <w:pPr>
              <w:pStyle w:val="a5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954" w:type="dxa"/>
          </w:tcPr>
          <w:p w:rsidR="0038123C" w:rsidRDefault="0038123C" w:rsidP="00A91E5B">
            <w:pPr>
              <w:pStyle w:val="a5"/>
              <w:numPr>
                <w:ilvl w:val="0"/>
                <w:numId w:val="1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«Речевое   развитие»</w:t>
            </w:r>
          </w:p>
          <w:p w:rsidR="0038123C" w:rsidRDefault="0038123C" w:rsidP="005B1ACF">
            <w:pPr>
              <w:rPr>
                <w:sz w:val="24"/>
                <w:szCs w:val="24"/>
              </w:rPr>
            </w:pPr>
          </w:p>
          <w:p w:rsidR="0038123C" w:rsidRPr="00BA0B4F" w:rsidRDefault="0038123C" w:rsidP="00A91E5B">
            <w:pPr>
              <w:pStyle w:val="a5"/>
              <w:numPr>
                <w:ilvl w:val="0"/>
                <w:numId w:val="1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2297" w:type="dxa"/>
          </w:tcPr>
          <w:p w:rsidR="0038123C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  <w:r w:rsidRPr="006A4E0F">
              <w:rPr>
                <w:sz w:val="24"/>
                <w:szCs w:val="24"/>
              </w:rPr>
              <w:t>9.00 – 9.20</w:t>
            </w:r>
          </w:p>
          <w:p w:rsidR="0038123C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</w:p>
          <w:p w:rsidR="0038123C" w:rsidRPr="00BA0B4F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10.40</w:t>
            </w:r>
          </w:p>
        </w:tc>
      </w:tr>
      <w:tr w:rsidR="0038123C" w:rsidTr="005B1ACF">
        <w:trPr>
          <w:cantSplit/>
          <w:trHeight w:val="1134"/>
        </w:trPr>
        <w:tc>
          <w:tcPr>
            <w:tcW w:w="847" w:type="dxa"/>
            <w:textDirection w:val="btLr"/>
          </w:tcPr>
          <w:p w:rsidR="0038123C" w:rsidRPr="00BA0B4F" w:rsidRDefault="0038123C" w:rsidP="005B1ACF">
            <w:pPr>
              <w:pStyle w:val="a5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Среда</w:t>
            </w:r>
          </w:p>
        </w:tc>
        <w:tc>
          <w:tcPr>
            <w:tcW w:w="5954" w:type="dxa"/>
          </w:tcPr>
          <w:p w:rsidR="0038123C" w:rsidRDefault="0038123C" w:rsidP="00A91E5B">
            <w:pPr>
              <w:pStyle w:val="a5"/>
              <w:numPr>
                <w:ilvl w:val="0"/>
                <w:numId w:val="1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«Математическое и сенсорное развитие</w:t>
            </w:r>
          </w:p>
          <w:p w:rsidR="0038123C" w:rsidRDefault="0038123C" w:rsidP="005B1ACF">
            <w:pPr>
              <w:rPr>
                <w:sz w:val="24"/>
                <w:szCs w:val="24"/>
              </w:rPr>
            </w:pPr>
          </w:p>
          <w:p w:rsidR="0038123C" w:rsidRPr="00BA0B4F" w:rsidRDefault="0038123C" w:rsidP="00A91E5B">
            <w:pPr>
              <w:pStyle w:val="a5"/>
              <w:numPr>
                <w:ilvl w:val="0"/>
                <w:numId w:val="1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«Музыка»</w:t>
            </w:r>
          </w:p>
        </w:tc>
        <w:tc>
          <w:tcPr>
            <w:tcW w:w="2297" w:type="dxa"/>
          </w:tcPr>
          <w:p w:rsidR="0038123C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  <w:r w:rsidRPr="006A4E0F">
              <w:rPr>
                <w:sz w:val="24"/>
                <w:szCs w:val="24"/>
              </w:rPr>
              <w:t>9.00 – 9.20</w:t>
            </w:r>
          </w:p>
          <w:p w:rsidR="0038123C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</w:p>
          <w:p w:rsidR="0038123C" w:rsidRPr="00BA0B4F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10.40</w:t>
            </w:r>
          </w:p>
        </w:tc>
      </w:tr>
      <w:tr w:rsidR="0038123C" w:rsidTr="005B1ACF">
        <w:trPr>
          <w:cantSplit/>
          <w:trHeight w:val="1134"/>
        </w:trPr>
        <w:tc>
          <w:tcPr>
            <w:tcW w:w="847" w:type="dxa"/>
            <w:textDirection w:val="btLr"/>
          </w:tcPr>
          <w:p w:rsidR="0038123C" w:rsidRPr="00BA0B4F" w:rsidRDefault="0038123C" w:rsidP="005B1ACF">
            <w:pPr>
              <w:pStyle w:val="a5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954" w:type="dxa"/>
          </w:tcPr>
          <w:p w:rsidR="0038123C" w:rsidRDefault="0038123C" w:rsidP="00A91E5B">
            <w:pPr>
              <w:pStyle w:val="a5"/>
              <w:numPr>
                <w:ilvl w:val="0"/>
                <w:numId w:val="136"/>
              </w:numPr>
              <w:rPr>
                <w:sz w:val="24"/>
                <w:szCs w:val="24"/>
              </w:rPr>
            </w:pPr>
            <w:r w:rsidRPr="006A4E0F">
              <w:rPr>
                <w:sz w:val="24"/>
                <w:szCs w:val="24"/>
              </w:rPr>
              <w:t xml:space="preserve">Изобразительная деятельность  </w:t>
            </w:r>
            <w:r>
              <w:rPr>
                <w:sz w:val="24"/>
                <w:szCs w:val="24"/>
              </w:rPr>
              <w:t>«Аппликация»</w:t>
            </w:r>
          </w:p>
          <w:p w:rsidR="0038123C" w:rsidRDefault="0038123C" w:rsidP="005B1ACF">
            <w:pPr>
              <w:rPr>
                <w:sz w:val="24"/>
                <w:szCs w:val="24"/>
              </w:rPr>
            </w:pPr>
          </w:p>
          <w:p w:rsidR="0038123C" w:rsidRPr="00BA0B4F" w:rsidRDefault="0038123C" w:rsidP="005B1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«Физическое развитие на воздухе»</w:t>
            </w:r>
          </w:p>
        </w:tc>
        <w:tc>
          <w:tcPr>
            <w:tcW w:w="2297" w:type="dxa"/>
          </w:tcPr>
          <w:p w:rsidR="0038123C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  <w:r w:rsidRPr="006A4E0F">
              <w:rPr>
                <w:sz w:val="24"/>
                <w:szCs w:val="24"/>
              </w:rPr>
              <w:t>9.00 – 9.20</w:t>
            </w:r>
          </w:p>
          <w:p w:rsidR="0038123C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</w:p>
          <w:p w:rsidR="0038123C" w:rsidRPr="00BA0B4F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</w:tr>
      <w:tr w:rsidR="0038123C" w:rsidTr="005B1ACF">
        <w:trPr>
          <w:cantSplit/>
          <w:trHeight w:val="1134"/>
        </w:trPr>
        <w:tc>
          <w:tcPr>
            <w:tcW w:w="847" w:type="dxa"/>
            <w:textDirection w:val="btLr"/>
          </w:tcPr>
          <w:p w:rsidR="0038123C" w:rsidRPr="00BA0B4F" w:rsidRDefault="0038123C" w:rsidP="005B1ACF">
            <w:pPr>
              <w:pStyle w:val="a5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954" w:type="dxa"/>
          </w:tcPr>
          <w:p w:rsidR="0038123C" w:rsidRDefault="0038123C" w:rsidP="00A91E5B">
            <w:pPr>
              <w:pStyle w:val="a5"/>
              <w:numPr>
                <w:ilvl w:val="0"/>
                <w:numId w:val="1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«Музыка»</w:t>
            </w:r>
          </w:p>
          <w:p w:rsidR="0038123C" w:rsidRDefault="0038123C" w:rsidP="005B1ACF">
            <w:pPr>
              <w:rPr>
                <w:sz w:val="24"/>
                <w:szCs w:val="24"/>
              </w:rPr>
            </w:pPr>
          </w:p>
          <w:p w:rsidR="0038123C" w:rsidRPr="00BA0B4F" w:rsidRDefault="0038123C" w:rsidP="00A91E5B">
            <w:pPr>
              <w:pStyle w:val="a5"/>
              <w:numPr>
                <w:ilvl w:val="0"/>
                <w:numId w:val="137"/>
              </w:numPr>
              <w:rPr>
                <w:sz w:val="24"/>
                <w:szCs w:val="24"/>
              </w:rPr>
            </w:pPr>
            <w:r w:rsidRPr="006A4E0F">
              <w:rPr>
                <w:sz w:val="24"/>
                <w:szCs w:val="24"/>
              </w:rPr>
              <w:t xml:space="preserve">Изобразительная деятельность  </w:t>
            </w:r>
            <w:r>
              <w:rPr>
                <w:sz w:val="24"/>
                <w:szCs w:val="24"/>
              </w:rPr>
              <w:t>«Рисование»</w:t>
            </w:r>
          </w:p>
        </w:tc>
        <w:tc>
          <w:tcPr>
            <w:tcW w:w="2297" w:type="dxa"/>
          </w:tcPr>
          <w:p w:rsidR="0038123C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  <w:r w:rsidRPr="006A4E0F">
              <w:rPr>
                <w:sz w:val="24"/>
                <w:szCs w:val="24"/>
              </w:rPr>
              <w:t>9.00 – 9.20</w:t>
            </w:r>
          </w:p>
          <w:p w:rsidR="0038123C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</w:p>
          <w:p w:rsidR="0038123C" w:rsidRPr="00BA0B4F" w:rsidRDefault="0038123C" w:rsidP="005B1AC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</w:tr>
    </w:tbl>
    <w:p w:rsidR="0038123C" w:rsidRPr="006A4E0F" w:rsidRDefault="0038123C" w:rsidP="0038123C">
      <w:pPr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38123C" w:rsidRPr="00BA0B4F" w:rsidRDefault="0038123C" w:rsidP="0038123C">
      <w:pPr>
        <w:ind w:left="1048"/>
        <w:contextualSpacing/>
        <w:rPr>
          <w:rFonts w:eastAsia="Calibri"/>
          <w:b/>
          <w:bCs/>
          <w:i/>
          <w:sz w:val="28"/>
          <w:szCs w:val="28"/>
        </w:rPr>
      </w:pPr>
      <w:r w:rsidRPr="006A4E0F">
        <w:rPr>
          <w:rFonts w:eastAsia="Calibri"/>
          <w:b/>
          <w:bCs/>
          <w:i/>
          <w:sz w:val="28"/>
          <w:szCs w:val="28"/>
        </w:rPr>
        <w:t xml:space="preserve">       </w:t>
      </w:r>
      <w:r>
        <w:rPr>
          <w:rFonts w:ascii="Times New Roman" w:eastAsia="Calibri" w:hAnsi="Times New Roman"/>
          <w:b/>
          <w:bCs/>
          <w:i/>
          <w:sz w:val="28"/>
          <w:szCs w:val="28"/>
        </w:rPr>
        <w:t xml:space="preserve"> Виды детской деятельности в течение дня.    </w:t>
      </w:r>
    </w:p>
    <w:tbl>
      <w:tblPr>
        <w:tblpPr w:leftFromText="180" w:rightFromText="180" w:vertAnchor="text" w:horzAnchor="margin" w:tblpY="171"/>
        <w:tblW w:w="94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368"/>
        <w:gridCol w:w="3704"/>
        <w:gridCol w:w="2534"/>
        <w:gridCol w:w="1870"/>
      </w:tblGrid>
      <w:tr w:rsidR="0038123C" w:rsidTr="005B1ACF"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123C" w:rsidRDefault="0038123C" w:rsidP="005B1ACF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3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123C" w:rsidRDefault="0038123C" w:rsidP="005B1ACF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Регламентируемая деятельность, мин.</w:t>
            </w:r>
          </w:p>
        </w:tc>
        <w:tc>
          <w:tcPr>
            <w:tcW w:w="4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123C" w:rsidRDefault="0038123C" w:rsidP="005B1ACF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Нерегламентируемая деятельность, ч.</w:t>
            </w:r>
          </w:p>
        </w:tc>
      </w:tr>
      <w:tr w:rsidR="0038123C" w:rsidTr="005B1ACF"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8123C" w:rsidRDefault="0038123C" w:rsidP="005B1ACF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8123C" w:rsidRDefault="0038123C" w:rsidP="005B1ACF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123C" w:rsidRDefault="0038123C" w:rsidP="005B1ACF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Совместная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123C" w:rsidRDefault="0038123C" w:rsidP="005B1ACF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Самостоятельная </w:t>
            </w:r>
          </w:p>
        </w:tc>
      </w:tr>
      <w:tr w:rsidR="0038123C" w:rsidTr="005B1ACF">
        <w:trPr>
          <w:trHeight w:val="513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123C" w:rsidRDefault="0038123C" w:rsidP="005B1ACF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4-5 лет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123C" w:rsidRDefault="0038123C" w:rsidP="005B1ACF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2 по 20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123C" w:rsidRDefault="0038123C" w:rsidP="005B1ACF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7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123C" w:rsidRDefault="0038123C" w:rsidP="005B1ACF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3-3,5</w:t>
            </w:r>
          </w:p>
        </w:tc>
      </w:tr>
    </w:tbl>
    <w:p w:rsidR="0038123C" w:rsidRDefault="0038123C" w:rsidP="0038123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</w:t>
      </w:r>
    </w:p>
    <w:p w:rsidR="0038123C" w:rsidRDefault="0038123C" w:rsidP="0038123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8123C" w:rsidRDefault="0038123C" w:rsidP="0038123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8123C" w:rsidRDefault="0038123C" w:rsidP="0038123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8123C" w:rsidRDefault="0038123C" w:rsidP="0038123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8123C" w:rsidRDefault="0038123C" w:rsidP="0038123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8123C" w:rsidRDefault="0038123C" w:rsidP="00381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403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</w:t>
      </w:r>
    </w:p>
    <w:p w:rsidR="0038123C" w:rsidRPr="00212F77" w:rsidRDefault="0038123C" w:rsidP="003812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403">
        <w:rPr>
          <w:rFonts w:ascii="Times New Roman" w:eastAsia="Calibri" w:hAnsi="Times New Roman" w:cs="Times New Roman"/>
          <w:bCs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 для детей составляет:</w:t>
      </w:r>
    </w:p>
    <w:p w:rsidR="0038123C" w:rsidRPr="001D7403" w:rsidRDefault="0038123C" w:rsidP="003812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7403">
        <w:rPr>
          <w:rFonts w:ascii="Times New Roman" w:eastAsia="Calibri" w:hAnsi="Times New Roman" w:cs="Times New Roman"/>
          <w:bCs/>
          <w:sz w:val="28"/>
          <w:szCs w:val="28"/>
        </w:rPr>
        <w:t>- средней (4-5 лет)- 4 ч.</w:t>
      </w:r>
    </w:p>
    <w:p w:rsidR="0038123C" w:rsidRDefault="0038123C" w:rsidP="0038123C">
      <w:pPr>
        <w:pStyle w:val="120"/>
        <w:ind w:left="1487" w:right="1041"/>
      </w:pPr>
    </w:p>
    <w:p w:rsidR="0038123C" w:rsidRDefault="0038123C" w:rsidP="0038123C">
      <w:pPr>
        <w:pStyle w:val="120"/>
        <w:ind w:left="1487" w:right="1041"/>
      </w:pPr>
    </w:p>
    <w:p w:rsidR="0065355A" w:rsidRDefault="0065355A" w:rsidP="0038123C">
      <w:pPr>
        <w:pStyle w:val="120"/>
        <w:ind w:left="0" w:right="1041"/>
        <w:jc w:val="center"/>
      </w:pPr>
    </w:p>
    <w:p w:rsidR="0065355A" w:rsidRDefault="0065355A" w:rsidP="0038123C">
      <w:pPr>
        <w:pStyle w:val="120"/>
        <w:ind w:left="0" w:right="1041"/>
        <w:jc w:val="center"/>
      </w:pPr>
    </w:p>
    <w:p w:rsidR="0065355A" w:rsidRDefault="0065355A" w:rsidP="0038123C">
      <w:pPr>
        <w:pStyle w:val="120"/>
        <w:ind w:left="0" w:right="1041"/>
        <w:jc w:val="center"/>
      </w:pPr>
    </w:p>
    <w:p w:rsidR="0038123C" w:rsidRPr="00AE3A1C" w:rsidRDefault="0038123C" w:rsidP="0038123C">
      <w:pPr>
        <w:pStyle w:val="120"/>
        <w:ind w:left="0" w:right="1041"/>
        <w:jc w:val="center"/>
      </w:pPr>
      <w:r w:rsidRPr="00AE3A1C">
        <w:lastRenderedPageBreak/>
        <w:t>Распределения</w:t>
      </w:r>
      <w:r w:rsidRPr="00AE3A1C">
        <w:rPr>
          <w:spacing w:val="-7"/>
        </w:rPr>
        <w:t xml:space="preserve"> </w:t>
      </w:r>
      <w:r w:rsidRPr="00AE3A1C">
        <w:t>организованной</w:t>
      </w:r>
      <w:r w:rsidRPr="00AE3A1C">
        <w:rPr>
          <w:spacing w:val="-11"/>
        </w:rPr>
        <w:t xml:space="preserve"> </w:t>
      </w:r>
      <w:r w:rsidRPr="00AE3A1C">
        <w:t>образовательной</w:t>
      </w:r>
      <w:r w:rsidRPr="00AE3A1C">
        <w:rPr>
          <w:spacing w:val="-11"/>
        </w:rPr>
        <w:t xml:space="preserve"> </w:t>
      </w:r>
      <w:r w:rsidRPr="00AE3A1C">
        <w:t>деятельности</w:t>
      </w:r>
      <w:r w:rsidRPr="00AE3A1C">
        <w:rPr>
          <w:spacing w:val="-67"/>
        </w:rPr>
        <w:t xml:space="preserve"> </w:t>
      </w:r>
      <w:r w:rsidRPr="00AE3A1C">
        <w:t>в</w:t>
      </w:r>
      <w:r w:rsidRPr="00AE3A1C">
        <w:rPr>
          <w:spacing w:val="-1"/>
        </w:rPr>
        <w:t xml:space="preserve"> </w:t>
      </w:r>
      <w:r w:rsidRPr="00AE3A1C">
        <w:t>течение</w:t>
      </w:r>
      <w:r w:rsidRPr="00AE3A1C">
        <w:rPr>
          <w:spacing w:val="1"/>
        </w:rPr>
        <w:t xml:space="preserve"> </w:t>
      </w:r>
      <w:r w:rsidRPr="00AE3A1C">
        <w:t>года (с</w:t>
      </w:r>
      <w:r w:rsidRPr="00AE3A1C">
        <w:rPr>
          <w:spacing w:val="1"/>
        </w:rPr>
        <w:t xml:space="preserve"> </w:t>
      </w:r>
      <w:r w:rsidRPr="00AE3A1C">
        <w:t>01.09.2021г.</w:t>
      </w:r>
      <w:r w:rsidRPr="00AE3A1C">
        <w:rPr>
          <w:spacing w:val="4"/>
        </w:rPr>
        <w:t xml:space="preserve"> </w:t>
      </w:r>
      <w:r w:rsidRPr="00AE3A1C">
        <w:t>по</w:t>
      </w:r>
      <w:r w:rsidRPr="00AE3A1C">
        <w:rPr>
          <w:spacing w:val="-3"/>
        </w:rPr>
        <w:t xml:space="preserve"> </w:t>
      </w:r>
      <w:r w:rsidRPr="00AE3A1C">
        <w:t>31.05.2022г.)</w:t>
      </w:r>
    </w:p>
    <w:p w:rsidR="0038123C" w:rsidRPr="00AE3A1C" w:rsidRDefault="0038123C" w:rsidP="0038123C">
      <w:pPr>
        <w:pStyle w:val="a3"/>
        <w:spacing w:before="8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399"/>
        <w:gridCol w:w="1983"/>
        <w:gridCol w:w="2127"/>
      </w:tblGrid>
      <w:tr w:rsidR="0038123C" w:rsidRPr="00AE3A1C" w:rsidTr="005B1ACF">
        <w:trPr>
          <w:trHeight w:val="317"/>
        </w:trPr>
        <w:tc>
          <w:tcPr>
            <w:tcW w:w="961" w:type="dxa"/>
            <w:vMerge w:val="restart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AE3A1C">
              <w:rPr>
                <w:sz w:val="24"/>
              </w:rPr>
              <w:t>№</w:t>
            </w:r>
            <w:r w:rsidRPr="00AE3A1C">
              <w:rPr>
                <w:spacing w:val="3"/>
                <w:sz w:val="24"/>
              </w:rPr>
              <w:t xml:space="preserve"> </w:t>
            </w:r>
            <w:r w:rsidRPr="00AE3A1C">
              <w:rPr>
                <w:sz w:val="24"/>
              </w:rPr>
              <w:t>п/п</w:t>
            </w:r>
          </w:p>
        </w:tc>
        <w:tc>
          <w:tcPr>
            <w:tcW w:w="4399" w:type="dxa"/>
            <w:vMerge w:val="restart"/>
          </w:tcPr>
          <w:p w:rsidR="0038123C" w:rsidRPr="00AE3A1C" w:rsidRDefault="0038123C" w:rsidP="005B1ACF">
            <w:pPr>
              <w:pStyle w:val="TableParagraph"/>
              <w:spacing w:line="276" w:lineRule="auto"/>
              <w:ind w:left="1703" w:right="594" w:hanging="1080"/>
              <w:rPr>
                <w:sz w:val="24"/>
              </w:rPr>
            </w:pPr>
            <w:r w:rsidRPr="00AE3A1C">
              <w:rPr>
                <w:sz w:val="24"/>
              </w:rPr>
              <w:t>Образовательная деятельность</w:t>
            </w:r>
            <w:r w:rsidRPr="00AE3A1C">
              <w:rPr>
                <w:spacing w:val="-58"/>
                <w:sz w:val="24"/>
              </w:rPr>
              <w:t xml:space="preserve"> </w:t>
            </w:r>
            <w:r w:rsidRPr="00AE3A1C">
              <w:rPr>
                <w:sz w:val="24"/>
              </w:rPr>
              <w:t>(разделы)</w:t>
            </w:r>
          </w:p>
        </w:tc>
        <w:tc>
          <w:tcPr>
            <w:tcW w:w="4110" w:type="dxa"/>
            <w:gridSpan w:val="2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098"/>
              <w:rPr>
                <w:sz w:val="24"/>
              </w:rPr>
            </w:pPr>
            <w:r w:rsidRPr="00AE3A1C">
              <w:rPr>
                <w:sz w:val="24"/>
              </w:rPr>
              <w:t>Возрастная</w:t>
            </w:r>
            <w:r w:rsidRPr="00AE3A1C">
              <w:rPr>
                <w:spacing w:val="-7"/>
                <w:sz w:val="24"/>
              </w:rPr>
              <w:t xml:space="preserve"> </w:t>
            </w:r>
            <w:r w:rsidRPr="00AE3A1C">
              <w:rPr>
                <w:sz w:val="24"/>
              </w:rPr>
              <w:t>группа</w:t>
            </w:r>
          </w:p>
        </w:tc>
      </w:tr>
      <w:tr w:rsidR="0038123C" w:rsidRPr="00AE3A1C" w:rsidTr="005B1ACF">
        <w:trPr>
          <w:trHeight w:val="321"/>
        </w:trPr>
        <w:tc>
          <w:tcPr>
            <w:tcW w:w="961" w:type="dxa"/>
            <w:vMerge/>
            <w:tcBorders>
              <w:top w:val="nil"/>
            </w:tcBorders>
          </w:tcPr>
          <w:p w:rsidR="0038123C" w:rsidRPr="00AE3A1C" w:rsidRDefault="0038123C" w:rsidP="005B1ACF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38123C" w:rsidRPr="00AE3A1C" w:rsidRDefault="0038123C" w:rsidP="005B1AC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 w:rsidR="0038123C" w:rsidRPr="00AE3A1C" w:rsidRDefault="0038123C" w:rsidP="005B1ACF">
            <w:pPr>
              <w:pStyle w:val="TableParagraph"/>
              <w:spacing w:line="273" w:lineRule="exact"/>
              <w:ind w:left="521" w:right="514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Средняя</w:t>
            </w:r>
          </w:p>
        </w:tc>
      </w:tr>
      <w:tr w:rsidR="0038123C" w:rsidRPr="00AE3A1C" w:rsidTr="005B1ACF">
        <w:trPr>
          <w:trHeight w:val="633"/>
        </w:trPr>
        <w:tc>
          <w:tcPr>
            <w:tcW w:w="961" w:type="dxa"/>
            <w:vMerge/>
            <w:tcBorders>
              <w:top w:val="nil"/>
            </w:tcBorders>
          </w:tcPr>
          <w:p w:rsidR="0038123C" w:rsidRPr="00AE3A1C" w:rsidRDefault="0038123C" w:rsidP="005B1ACF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38123C" w:rsidRPr="00AE3A1C" w:rsidRDefault="0038123C" w:rsidP="005B1AC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533" w:right="514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Количество</w:t>
            </w:r>
            <w:r w:rsidRPr="00AE3A1C">
              <w:rPr>
                <w:spacing w:val="-1"/>
                <w:sz w:val="24"/>
              </w:rPr>
              <w:t xml:space="preserve"> </w:t>
            </w:r>
            <w:r w:rsidRPr="00AE3A1C">
              <w:rPr>
                <w:sz w:val="24"/>
              </w:rPr>
              <w:t>образовательных</w:t>
            </w:r>
          </w:p>
          <w:p w:rsidR="0038123C" w:rsidRPr="00AE3A1C" w:rsidRDefault="0038123C" w:rsidP="005B1ACF">
            <w:pPr>
              <w:pStyle w:val="TableParagraph"/>
              <w:spacing w:before="41"/>
              <w:ind w:left="529" w:right="514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ситуаций</w:t>
            </w:r>
          </w:p>
        </w:tc>
      </w:tr>
      <w:tr w:rsidR="0038123C" w:rsidRPr="00AE3A1C" w:rsidTr="005B1ACF">
        <w:trPr>
          <w:trHeight w:val="316"/>
        </w:trPr>
        <w:tc>
          <w:tcPr>
            <w:tcW w:w="961" w:type="dxa"/>
            <w:vMerge/>
            <w:tcBorders>
              <w:top w:val="nil"/>
            </w:tcBorders>
          </w:tcPr>
          <w:p w:rsidR="0038123C" w:rsidRPr="00AE3A1C" w:rsidRDefault="0038123C" w:rsidP="005B1ACF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38123C" w:rsidRPr="00AE3A1C" w:rsidRDefault="0038123C" w:rsidP="005B1AC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391" w:right="374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в неделю</w:t>
            </w:r>
          </w:p>
        </w:tc>
        <w:tc>
          <w:tcPr>
            <w:tcW w:w="2127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787" w:right="773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в</w:t>
            </w:r>
            <w:r w:rsidRPr="00AE3A1C">
              <w:rPr>
                <w:spacing w:val="3"/>
                <w:sz w:val="24"/>
              </w:rPr>
              <w:t xml:space="preserve"> </w:t>
            </w:r>
            <w:r w:rsidRPr="00AE3A1C">
              <w:rPr>
                <w:sz w:val="24"/>
              </w:rPr>
              <w:t>год</w:t>
            </w:r>
          </w:p>
        </w:tc>
      </w:tr>
      <w:tr w:rsidR="0038123C" w:rsidRPr="00AE3A1C" w:rsidTr="005B1ACF">
        <w:trPr>
          <w:trHeight w:val="316"/>
        </w:trPr>
        <w:tc>
          <w:tcPr>
            <w:tcW w:w="961" w:type="dxa"/>
          </w:tcPr>
          <w:p w:rsidR="0038123C" w:rsidRPr="00AE3A1C" w:rsidRDefault="0038123C" w:rsidP="005B1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9" w:type="dxa"/>
            <w:gridSpan w:val="3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692" w:right="1683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Основная</w:t>
            </w:r>
            <w:r w:rsidRPr="00AE3A1C">
              <w:rPr>
                <w:spacing w:val="-6"/>
                <w:sz w:val="24"/>
              </w:rPr>
              <w:t xml:space="preserve"> </w:t>
            </w:r>
            <w:r w:rsidRPr="00AE3A1C">
              <w:rPr>
                <w:sz w:val="24"/>
              </w:rPr>
              <w:t>образовательная</w:t>
            </w:r>
            <w:r w:rsidRPr="00AE3A1C">
              <w:rPr>
                <w:spacing w:val="-5"/>
                <w:sz w:val="24"/>
              </w:rPr>
              <w:t xml:space="preserve"> </w:t>
            </w:r>
            <w:r w:rsidRPr="00AE3A1C">
              <w:rPr>
                <w:sz w:val="24"/>
              </w:rPr>
              <w:t>программа</w:t>
            </w:r>
          </w:p>
        </w:tc>
      </w:tr>
      <w:tr w:rsidR="0038123C" w:rsidRPr="00AE3A1C" w:rsidTr="005B1ACF">
        <w:trPr>
          <w:trHeight w:val="321"/>
        </w:trPr>
        <w:tc>
          <w:tcPr>
            <w:tcW w:w="961" w:type="dxa"/>
          </w:tcPr>
          <w:p w:rsidR="0038123C" w:rsidRPr="00AE3A1C" w:rsidRDefault="0038123C" w:rsidP="005B1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9" w:type="dxa"/>
            <w:gridSpan w:val="3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692" w:right="1684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Познавательно</w:t>
            </w:r>
            <w:r w:rsidRPr="00AE3A1C">
              <w:rPr>
                <w:spacing w:val="3"/>
                <w:sz w:val="24"/>
              </w:rPr>
              <w:t xml:space="preserve"> </w:t>
            </w:r>
            <w:r w:rsidRPr="00AE3A1C">
              <w:rPr>
                <w:sz w:val="24"/>
              </w:rPr>
              <w:t>–</w:t>
            </w:r>
            <w:r w:rsidRPr="00AE3A1C">
              <w:rPr>
                <w:spacing w:val="-8"/>
                <w:sz w:val="24"/>
              </w:rPr>
              <w:t xml:space="preserve"> </w:t>
            </w:r>
            <w:r w:rsidRPr="00AE3A1C">
              <w:rPr>
                <w:sz w:val="24"/>
              </w:rPr>
              <w:t>исследовательская</w:t>
            </w:r>
            <w:r w:rsidRPr="00AE3A1C">
              <w:rPr>
                <w:spacing w:val="-4"/>
                <w:sz w:val="24"/>
              </w:rPr>
              <w:t xml:space="preserve"> </w:t>
            </w:r>
            <w:r w:rsidRPr="00AE3A1C">
              <w:rPr>
                <w:sz w:val="24"/>
              </w:rPr>
              <w:t>деятельность</w:t>
            </w:r>
          </w:p>
        </w:tc>
      </w:tr>
      <w:tr w:rsidR="0038123C" w:rsidRPr="00AE3A1C" w:rsidTr="005B1ACF">
        <w:trPr>
          <w:trHeight w:val="633"/>
        </w:trPr>
        <w:tc>
          <w:tcPr>
            <w:tcW w:w="961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 w:rsidRPr="00AE3A1C">
              <w:rPr>
                <w:sz w:val="24"/>
              </w:rPr>
              <w:t>1.</w:t>
            </w:r>
          </w:p>
        </w:tc>
        <w:tc>
          <w:tcPr>
            <w:tcW w:w="4399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E3A1C">
              <w:rPr>
                <w:sz w:val="24"/>
                <w:lang w:val="ru-RU"/>
              </w:rPr>
              <w:t>Познание</w:t>
            </w:r>
            <w:r w:rsidRPr="00AE3A1C">
              <w:rPr>
                <w:spacing w:val="-2"/>
                <w:sz w:val="24"/>
                <w:lang w:val="ru-RU"/>
              </w:rPr>
              <w:t xml:space="preserve"> </w:t>
            </w:r>
            <w:r w:rsidRPr="00AE3A1C">
              <w:rPr>
                <w:sz w:val="24"/>
                <w:lang w:val="ru-RU"/>
              </w:rPr>
              <w:t>(</w:t>
            </w:r>
            <w:r w:rsidRPr="00AE3A1C">
              <w:rPr>
                <w:spacing w:val="-4"/>
                <w:sz w:val="24"/>
                <w:lang w:val="ru-RU"/>
              </w:rPr>
              <w:t xml:space="preserve"> </w:t>
            </w:r>
            <w:r w:rsidRPr="00AE3A1C">
              <w:rPr>
                <w:sz w:val="24"/>
                <w:lang w:val="ru-RU"/>
              </w:rPr>
              <w:t>предметный,</w:t>
            </w:r>
            <w:r w:rsidRPr="00AE3A1C">
              <w:rPr>
                <w:spacing w:val="-3"/>
                <w:sz w:val="24"/>
                <w:lang w:val="ru-RU"/>
              </w:rPr>
              <w:t xml:space="preserve"> </w:t>
            </w:r>
            <w:r w:rsidRPr="00AE3A1C">
              <w:rPr>
                <w:sz w:val="24"/>
                <w:lang w:val="ru-RU"/>
              </w:rPr>
              <w:t>социальный</w:t>
            </w:r>
            <w:r w:rsidRPr="00AE3A1C">
              <w:rPr>
                <w:spacing w:val="-5"/>
                <w:sz w:val="24"/>
                <w:lang w:val="ru-RU"/>
              </w:rPr>
              <w:t xml:space="preserve"> </w:t>
            </w:r>
            <w:r w:rsidRPr="00AE3A1C">
              <w:rPr>
                <w:sz w:val="24"/>
                <w:lang w:val="ru-RU"/>
              </w:rPr>
              <w:t>и</w:t>
            </w:r>
          </w:p>
          <w:p w:rsidR="0038123C" w:rsidRPr="00AE3A1C" w:rsidRDefault="0038123C" w:rsidP="005B1ACF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AE3A1C">
              <w:rPr>
                <w:sz w:val="24"/>
                <w:lang w:val="ru-RU"/>
              </w:rPr>
              <w:t>природный</w:t>
            </w:r>
            <w:r w:rsidRPr="00AE3A1C">
              <w:rPr>
                <w:spacing w:val="-3"/>
                <w:sz w:val="24"/>
                <w:lang w:val="ru-RU"/>
              </w:rPr>
              <w:t xml:space="preserve"> </w:t>
            </w:r>
            <w:r w:rsidRPr="00AE3A1C">
              <w:rPr>
                <w:sz w:val="24"/>
                <w:lang w:val="ru-RU"/>
              </w:rPr>
              <w:t>мир)</w:t>
            </w:r>
          </w:p>
        </w:tc>
        <w:tc>
          <w:tcPr>
            <w:tcW w:w="1983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785" w:right="773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35</w:t>
            </w:r>
          </w:p>
        </w:tc>
      </w:tr>
      <w:tr w:rsidR="0038123C" w:rsidRPr="00AE3A1C" w:rsidTr="005B1ACF">
        <w:trPr>
          <w:trHeight w:val="316"/>
        </w:trPr>
        <w:tc>
          <w:tcPr>
            <w:tcW w:w="961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 w:rsidRPr="00AE3A1C">
              <w:rPr>
                <w:sz w:val="24"/>
              </w:rPr>
              <w:t>2.</w:t>
            </w:r>
          </w:p>
        </w:tc>
        <w:tc>
          <w:tcPr>
            <w:tcW w:w="4399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E3A1C">
              <w:rPr>
                <w:sz w:val="24"/>
              </w:rPr>
              <w:t>Математическое</w:t>
            </w:r>
            <w:r w:rsidRPr="00AE3A1C">
              <w:rPr>
                <w:spacing w:val="-3"/>
                <w:sz w:val="24"/>
              </w:rPr>
              <w:t xml:space="preserve"> </w:t>
            </w:r>
            <w:r w:rsidRPr="00AE3A1C">
              <w:rPr>
                <w:sz w:val="24"/>
              </w:rPr>
              <w:t>и сенсорное</w:t>
            </w:r>
            <w:r w:rsidRPr="00AE3A1C">
              <w:rPr>
                <w:spacing w:val="-2"/>
                <w:sz w:val="24"/>
              </w:rPr>
              <w:t xml:space="preserve"> </w:t>
            </w:r>
            <w:r w:rsidRPr="00AE3A1C">
              <w:rPr>
                <w:sz w:val="24"/>
              </w:rPr>
              <w:t>развитие</w:t>
            </w:r>
          </w:p>
        </w:tc>
        <w:tc>
          <w:tcPr>
            <w:tcW w:w="1983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785" w:right="773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36</w:t>
            </w:r>
          </w:p>
        </w:tc>
      </w:tr>
      <w:tr w:rsidR="0038123C" w:rsidRPr="00AE3A1C" w:rsidTr="005B1ACF">
        <w:trPr>
          <w:trHeight w:val="161"/>
        </w:trPr>
        <w:tc>
          <w:tcPr>
            <w:tcW w:w="961" w:type="dxa"/>
            <w:vMerge w:val="restart"/>
          </w:tcPr>
          <w:p w:rsidR="0038123C" w:rsidRPr="00AE3A1C" w:rsidRDefault="0038123C" w:rsidP="005B1AC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8509" w:type="dxa"/>
            <w:gridSpan w:val="3"/>
            <w:tcBorders>
              <w:bottom w:val="nil"/>
            </w:tcBorders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785" w:right="773"/>
              <w:jc w:val="center"/>
              <w:rPr>
                <w:sz w:val="24"/>
                <w:lang w:val="ru-RU"/>
              </w:rPr>
            </w:pPr>
            <w:r w:rsidRPr="00AE3A1C">
              <w:rPr>
                <w:sz w:val="24"/>
              </w:rPr>
              <w:t>Коммуникативная</w:t>
            </w:r>
            <w:r w:rsidRPr="00AE3A1C">
              <w:rPr>
                <w:spacing w:val="-4"/>
                <w:sz w:val="24"/>
              </w:rPr>
              <w:t xml:space="preserve"> </w:t>
            </w:r>
            <w:r w:rsidRPr="00AE3A1C">
              <w:rPr>
                <w:sz w:val="24"/>
              </w:rPr>
              <w:t>деятельность</w:t>
            </w:r>
            <w:r w:rsidRPr="00AE3A1C">
              <w:rPr>
                <w:sz w:val="24"/>
                <w:lang w:val="ru-RU"/>
              </w:rPr>
              <w:t xml:space="preserve"> </w:t>
            </w:r>
          </w:p>
        </w:tc>
      </w:tr>
      <w:tr w:rsidR="0038123C" w:rsidRPr="00AE3A1C" w:rsidTr="005B1ACF">
        <w:trPr>
          <w:trHeight w:val="81"/>
        </w:trPr>
        <w:tc>
          <w:tcPr>
            <w:tcW w:w="961" w:type="dxa"/>
            <w:vMerge/>
          </w:tcPr>
          <w:p w:rsidR="0038123C" w:rsidRPr="00AE3A1C" w:rsidRDefault="0038123C" w:rsidP="005B1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9" w:type="dxa"/>
            <w:gridSpan w:val="3"/>
            <w:tcBorders>
              <w:top w:val="nil"/>
            </w:tcBorders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0" w:right="1684"/>
              <w:rPr>
                <w:sz w:val="24"/>
                <w:lang w:val="ru-RU"/>
              </w:rPr>
            </w:pPr>
          </w:p>
        </w:tc>
      </w:tr>
      <w:tr w:rsidR="0038123C" w:rsidRPr="00AE3A1C" w:rsidTr="005B1ACF">
        <w:trPr>
          <w:trHeight w:val="316"/>
        </w:trPr>
        <w:tc>
          <w:tcPr>
            <w:tcW w:w="961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 w:rsidRPr="00AE3A1C">
              <w:rPr>
                <w:sz w:val="24"/>
              </w:rPr>
              <w:t>4.</w:t>
            </w:r>
          </w:p>
        </w:tc>
        <w:tc>
          <w:tcPr>
            <w:tcW w:w="4399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E3A1C">
              <w:rPr>
                <w:sz w:val="24"/>
              </w:rPr>
              <w:t>Развитие</w:t>
            </w:r>
            <w:r w:rsidRPr="00AE3A1C">
              <w:rPr>
                <w:spacing w:val="-5"/>
                <w:sz w:val="24"/>
              </w:rPr>
              <w:t xml:space="preserve"> </w:t>
            </w:r>
            <w:r w:rsidRPr="00AE3A1C">
              <w:rPr>
                <w:sz w:val="24"/>
              </w:rPr>
              <w:t>речи</w:t>
            </w:r>
          </w:p>
        </w:tc>
        <w:tc>
          <w:tcPr>
            <w:tcW w:w="1983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785" w:right="773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36</w:t>
            </w:r>
          </w:p>
        </w:tc>
      </w:tr>
      <w:tr w:rsidR="0038123C" w:rsidRPr="00AE3A1C" w:rsidTr="005B1ACF">
        <w:trPr>
          <w:trHeight w:val="316"/>
        </w:trPr>
        <w:tc>
          <w:tcPr>
            <w:tcW w:w="961" w:type="dxa"/>
          </w:tcPr>
          <w:p w:rsidR="0038123C" w:rsidRPr="00AE3A1C" w:rsidRDefault="0038123C" w:rsidP="005B1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9" w:type="dxa"/>
            <w:gridSpan w:val="3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692" w:right="1684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Двигательная</w:t>
            </w:r>
            <w:r w:rsidRPr="00AE3A1C">
              <w:rPr>
                <w:spacing w:val="-6"/>
                <w:sz w:val="24"/>
              </w:rPr>
              <w:t xml:space="preserve"> </w:t>
            </w:r>
            <w:r w:rsidRPr="00AE3A1C">
              <w:rPr>
                <w:sz w:val="24"/>
              </w:rPr>
              <w:t>деятельность</w:t>
            </w:r>
          </w:p>
        </w:tc>
      </w:tr>
      <w:tr w:rsidR="0038123C" w:rsidRPr="00AE3A1C" w:rsidTr="005B1ACF">
        <w:trPr>
          <w:trHeight w:val="316"/>
        </w:trPr>
        <w:tc>
          <w:tcPr>
            <w:tcW w:w="961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 w:rsidRPr="00AE3A1C">
              <w:rPr>
                <w:sz w:val="24"/>
              </w:rPr>
              <w:t>5.</w:t>
            </w:r>
          </w:p>
        </w:tc>
        <w:tc>
          <w:tcPr>
            <w:tcW w:w="4399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E3A1C">
              <w:rPr>
                <w:sz w:val="24"/>
              </w:rPr>
              <w:t>Физическая</w:t>
            </w:r>
            <w:r w:rsidRPr="00AE3A1C">
              <w:rPr>
                <w:spacing w:val="-5"/>
                <w:sz w:val="24"/>
              </w:rPr>
              <w:t xml:space="preserve"> </w:t>
            </w:r>
            <w:r w:rsidRPr="00AE3A1C">
              <w:rPr>
                <w:sz w:val="24"/>
              </w:rPr>
              <w:t>культура</w:t>
            </w:r>
          </w:p>
        </w:tc>
        <w:tc>
          <w:tcPr>
            <w:tcW w:w="1983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785" w:right="773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72</w:t>
            </w:r>
          </w:p>
        </w:tc>
      </w:tr>
      <w:tr w:rsidR="0038123C" w:rsidRPr="00AE3A1C" w:rsidTr="005B1ACF">
        <w:trPr>
          <w:trHeight w:val="316"/>
        </w:trPr>
        <w:tc>
          <w:tcPr>
            <w:tcW w:w="961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 w:rsidRPr="00AE3A1C">
              <w:rPr>
                <w:sz w:val="24"/>
              </w:rPr>
              <w:t>6.</w:t>
            </w:r>
          </w:p>
        </w:tc>
        <w:tc>
          <w:tcPr>
            <w:tcW w:w="4399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E3A1C">
              <w:rPr>
                <w:sz w:val="24"/>
              </w:rPr>
              <w:t>Физическая</w:t>
            </w:r>
            <w:r w:rsidRPr="00AE3A1C">
              <w:rPr>
                <w:spacing w:val="-4"/>
                <w:sz w:val="24"/>
              </w:rPr>
              <w:t xml:space="preserve"> </w:t>
            </w:r>
            <w:r w:rsidRPr="00AE3A1C">
              <w:rPr>
                <w:sz w:val="24"/>
              </w:rPr>
              <w:t>культура</w:t>
            </w:r>
            <w:r w:rsidRPr="00AE3A1C">
              <w:rPr>
                <w:spacing w:val="-4"/>
                <w:sz w:val="24"/>
              </w:rPr>
              <w:t xml:space="preserve"> </w:t>
            </w:r>
            <w:r w:rsidRPr="00AE3A1C">
              <w:rPr>
                <w:sz w:val="24"/>
              </w:rPr>
              <w:t>на</w:t>
            </w:r>
            <w:r w:rsidRPr="00AE3A1C">
              <w:rPr>
                <w:spacing w:val="-4"/>
                <w:sz w:val="24"/>
              </w:rPr>
              <w:t xml:space="preserve"> </w:t>
            </w:r>
            <w:r w:rsidRPr="00AE3A1C">
              <w:rPr>
                <w:sz w:val="24"/>
              </w:rPr>
              <w:t>прогулке</w:t>
            </w:r>
          </w:p>
        </w:tc>
        <w:tc>
          <w:tcPr>
            <w:tcW w:w="1983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785" w:right="773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36</w:t>
            </w:r>
          </w:p>
        </w:tc>
      </w:tr>
      <w:tr w:rsidR="0038123C" w:rsidRPr="00AE3A1C" w:rsidTr="005B1ACF">
        <w:trPr>
          <w:trHeight w:val="321"/>
        </w:trPr>
        <w:tc>
          <w:tcPr>
            <w:tcW w:w="961" w:type="dxa"/>
          </w:tcPr>
          <w:p w:rsidR="0038123C" w:rsidRPr="00AE3A1C" w:rsidRDefault="0038123C" w:rsidP="005B1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9" w:type="dxa"/>
            <w:gridSpan w:val="3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692" w:right="1683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Художественно-эстетическая</w:t>
            </w:r>
            <w:r w:rsidRPr="00AE3A1C">
              <w:rPr>
                <w:spacing w:val="-4"/>
                <w:sz w:val="24"/>
              </w:rPr>
              <w:t xml:space="preserve"> </w:t>
            </w:r>
            <w:r w:rsidRPr="00AE3A1C">
              <w:rPr>
                <w:sz w:val="24"/>
              </w:rPr>
              <w:t>деятельность</w:t>
            </w:r>
          </w:p>
        </w:tc>
      </w:tr>
      <w:tr w:rsidR="0038123C" w:rsidRPr="00AE3A1C" w:rsidTr="005B1ACF">
        <w:trPr>
          <w:trHeight w:val="633"/>
        </w:trPr>
        <w:tc>
          <w:tcPr>
            <w:tcW w:w="961" w:type="dxa"/>
          </w:tcPr>
          <w:p w:rsidR="0038123C" w:rsidRPr="00AE3A1C" w:rsidRDefault="0038123C" w:rsidP="005B1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E3A1C">
              <w:rPr>
                <w:sz w:val="24"/>
                <w:lang w:val="ru-RU"/>
              </w:rPr>
              <w:t>Изобразительная</w:t>
            </w:r>
            <w:r w:rsidRPr="00AE3A1C">
              <w:rPr>
                <w:spacing w:val="-6"/>
                <w:sz w:val="24"/>
                <w:lang w:val="ru-RU"/>
              </w:rPr>
              <w:t xml:space="preserve"> </w:t>
            </w:r>
            <w:r w:rsidRPr="00AE3A1C">
              <w:rPr>
                <w:sz w:val="24"/>
                <w:lang w:val="ru-RU"/>
              </w:rPr>
              <w:t>деятельность</w:t>
            </w:r>
          </w:p>
          <w:p w:rsidR="0038123C" w:rsidRPr="00AE3A1C" w:rsidRDefault="0038123C" w:rsidP="005B1ACF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AE3A1C">
              <w:rPr>
                <w:sz w:val="24"/>
                <w:lang w:val="ru-RU"/>
              </w:rPr>
              <w:t>(рисование,</w:t>
            </w:r>
            <w:r w:rsidRPr="00AE3A1C">
              <w:rPr>
                <w:spacing w:val="-5"/>
                <w:sz w:val="24"/>
                <w:lang w:val="ru-RU"/>
              </w:rPr>
              <w:t xml:space="preserve"> </w:t>
            </w:r>
            <w:r w:rsidRPr="00AE3A1C">
              <w:rPr>
                <w:sz w:val="24"/>
                <w:lang w:val="ru-RU"/>
              </w:rPr>
              <w:t>лепка,</w:t>
            </w:r>
            <w:r w:rsidRPr="00AE3A1C">
              <w:rPr>
                <w:spacing w:val="-5"/>
                <w:sz w:val="24"/>
                <w:lang w:val="ru-RU"/>
              </w:rPr>
              <w:t xml:space="preserve"> </w:t>
            </w:r>
            <w:r w:rsidRPr="00AE3A1C">
              <w:rPr>
                <w:sz w:val="24"/>
                <w:lang w:val="ru-RU"/>
              </w:rPr>
              <w:t>аппликация)</w:t>
            </w:r>
          </w:p>
        </w:tc>
        <w:tc>
          <w:tcPr>
            <w:tcW w:w="1983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6"/>
              <w:jc w:val="center"/>
              <w:rPr>
                <w:sz w:val="24"/>
                <w:lang w:val="ru-RU"/>
              </w:rPr>
            </w:pPr>
            <w:r w:rsidRPr="00AE3A1C">
              <w:rPr>
                <w:sz w:val="24"/>
                <w:lang w:val="ru-RU"/>
              </w:rPr>
              <w:t>1</w:t>
            </w:r>
          </w:p>
        </w:tc>
        <w:tc>
          <w:tcPr>
            <w:tcW w:w="2127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785" w:right="773"/>
              <w:jc w:val="center"/>
              <w:rPr>
                <w:sz w:val="24"/>
                <w:lang w:val="ru-RU"/>
              </w:rPr>
            </w:pPr>
            <w:r w:rsidRPr="00AE3A1C">
              <w:rPr>
                <w:sz w:val="24"/>
                <w:lang w:val="ru-RU"/>
              </w:rPr>
              <w:t>36</w:t>
            </w:r>
          </w:p>
        </w:tc>
      </w:tr>
      <w:tr w:rsidR="0038123C" w:rsidRPr="00AE3A1C" w:rsidTr="005B1ACF">
        <w:trPr>
          <w:trHeight w:val="316"/>
        </w:trPr>
        <w:tc>
          <w:tcPr>
            <w:tcW w:w="961" w:type="dxa"/>
          </w:tcPr>
          <w:p w:rsidR="0038123C" w:rsidRPr="00AE3A1C" w:rsidRDefault="0038123C" w:rsidP="005B1ACF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 w:rsidRPr="00AE3A1C">
              <w:rPr>
                <w:b/>
                <w:sz w:val="24"/>
              </w:rPr>
              <w:t>7.</w:t>
            </w:r>
          </w:p>
        </w:tc>
        <w:tc>
          <w:tcPr>
            <w:tcW w:w="4399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E3A1C">
              <w:rPr>
                <w:sz w:val="24"/>
              </w:rPr>
              <w:t>Музыкальное</w:t>
            </w:r>
          </w:p>
        </w:tc>
        <w:tc>
          <w:tcPr>
            <w:tcW w:w="1983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38123C" w:rsidRPr="00AE3A1C" w:rsidRDefault="0038123C" w:rsidP="005B1ACF">
            <w:pPr>
              <w:pStyle w:val="TableParagraph"/>
              <w:ind w:left="0"/>
              <w:rPr>
                <w:sz w:val="24"/>
              </w:rPr>
            </w:pPr>
          </w:p>
        </w:tc>
      </w:tr>
      <w:tr w:rsidR="0038123C" w:rsidRPr="00AE3A1C" w:rsidTr="005B1ACF">
        <w:trPr>
          <w:trHeight w:val="316"/>
        </w:trPr>
        <w:tc>
          <w:tcPr>
            <w:tcW w:w="9470" w:type="dxa"/>
            <w:gridSpan w:val="4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458" w:right="1451"/>
              <w:jc w:val="center"/>
              <w:rPr>
                <w:i/>
                <w:sz w:val="24"/>
                <w:lang w:val="ru-RU"/>
              </w:rPr>
            </w:pPr>
            <w:r w:rsidRPr="00AE3A1C">
              <w:rPr>
                <w:i/>
                <w:sz w:val="24"/>
                <w:lang w:val="ru-RU"/>
              </w:rPr>
              <w:t>Часть,</w:t>
            </w:r>
            <w:r w:rsidRPr="00AE3A1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AE3A1C">
              <w:rPr>
                <w:i/>
                <w:sz w:val="24"/>
                <w:lang w:val="ru-RU"/>
              </w:rPr>
              <w:t>формируемая</w:t>
            </w:r>
            <w:r w:rsidRPr="00AE3A1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AE3A1C">
              <w:rPr>
                <w:i/>
                <w:sz w:val="24"/>
                <w:lang w:val="ru-RU"/>
              </w:rPr>
              <w:t>участниками</w:t>
            </w:r>
            <w:r w:rsidRPr="00AE3A1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AE3A1C">
              <w:rPr>
                <w:i/>
                <w:sz w:val="24"/>
                <w:lang w:val="ru-RU"/>
              </w:rPr>
              <w:t>образовательного</w:t>
            </w:r>
            <w:r w:rsidRPr="00AE3A1C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AE3A1C">
              <w:rPr>
                <w:i/>
                <w:sz w:val="24"/>
                <w:lang w:val="ru-RU"/>
              </w:rPr>
              <w:t>процесса</w:t>
            </w:r>
          </w:p>
        </w:tc>
      </w:tr>
      <w:tr w:rsidR="0038123C" w:rsidRPr="00AE3A1C" w:rsidTr="005B1ACF">
        <w:trPr>
          <w:trHeight w:val="316"/>
        </w:trPr>
        <w:tc>
          <w:tcPr>
            <w:tcW w:w="9470" w:type="dxa"/>
            <w:gridSpan w:val="4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1455" w:right="1451"/>
              <w:jc w:val="center"/>
              <w:rPr>
                <w:i/>
                <w:sz w:val="24"/>
              </w:rPr>
            </w:pPr>
            <w:r w:rsidRPr="00AE3A1C">
              <w:rPr>
                <w:i/>
                <w:sz w:val="24"/>
              </w:rPr>
              <w:t>Познавательно-исследовательская</w:t>
            </w:r>
            <w:r w:rsidRPr="00AE3A1C">
              <w:rPr>
                <w:i/>
                <w:spacing w:val="-11"/>
                <w:sz w:val="24"/>
              </w:rPr>
              <w:t xml:space="preserve"> </w:t>
            </w:r>
            <w:r w:rsidRPr="00AE3A1C">
              <w:rPr>
                <w:i/>
                <w:sz w:val="24"/>
              </w:rPr>
              <w:t>деятельность</w:t>
            </w:r>
          </w:p>
        </w:tc>
      </w:tr>
      <w:tr w:rsidR="0038123C" w:rsidRPr="00AE3A1C" w:rsidTr="005B1ACF">
        <w:trPr>
          <w:trHeight w:val="637"/>
        </w:trPr>
        <w:tc>
          <w:tcPr>
            <w:tcW w:w="961" w:type="dxa"/>
          </w:tcPr>
          <w:p w:rsidR="0038123C" w:rsidRPr="00AE3A1C" w:rsidRDefault="0038123C" w:rsidP="005B1ACF">
            <w:pPr>
              <w:pStyle w:val="TableParagraph"/>
              <w:spacing w:line="273" w:lineRule="exact"/>
              <w:ind w:left="393"/>
              <w:rPr>
                <w:i/>
                <w:sz w:val="24"/>
              </w:rPr>
            </w:pPr>
            <w:r w:rsidRPr="00AE3A1C">
              <w:rPr>
                <w:i/>
                <w:sz w:val="24"/>
              </w:rPr>
              <w:t>8.</w:t>
            </w:r>
          </w:p>
        </w:tc>
        <w:tc>
          <w:tcPr>
            <w:tcW w:w="4399" w:type="dxa"/>
          </w:tcPr>
          <w:p w:rsidR="0038123C" w:rsidRPr="00AE3A1C" w:rsidRDefault="0038123C" w:rsidP="005B1ACF">
            <w:pPr>
              <w:pStyle w:val="TableParagraph"/>
              <w:spacing w:line="273" w:lineRule="exact"/>
              <w:ind w:left="719"/>
              <w:rPr>
                <w:i/>
                <w:sz w:val="24"/>
              </w:rPr>
            </w:pPr>
            <w:r w:rsidRPr="00AE3A1C">
              <w:rPr>
                <w:i/>
                <w:sz w:val="24"/>
              </w:rPr>
              <w:t>Познание.</w:t>
            </w:r>
            <w:r w:rsidRPr="00AE3A1C">
              <w:rPr>
                <w:i/>
                <w:spacing w:val="-4"/>
                <w:sz w:val="24"/>
              </w:rPr>
              <w:t xml:space="preserve"> </w:t>
            </w:r>
            <w:r w:rsidRPr="00AE3A1C">
              <w:rPr>
                <w:i/>
                <w:sz w:val="24"/>
              </w:rPr>
              <w:t>ОБЖ.</w:t>
            </w:r>
            <w:r w:rsidRPr="00AE3A1C">
              <w:rPr>
                <w:i/>
                <w:spacing w:val="-4"/>
                <w:sz w:val="24"/>
              </w:rPr>
              <w:t xml:space="preserve"> </w:t>
            </w:r>
            <w:r w:rsidRPr="00AE3A1C">
              <w:rPr>
                <w:i/>
                <w:sz w:val="24"/>
              </w:rPr>
              <w:t>Валеология.</w:t>
            </w:r>
          </w:p>
        </w:tc>
        <w:tc>
          <w:tcPr>
            <w:tcW w:w="4110" w:type="dxa"/>
            <w:gridSpan w:val="2"/>
          </w:tcPr>
          <w:p w:rsidR="0038123C" w:rsidRPr="00AE3A1C" w:rsidRDefault="0038123C" w:rsidP="005B1ACF">
            <w:pPr>
              <w:pStyle w:val="TableParagraph"/>
              <w:spacing w:line="273" w:lineRule="exact"/>
              <w:ind w:left="523" w:right="514"/>
              <w:jc w:val="center"/>
              <w:rPr>
                <w:i/>
                <w:sz w:val="24"/>
                <w:lang w:val="ru-RU"/>
              </w:rPr>
            </w:pPr>
            <w:r w:rsidRPr="00AE3A1C">
              <w:rPr>
                <w:i/>
                <w:sz w:val="24"/>
                <w:lang w:val="ru-RU"/>
              </w:rPr>
              <w:t>В</w:t>
            </w:r>
            <w:r w:rsidRPr="00AE3A1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E3A1C">
              <w:rPr>
                <w:i/>
                <w:sz w:val="24"/>
                <w:lang w:val="ru-RU"/>
              </w:rPr>
              <w:t>совместной</w:t>
            </w:r>
            <w:r w:rsidRPr="00AE3A1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AE3A1C">
              <w:rPr>
                <w:i/>
                <w:sz w:val="24"/>
                <w:lang w:val="ru-RU"/>
              </w:rPr>
              <w:t>деятельности</w:t>
            </w:r>
          </w:p>
          <w:p w:rsidR="0038123C" w:rsidRPr="00AE3A1C" w:rsidRDefault="0038123C" w:rsidP="005B1ACF">
            <w:pPr>
              <w:pStyle w:val="TableParagraph"/>
              <w:spacing w:before="41"/>
              <w:ind w:left="530" w:right="514"/>
              <w:jc w:val="center"/>
              <w:rPr>
                <w:i/>
                <w:sz w:val="24"/>
                <w:lang w:val="ru-RU"/>
              </w:rPr>
            </w:pPr>
            <w:r w:rsidRPr="00AE3A1C">
              <w:rPr>
                <w:i/>
                <w:sz w:val="24"/>
                <w:lang w:val="ru-RU"/>
              </w:rPr>
              <w:t>педагога</w:t>
            </w:r>
            <w:r w:rsidRPr="00AE3A1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E3A1C">
              <w:rPr>
                <w:i/>
                <w:sz w:val="24"/>
                <w:lang w:val="ru-RU"/>
              </w:rPr>
              <w:t>с детьми</w:t>
            </w:r>
          </w:p>
        </w:tc>
      </w:tr>
      <w:tr w:rsidR="0038123C" w:rsidRPr="00AE3A1C" w:rsidTr="005B1ACF">
        <w:trPr>
          <w:trHeight w:val="316"/>
        </w:trPr>
        <w:tc>
          <w:tcPr>
            <w:tcW w:w="961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 w:rsidRPr="00AE3A1C">
              <w:rPr>
                <w:sz w:val="24"/>
              </w:rPr>
              <w:t>9.</w:t>
            </w:r>
          </w:p>
        </w:tc>
        <w:tc>
          <w:tcPr>
            <w:tcW w:w="4399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974"/>
              <w:rPr>
                <w:sz w:val="24"/>
              </w:rPr>
            </w:pPr>
            <w:r w:rsidRPr="00AE3A1C">
              <w:rPr>
                <w:sz w:val="24"/>
              </w:rPr>
              <w:t>Итого</w:t>
            </w:r>
            <w:r w:rsidRPr="00AE3A1C">
              <w:rPr>
                <w:spacing w:val="-2"/>
                <w:sz w:val="24"/>
              </w:rPr>
              <w:t xml:space="preserve"> </w:t>
            </w:r>
            <w:r w:rsidRPr="00AE3A1C">
              <w:rPr>
                <w:sz w:val="24"/>
              </w:rPr>
              <w:t>учебная</w:t>
            </w:r>
            <w:r w:rsidRPr="00AE3A1C">
              <w:rPr>
                <w:spacing w:val="-6"/>
                <w:sz w:val="24"/>
              </w:rPr>
              <w:t xml:space="preserve"> </w:t>
            </w:r>
            <w:r w:rsidRPr="00AE3A1C">
              <w:rPr>
                <w:sz w:val="24"/>
              </w:rPr>
              <w:t>нагрузка</w:t>
            </w:r>
          </w:p>
        </w:tc>
        <w:tc>
          <w:tcPr>
            <w:tcW w:w="1983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391" w:right="379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10</w:t>
            </w:r>
          </w:p>
        </w:tc>
        <w:tc>
          <w:tcPr>
            <w:tcW w:w="2127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781" w:right="773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359</w:t>
            </w:r>
          </w:p>
        </w:tc>
      </w:tr>
      <w:tr w:rsidR="0038123C" w:rsidRPr="00AE3A1C" w:rsidTr="005B1ACF">
        <w:trPr>
          <w:trHeight w:val="316"/>
        </w:trPr>
        <w:tc>
          <w:tcPr>
            <w:tcW w:w="961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 w:rsidRPr="00AE3A1C">
              <w:rPr>
                <w:sz w:val="24"/>
              </w:rPr>
              <w:t>10.</w:t>
            </w:r>
          </w:p>
        </w:tc>
        <w:tc>
          <w:tcPr>
            <w:tcW w:w="4399" w:type="dxa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 w:rsidRPr="00AE3A1C">
              <w:rPr>
                <w:sz w:val="24"/>
              </w:rPr>
              <w:t>Количество</w:t>
            </w:r>
            <w:r w:rsidRPr="00AE3A1C">
              <w:rPr>
                <w:spacing w:val="3"/>
                <w:sz w:val="24"/>
              </w:rPr>
              <w:t xml:space="preserve"> </w:t>
            </w:r>
            <w:r w:rsidRPr="00AE3A1C">
              <w:rPr>
                <w:sz w:val="24"/>
              </w:rPr>
              <w:t>часов</w:t>
            </w:r>
            <w:r w:rsidRPr="00AE3A1C">
              <w:rPr>
                <w:spacing w:val="-4"/>
                <w:sz w:val="24"/>
              </w:rPr>
              <w:t xml:space="preserve"> </w:t>
            </w:r>
            <w:r w:rsidRPr="00AE3A1C">
              <w:rPr>
                <w:sz w:val="24"/>
              </w:rPr>
              <w:t>в</w:t>
            </w:r>
            <w:r w:rsidRPr="00AE3A1C">
              <w:rPr>
                <w:spacing w:val="-4"/>
                <w:sz w:val="24"/>
              </w:rPr>
              <w:t xml:space="preserve"> </w:t>
            </w:r>
            <w:r w:rsidRPr="00AE3A1C">
              <w:rPr>
                <w:sz w:val="24"/>
              </w:rPr>
              <w:t>неделю</w:t>
            </w:r>
          </w:p>
        </w:tc>
        <w:tc>
          <w:tcPr>
            <w:tcW w:w="4110" w:type="dxa"/>
            <w:gridSpan w:val="2"/>
          </w:tcPr>
          <w:p w:rsidR="0038123C" w:rsidRPr="00AE3A1C" w:rsidRDefault="0038123C" w:rsidP="005B1ACF">
            <w:pPr>
              <w:pStyle w:val="TableParagraph"/>
              <w:spacing w:line="268" w:lineRule="exact"/>
              <w:ind w:left="529" w:right="514"/>
              <w:jc w:val="center"/>
              <w:rPr>
                <w:sz w:val="24"/>
              </w:rPr>
            </w:pPr>
            <w:r w:rsidRPr="00AE3A1C">
              <w:rPr>
                <w:sz w:val="24"/>
              </w:rPr>
              <w:t>3ч.</w:t>
            </w:r>
            <w:r w:rsidRPr="00AE3A1C">
              <w:rPr>
                <w:spacing w:val="4"/>
                <w:sz w:val="24"/>
              </w:rPr>
              <w:t xml:space="preserve"> </w:t>
            </w:r>
            <w:r w:rsidRPr="00AE3A1C">
              <w:rPr>
                <w:sz w:val="24"/>
              </w:rPr>
              <w:t>20</w:t>
            </w:r>
            <w:r w:rsidRPr="00AE3A1C">
              <w:rPr>
                <w:spacing w:val="-3"/>
                <w:sz w:val="24"/>
              </w:rPr>
              <w:t xml:space="preserve"> </w:t>
            </w:r>
            <w:r w:rsidRPr="00AE3A1C">
              <w:rPr>
                <w:sz w:val="24"/>
              </w:rPr>
              <w:t>мин</w:t>
            </w:r>
          </w:p>
        </w:tc>
      </w:tr>
    </w:tbl>
    <w:p w:rsidR="0065355A" w:rsidRPr="00DB3E45" w:rsidRDefault="0065355A" w:rsidP="00DB3E45">
      <w:pPr>
        <w:rPr>
          <w:b/>
          <w:sz w:val="28"/>
          <w:szCs w:val="28"/>
        </w:rPr>
      </w:pPr>
    </w:p>
    <w:p w:rsidR="0065355A" w:rsidRDefault="0065355A" w:rsidP="0065355A">
      <w:pPr>
        <w:pStyle w:val="a5"/>
        <w:ind w:left="1080"/>
        <w:rPr>
          <w:b/>
          <w:sz w:val="28"/>
          <w:szCs w:val="28"/>
        </w:rPr>
      </w:pPr>
    </w:p>
    <w:p w:rsidR="005D781D" w:rsidRPr="0065355A" w:rsidRDefault="005D781D" w:rsidP="0065355A">
      <w:pPr>
        <w:pStyle w:val="a5"/>
        <w:numPr>
          <w:ilvl w:val="1"/>
          <w:numId w:val="133"/>
        </w:numPr>
        <w:rPr>
          <w:b/>
          <w:sz w:val="28"/>
          <w:szCs w:val="28"/>
        </w:rPr>
      </w:pPr>
      <w:r w:rsidRPr="0065355A">
        <w:rPr>
          <w:b/>
          <w:sz w:val="28"/>
          <w:szCs w:val="28"/>
        </w:rPr>
        <w:t>Перспективное к</w:t>
      </w:r>
      <w:r w:rsidR="0038123C" w:rsidRPr="0065355A">
        <w:rPr>
          <w:b/>
          <w:sz w:val="28"/>
          <w:szCs w:val="28"/>
        </w:rPr>
        <w:t xml:space="preserve">омплексно – тематическое планирование </w:t>
      </w:r>
    </w:p>
    <w:p w:rsidR="0038123C" w:rsidRPr="005D781D" w:rsidRDefault="005D781D" w:rsidP="005D781D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средняя группа  </w:t>
      </w:r>
      <w:r w:rsidR="0038123C" w:rsidRPr="005D781D">
        <w:rPr>
          <w:b/>
          <w:sz w:val="28"/>
          <w:szCs w:val="28"/>
        </w:rPr>
        <w:t>«Анютины глазки» на 2021 -2022- учебный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1136"/>
        <w:gridCol w:w="2833"/>
        <w:gridCol w:w="6179"/>
      </w:tblGrid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6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</w:t>
            </w:r>
          </w:p>
        </w:tc>
        <w:tc>
          <w:tcPr>
            <w:tcW w:w="2833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Тема </w:t>
            </w:r>
          </w:p>
        </w:tc>
        <w:tc>
          <w:tcPr>
            <w:tcW w:w="6179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Задачи  на  неделю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92">
              <w:rPr>
                <w:rFonts w:ascii="Times New Roman" w:hAnsi="Times New Roman" w:cs="Times New Roman"/>
                <w:sz w:val="24"/>
                <w:szCs w:val="24"/>
              </w:rPr>
              <w:t>01.09.21-03.09.21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 xml:space="preserve">   Я в </w:t>
            </w:r>
            <w:r w:rsidRPr="0038123C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 xml:space="preserve"> саду</w:t>
            </w:r>
          </w:p>
        </w:tc>
        <w:tc>
          <w:tcPr>
            <w:tcW w:w="6179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о дружбе, жизни в детском саду. Формирование представлений о профессиях в детском саду, помещениях детского сада. Воспитание уважения к людям умеющим вести себя правильно в общественных местах, вызвать желание подражать им.</w:t>
            </w:r>
          </w:p>
          <w:p w:rsidR="0038123C" w:rsidRPr="00D3488C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сострадания и милосердия.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06.09.21-10.09.21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 xml:space="preserve">  Я и моя семья</w:t>
            </w:r>
          </w:p>
        </w:tc>
        <w:tc>
          <w:tcPr>
            <w:tcW w:w="6179" w:type="dxa"/>
          </w:tcPr>
          <w:p w:rsidR="0038123C" w:rsidRPr="00D3488C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представлений о семье, доме, домашней мебели, посуде.  Развитие интереса к деятельности взрослых; умение вступать в коммуникацию со взрослыми и детьми. Формирование  представлений детей: о себе как человеке (имя, возраст), о собственной принадлежности к членам своей семьи; о составе своей семьи (папа, мама, бабушка, дедушка, братья, сестры), именах ее членов, заботе членов семьи друг о друге;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(и других детей) половой принадлежности и элементарных проявлениях гендерных ролей (мужчины сильные и смелые, женины нежные, заботливые и др.);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13.09.21-17.09.21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6179" w:type="dxa"/>
          </w:tcPr>
          <w:p w:rsidR="0038123C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своему родному городу, чувства гордости за знаменитых земляков.</w:t>
            </w:r>
          </w:p>
          <w:p w:rsidR="0038123C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возникновения и символами города Кропоткин. </w:t>
            </w:r>
          </w:p>
          <w:p w:rsidR="0038123C" w:rsidRPr="007853E3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истории Кропоткина; людях, живших в нём.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20.09.21-24.09.21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>Мы живем на Кубани</w:t>
            </w:r>
          </w:p>
        </w:tc>
        <w:tc>
          <w:tcPr>
            <w:tcW w:w="6179" w:type="dxa"/>
          </w:tcPr>
          <w:p w:rsidR="0038123C" w:rsidRPr="007853E3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представления детей о родном крае. Продолжать знакомить с достопримечательностями региона, в котором живут дети. Воспитывать любовь к малой родине, гордость за достижения нашей страны. Объяснить, как важно жить в мире со всеми народами, знать и уважать их культуру, обычаи и традиции. 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27.09.21-01.10.21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>Природа вокруг нас. «Перелетные птицы.»</w:t>
            </w:r>
          </w:p>
        </w:tc>
        <w:tc>
          <w:tcPr>
            <w:tcW w:w="6179" w:type="dxa"/>
          </w:tcPr>
          <w:p w:rsidR="0038123C" w:rsidRPr="007F154D" w:rsidRDefault="0038123C" w:rsidP="005B1A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Систематизировать 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представления </w:t>
            </w:r>
            <w:r w:rsidRPr="007F15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детей о перелетных птицах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называть </w:t>
            </w:r>
            <w:r w:rsidRPr="007F15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перелетных птиц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Устанавливать связи между особенностями внешнего вида, поведением и условиями обитания. Понимать роль человека в </w:t>
            </w:r>
            <w:r w:rsidRPr="007F15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нарушении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 сохранении целостности конкретной экосистемы, осваивать правила поведения в ней.</w:t>
            </w:r>
          </w:p>
          <w:p w:rsidR="0038123C" w:rsidRPr="007853E3" w:rsidRDefault="0038123C" w:rsidP="005B1AC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умения </w:t>
            </w:r>
            <w:r w:rsidRPr="007F15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детей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строить причинно-следственные 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связи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почему </w:t>
            </w:r>
            <w:r w:rsidRPr="007F15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птицы осенью покидают нас</w:t>
            </w:r>
            <w:r w:rsidRPr="007F1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что страшнее для них зимой - холод или голод? Воспитание бережного отношения к природе.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04.10.21-08.10.21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>Осень. «Осеннее настроение. Что нам осень подарила» (фрукты, овощи)</w:t>
            </w:r>
          </w:p>
        </w:tc>
        <w:tc>
          <w:tcPr>
            <w:tcW w:w="6179" w:type="dxa"/>
          </w:tcPr>
          <w:p w:rsidR="0038123C" w:rsidRPr="007853E3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E3">
              <w:rPr>
                <w:rFonts w:ascii="Times New Roman" w:hAnsi="Times New Roman" w:cs="Times New Roman"/>
                <w:sz w:val="24"/>
                <w:szCs w:val="24"/>
              </w:rPr>
              <w:t>Расширять обобщенные представления детей о фруктах; месте их произрастания; способах ухода за фруктовыми деревьями;</w:t>
            </w:r>
          </w:p>
          <w:p w:rsidR="0038123C" w:rsidRPr="007853E3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E3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возможными вариантами приготовления фруктов.</w:t>
            </w:r>
            <w:r w:rsidRPr="007853E3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плодами овощных культур. Закрепить знания о месте их произрастания. Воспитывать благодарное чувство к природе.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11.10.21-15.10.21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 xml:space="preserve">Осень. «Осеннее настроение.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Падают листья» (осень)</w:t>
            </w:r>
          </w:p>
        </w:tc>
        <w:tc>
          <w:tcPr>
            <w:tcW w:w="6179" w:type="dxa"/>
          </w:tcPr>
          <w:p w:rsidR="0038123C" w:rsidRPr="007853E3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E3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характерные признаки осени, сравнивать осень и лето, составлять короткие </w:t>
            </w:r>
          </w:p>
          <w:p w:rsidR="0038123C" w:rsidRPr="007853E3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E3">
              <w:rPr>
                <w:rFonts w:ascii="Times New Roman" w:hAnsi="Times New Roman" w:cs="Times New Roman"/>
                <w:sz w:val="24"/>
                <w:szCs w:val="24"/>
              </w:rPr>
              <w:t>описательные рассказы об осени, выражать свои впечатления в различных видах деятельности.</w:t>
            </w:r>
          </w:p>
          <w:p w:rsidR="0038123C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деревьями растущими в городе и ближайшем лесу. Дать знания об этапах роста . пользе, частях и плодах деревьев.</w:t>
            </w:r>
          </w:p>
          <w:p w:rsidR="0038123C" w:rsidRPr="007853E3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сравнивать их и описывать. Проявлять интерес к природным объектам. </w:t>
            </w:r>
          </w:p>
        </w:tc>
      </w:tr>
      <w:tr w:rsidR="0065355A" w:rsidTr="005B1ACF">
        <w:tc>
          <w:tcPr>
            <w:tcW w:w="534" w:type="dxa"/>
          </w:tcPr>
          <w:p w:rsidR="0065355A" w:rsidRDefault="0065355A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65355A" w:rsidRDefault="0065355A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65355A" w:rsidRPr="00CC214A" w:rsidRDefault="0065355A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65355A" w:rsidRPr="007853E3" w:rsidRDefault="0065355A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18.10.21-22.10.21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 осенний мы пойдем. (ягоды, грибы)</w:t>
            </w:r>
          </w:p>
        </w:tc>
        <w:tc>
          <w:tcPr>
            <w:tcW w:w="6179" w:type="dxa"/>
          </w:tcPr>
          <w:p w:rsidR="0038123C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 детьми названия основных грибов, лесных и садовых ягод, формировать умение сравнивать их и описывать;</w:t>
            </w:r>
          </w:p>
          <w:p w:rsidR="0038123C" w:rsidRPr="007853E3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съедобные и ядовитые грибы, ягоды по их строению и характерным внешним признакам.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25.10.21-29.10.21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>Мир природы вокруг нас. «Большие и маленькие (дом.животные и их детеныши)</w:t>
            </w:r>
          </w:p>
        </w:tc>
        <w:tc>
          <w:tcPr>
            <w:tcW w:w="6179" w:type="dxa"/>
          </w:tcPr>
          <w:p w:rsidR="0038123C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представлений о диких и домашних животных и птицах, особенностях их питания, внешнего вида. Установление связей между особенностями внешнего вида, поведением и условиями обитания. Понимание детьми роли человека в нарушении и сохранении целостности конкретной экосистемы, освоение правил поведения в ней.</w:t>
            </w:r>
          </w:p>
          <w:p w:rsidR="0038123C" w:rsidRPr="002B5712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бережного отношения к природе, любви к домашним питомцам. 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01.11.21-03.11.21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>Мир природы вокруг нас.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(дик</w:t>
            </w: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>.животные и их детеныши)</w:t>
            </w:r>
          </w:p>
        </w:tc>
        <w:tc>
          <w:tcPr>
            <w:tcW w:w="6179" w:type="dxa"/>
          </w:tcPr>
          <w:p w:rsidR="0038123C" w:rsidRPr="007853E3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FC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одежда, обувь, головные уборы. Развивать мелкую и общую моторику, внимание, память. Упражнять в составлении описательного рассказа. Воспитывать умение выслушивать ответы товарищей, не перебивая.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08.11.21-12.11.21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 которой я живу. «Что мы знаем о России»</w:t>
            </w:r>
          </w:p>
        </w:tc>
        <w:tc>
          <w:tcPr>
            <w:tcW w:w="6179" w:type="dxa"/>
          </w:tcPr>
          <w:p w:rsidR="0038123C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истории возникновения и символами государственного герба и флага.</w:t>
            </w:r>
          </w:p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 уважительного отношения к государственным символам Российской Федерации, любовь к своей Родине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15.11.21-19.11.21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 которой я живу. «Мы на транспорте поедим» (транспорт)</w:t>
            </w:r>
          </w:p>
        </w:tc>
        <w:tc>
          <w:tcPr>
            <w:tcW w:w="6179" w:type="dxa"/>
          </w:tcPr>
          <w:p w:rsidR="0038123C" w:rsidRPr="004B627B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детей с различными видами транспорта (наземный, воздушный, водный); познакомить с  социально важными видами транспорта (скорая помощь, полиция, пожарная машина);  способствовать формированию умения сравнивать, обобщать,  называть  различные  виды  транспорта,  части из которых состоят машины.  Закрепить знания детей о безопасном поведении в общественном транспорте. Воспитывать уважение к людям, которые работают на транспорте. Развивать умения детей в продуктивной и других видах детской деятельности.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22.11.21-26.11.21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(Человек. День матери)</w:t>
            </w:r>
          </w:p>
        </w:tc>
        <w:tc>
          <w:tcPr>
            <w:tcW w:w="6179" w:type="dxa"/>
          </w:tcPr>
          <w:p w:rsidR="0038123C" w:rsidRPr="004B627B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осознавать собственную значимость среди людей, видеть сходство и различие людей, отличие человека от животного. Формировать представления детей о себе как о человеке. Формировать первичные представления о родственных отношениях в семье (сын, дочь, мама, папа и т.д.). Развивать знания о разных ступенях развития человека (младенец, ребенок – дошкольник, подросток, взрослый человек и старый человек). Развивать навыки само обследования. Воспитывать интерес, доброжелательное отношение к сверстникам.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29.11.21-03.12.21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зимы!  «Зима»</w:t>
            </w:r>
          </w:p>
        </w:tc>
        <w:tc>
          <w:tcPr>
            <w:tcW w:w="6179" w:type="dxa"/>
          </w:tcPr>
          <w:p w:rsidR="0038123C" w:rsidRPr="004B627B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A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зиме. Знакомить с зимними играми детей на улице (катание на санках, лыжах, коньках, лепка снеговика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60A">
              <w:rPr>
                <w:rFonts w:ascii="Times New Roman" w:hAnsi="Times New Roman" w:cs="Times New Roman"/>
                <w:sz w:val="24"/>
                <w:szCs w:val="24"/>
              </w:rPr>
              <w:t xml:space="preserve"> ). Формировать представления о безопасном поведении людей зимой. Знакомить с зимними видами спорта.  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06.12.21-10.12.21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зимы! «Мир зимней одежды и обуви»</w:t>
            </w:r>
          </w:p>
        </w:tc>
        <w:tc>
          <w:tcPr>
            <w:tcW w:w="6179" w:type="dxa"/>
          </w:tcPr>
          <w:p w:rsidR="0038123C" w:rsidRPr="00C133FD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FD">
              <w:rPr>
                <w:rFonts w:ascii="Times New Roman" w:hAnsi="Times New Roman" w:cs="Times New Roman"/>
                <w:sz w:val="24"/>
                <w:szCs w:val="24"/>
              </w:rPr>
              <w:t>Способствовать усво</w:t>
            </w:r>
            <w:r w:rsidRPr="00C133FD">
              <w:rPr>
                <w:rFonts w:ascii="Times New Roman" w:hAnsi="Times New Roman" w:cs="Times New Roman"/>
                <w:sz w:val="24"/>
                <w:szCs w:val="24"/>
              </w:rPr>
              <w:softHyphen/>
              <w:t>ению обобщающего понятия зима, зимняя одежда, стимулировать речевую и психическую активность. Расширение и конкретизация представлений об одежде, её назначении, деталях, из которых она состоит; закрепление в речи существительного с обобщающим значением одежда, уточнение и расширение словаря по теме (одежда, платье, брюки, рубашка, кофта, шорты, рукав, карман, надевать, снимать, нарядный, широкий, узкий, шире, уже, больше, меньше).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13.12.21-17.12.21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«Из чего сделаны предметы?</w:t>
            </w:r>
          </w:p>
        </w:tc>
        <w:tc>
          <w:tcPr>
            <w:tcW w:w="6179" w:type="dxa"/>
          </w:tcPr>
          <w:p w:rsidR="0038123C" w:rsidRPr="00C133FD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Обогощять сенсорный опыт детей, учить описывать </w:t>
            </w:r>
            <w:r w:rsidRPr="00C133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предметы</w:t>
            </w:r>
            <w:r w:rsidRPr="00C133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проговаривать их название, детали, функции, материал, развивать любознательность, и взгляд на </w:t>
            </w:r>
            <w:r w:rsidRPr="00C133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предметы</w:t>
            </w:r>
            <w:r w:rsidRPr="00C133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поддерживать проявления самостоятельности в познании окружающего мира.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нам приходит 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 «Мастерская Деда Мороза» (новый год)</w:t>
            </w:r>
          </w:p>
        </w:tc>
        <w:tc>
          <w:tcPr>
            <w:tcW w:w="6179" w:type="dxa"/>
          </w:tcPr>
          <w:p w:rsidR="0038123C" w:rsidRPr="00C133FD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детей с праздником – Новый год, </w:t>
            </w:r>
            <w:r w:rsidRPr="00C13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приобщать детей к семейным традициям и традициям детского сада, группы. Привлекать детей к оформлению группы, изготовлению подарков к празднику. Формировать желание доставлять радость близким, благодарить за подарки и сюрпризы. Побуждать детей делиться своими пожеланиями, идеями, впечатлениями. Сохранять жизнерадостное настроение в группе, стремление к положительной оценке окружающих. Побуждать детей составлять рассказы из личного опыта.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27.12.21-30.12.21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у нас в гостях «Зимние забавы»</w:t>
            </w:r>
          </w:p>
        </w:tc>
        <w:tc>
          <w:tcPr>
            <w:tcW w:w="6179" w:type="dxa"/>
          </w:tcPr>
          <w:p w:rsidR="0038123C" w:rsidRPr="004B627B" w:rsidRDefault="0038123C" w:rsidP="005B1ACF">
            <w:pPr>
              <w:pStyle w:val="af0"/>
              <w:shd w:val="clear" w:color="auto" w:fill="FFFFFF"/>
              <w:spacing w:before="0" w:after="0" w:line="240" w:lineRule="auto"/>
              <w:ind w:firstLine="0"/>
              <w:rPr>
                <w:rFonts w:eastAsia="Times New Roman"/>
                <w:kern w:val="0"/>
              </w:rPr>
            </w:pPr>
            <w:r w:rsidRPr="00674841">
              <w:t>Расширить знания о новогоднем празднике; учить рассказывать о праздновании Нового года; дать знания об истории праздника, традициях нового года в других странах; А</w:t>
            </w:r>
            <w:r w:rsidRPr="00674841">
              <w:rPr>
                <w:rFonts w:eastAsia="Times New Roman"/>
                <w:kern w:val="0"/>
              </w:rPr>
              <w:t>ктивизация, расширение, уточнение словарного запаса по теме, формирование грамматического строя </w:t>
            </w:r>
            <w:r w:rsidRPr="004B627B">
              <w:rPr>
                <w:rFonts w:eastAsia="Times New Roman"/>
                <w:bCs/>
                <w:kern w:val="0"/>
                <w:bdr w:val="none" w:sz="0" w:space="0" w:color="auto" w:frame="1"/>
              </w:rPr>
              <w:t>речи</w:t>
            </w:r>
            <w:r w:rsidRPr="004B627B">
              <w:rPr>
                <w:rFonts w:eastAsia="Times New Roman"/>
                <w:kern w:val="0"/>
              </w:rPr>
              <w:t>.</w:t>
            </w:r>
            <w:r w:rsidRPr="00674841">
              <w:rPr>
                <w:rFonts w:eastAsia="Times New Roman"/>
                <w:kern w:val="0"/>
              </w:rPr>
              <w:t xml:space="preserve"> </w:t>
            </w:r>
            <w:r w:rsidRPr="00674841">
              <w:rPr>
                <w:rFonts w:eastAsia="Times New Roman"/>
              </w:rPr>
              <w:t xml:space="preserve">Упражнять в образовании относительных прилагательных, соотносящихся по значению с различными материалами; в употреблении предлога без; имен существительных в Р. п., Д. п. и Т. п. 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10.01.22-14.01.22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4A">
              <w:rPr>
                <w:rFonts w:ascii="Times New Roman" w:hAnsi="Times New Roman" w:cs="Times New Roman"/>
                <w:sz w:val="24"/>
                <w:szCs w:val="24"/>
              </w:rPr>
              <w:t>Мир природы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«Кто к кормушке прилетел» (зимующие птицы)</w:t>
            </w:r>
          </w:p>
        </w:tc>
        <w:tc>
          <w:tcPr>
            <w:tcW w:w="6179" w:type="dxa"/>
          </w:tcPr>
          <w:p w:rsidR="0038123C" w:rsidRPr="004B627B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представлений о зимующих  птицах, особенностях их питания, внешнего вида. Установление связей между особенностями  внешнего вида, поведением и условиями обитания. Понимание детьми роли человека в нарушении и сохранении целостности конкретной экосистемы, освоение правил поведения в ней.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17.01.22-21.01.22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«Мир профессий»</w:t>
            </w:r>
          </w:p>
        </w:tc>
        <w:tc>
          <w:tcPr>
            <w:tcW w:w="6179" w:type="dxa"/>
          </w:tcPr>
          <w:p w:rsidR="0038123C" w:rsidRPr="004B627B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Расширение представлений о труде взрослых, о значении их труда для общества. Воспитывать уважение к людям труда. Развивать интереса к различным профессиям, в частности к профессиям родителей и месту их работы. </w:t>
            </w:r>
            <w:r w:rsidRPr="000713C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713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Продолжать воспитывать у детей любовь к родителям, уважение и интерес к их трудовой деятельности. Расширить и углубить знания детей о профессиях близких людей, вызвать желание рассказать о своих родителях. Развивать речь детей, умение составлять небольшой рассказ по предложенному плану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24.01.22-28.01.22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«Дорожная безопасность»</w:t>
            </w:r>
          </w:p>
        </w:tc>
        <w:tc>
          <w:tcPr>
            <w:tcW w:w="6179" w:type="dxa"/>
          </w:tcPr>
          <w:p w:rsidR="0038123C" w:rsidRPr="00C133FD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FD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умения ориентироваться в помещении и на участке, детского сада, в ближайшей местности. 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 Формирование навыков культурного поведения в общественном транспорте.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31.01.22-04.02.22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технических чудес. «Как  нам помогает техника в д\с и дома»</w:t>
            </w:r>
          </w:p>
        </w:tc>
        <w:tc>
          <w:tcPr>
            <w:tcW w:w="6179" w:type="dxa"/>
          </w:tcPr>
          <w:p w:rsidR="0038123C" w:rsidRPr="004B627B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понятием «электричество», «электрический ток», с причиной проявления статического электричества»; Уточнить и расширить знания о бытовых электроприборах. Расширять представления о том, где "живет" электричество и как оно помогает человеку. Познакомить с правилами безопасного обращения с электроприборами в быту.</w:t>
            </w:r>
            <w:r w:rsidRPr="007F4BE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F4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в детях чувство осторожности в обращении электроприборами. 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07.02.22-11.02.22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«Будь осторожен: опасное и безопасное вокруг нас.(опасные предметы)</w:t>
            </w:r>
          </w:p>
        </w:tc>
        <w:tc>
          <w:tcPr>
            <w:tcW w:w="6179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69FC">
              <w:rPr>
                <w:rFonts w:ascii="Times New Roman" w:hAnsi="Times New Roman" w:cs="Times New Roman"/>
                <w:sz w:val="24"/>
                <w:szCs w:val="24"/>
              </w:rPr>
              <w:t>чить соблюдать технику безопасности при работе с орудиями труда; расширять представления детей о назначении рабочих инструментов; продолжать воспитывать интерес к трудовой деятельности; систематизация представлений о инструментах;  активизация и актуализация словаря по теме “Инструменты”;   упражнять детей в образовании уменьшительно-ласкательных существительных.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14.02.22-18.02.22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 наши папы» (наша Армия)</w:t>
            </w:r>
          </w:p>
        </w:tc>
        <w:tc>
          <w:tcPr>
            <w:tcW w:w="6179" w:type="dxa"/>
          </w:tcPr>
          <w:p w:rsidR="0038123C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истории возникновения и символами государственного герба и флага.</w:t>
            </w:r>
          </w:p>
          <w:p w:rsidR="0038123C" w:rsidRPr="004B627B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 уважительного отношения к государственным символам Российской Федерации, любовь к своей Родине.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6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21.02.22-22.02.22</w:t>
            </w:r>
          </w:p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24.02.22-25.02.22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«Витамины – помощники здоровья»</w:t>
            </w:r>
          </w:p>
        </w:tc>
        <w:tc>
          <w:tcPr>
            <w:tcW w:w="6179" w:type="dxa"/>
          </w:tcPr>
          <w:p w:rsidR="0038123C" w:rsidRPr="00C133FD" w:rsidRDefault="0038123C" w:rsidP="005B1A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33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ценностное отношение к своему </w:t>
            </w:r>
            <w:r w:rsidRPr="00C133F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здоровью</w:t>
            </w:r>
            <w:r w:rsidRPr="00C133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воспитывать понятие о </w:t>
            </w:r>
            <w:r w:rsidRPr="00C133F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здоровом образе жизни</w:t>
            </w:r>
            <w:r w:rsidRPr="00C133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38123C" w:rsidRPr="00C133FD" w:rsidRDefault="0038123C" w:rsidP="005B1A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33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формировать понятие о пользе </w:t>
            </w:r>
            <w:r w:rsidRPr="00C133F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витаминов</w:t>
            </w:r>
            <w:r w:rsidRPr="00C133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организме человека, о полезных продуктов, в которых содержатся </w:t>
            </w:r>
            <w:r w:rsidRPr="00C133F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витамины</w:t>
            </w:r>
            <w:r w:rsidRPr="00C133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133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мыслительную деятельность, мышление, воображение, память, речь.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28.02.22-04.03.22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пришла. «Поздравляем мам»</w:t>
            </w:r>
          </w:p>
        </w:tc>
        <w:tc>
          <w:tcPr>
            <w:tcW w:w="6179" w:type="dxa"/>
          </w:tcPr>
          <w:p w:rsidR="0038123C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празднике 8 марта, о профессиях мам и бабушек.</w:t>
            </w:r>
          </w:p>
          <w:p w:rsidR="0038123C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понимания разнообразных ролей, выполняемых взрослыми.</w:t>
            </w:r>
          </w:p>
          <w:p w:rsidR="0038123C" w:rsidRPr="002B5712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и любви к маме, бабушке.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09.03.22-11.03.22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пришла. «Природа просыпается после зимы»</w:t>
            </w:r>
          </w:p>
        </w:tc>
        <w:tc>
          <w:tcPr>
            <w:tcW w:w="6179" w:type="dxa"/>
          </w:tcPr>
          <w:p w:rsidR="0038123C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представлений о характерных признаках весны, конкретизация представлений о том, что растения вырастают из земли, узнавание и различение некоторых деревьев, кустарников,  цветов, перелётных птиц. </w:t>
            </w:r>
          </w:p>
          <w:p w:rsidR="0038123C" w:rsidRPr="002B5712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умения видеть красоту природы, любоваться прелестью родного края.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14.03.22-18.03.22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 «Продукты питания»</w:t>
            </w:r>
          </w:p>
        </w:tc>
        <w:tc>
          <w:tcPr>
            <w:tcW w:w="6179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7AE">
              <w:rPr>
                <w:rStyle w:val="c5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представления о продуктах питания, питьевой воде; о продуктовых магазинах. Формировать знания о хлебе, сортах хлеба – одном из главных продуктов питания в России.</w:t>
            </w:r>
            <w:r w:rsidRPr="001527AE">
              <w:rPr>
                <w:rStyle w:val="c2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27AE">
              <w:rPr>
                <w:rStyle w:val="c5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трудом хлеборобов, пекарей и др.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21.03.22-25.03.22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вокруг нас.  «Рыбы» </w:t>
            </w:r>
          </w:p>
        </w:tc>
        <w:tc>
          <w:tcPr>
            <w:tcW w:w="6179" w:type="dxa"/>
          </w:tcPr>
          <w:p w:rsidR="0038123C" w:rsidRPr="00AA165B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обогащать представления детей об окружающем мире, обобщить и систематизировать знания детей о морях, его жителях.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28.03.22-01.04.22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«Мебель»</w:t>
            </w:r>
          </w:p>
        </w:tc>
        <w:tc>
          <w:tcPr>
            <w:tcW w:w="6179" w:type="dxa"/>
          </w:tcPr>
          <w:p w:rsidR="0038123C" w:rsidRPr="004B627B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7BB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акрепить знание названий мебели, её отдельных частей и обобщающее слово «мебель»; правила поведения в магазине; расширить знания о назначении мебели, различных её видах; 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04.04.22-08.04.22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 третьей планеты: путешествие в космос. День космонавтики»</w:t>
            </w:r>
          </w:p>
        </w:tc>
        <w:tc>
          <w:tcPr>
            <w:tcW w:w="6179" w:type="dxa"/>
          </w:tcPr>
          <w:p w:rsidR="0038123C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представлений о Земле, космосе, мировом океане и его обитателях.</w:t>
            </w:r>
          </w:p>
          <w:p w:rsidR="0038123C" w:rsidRPr="002B5712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понимания того, что планета Земля – наш общий дом, в котором живут звери, птицы, рыбы, насекомые, а человек – часть природы; что на здоровье человека и животных влияют чистота водоёмов, почвы, воздушной среды.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11.04.22-15.04.22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«Комнатные цветы»</w:t>
            </w:r>
          </w:p>
        </w:tc>
        <w:tc>
          <w:tcPr>
            <w:tcW w:w="6179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FC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 описывать растения, отличая при этом различия и сходство между ними и наиболее характерные признаки внешнего вида. Учить описанию по плану, предположенному воспитателем. Закрепить знания детей о названиях растений.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18.04.22-22.04.22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«Пожарная безопасность»</w:t>
            </w:r>
          </w:p>
        </w:tc>
        <w:tc>
          <w:tcPr>
            <w:tcW w:w="6179" w:type="dxa"/>
          </w:tcPr>
          <w:p w:rsidR="0038123C" w:rsidRPr="009071BE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BE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пожарной безопасности; Развивать у детей интегративные качества личности дошкольников как любознательность, активность, способность управлять своим поведением и планировать свои действия на основе первичных представлений о собственной безопасности..Формировать понимание необходимости соблюдения пожарной безопасности ,представление о труде пожарных .Закрепить умение вести себя правильно в случаи пожара. Воспитывать личностные качества, дисциплинированность, выдержку, внимание.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6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25.04.22-29.04.22</w:t>
            </w:r>
          </w:p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05.05.22-06.05.22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Победы,  Наша Родина»</w:t>
            </w:r>
          </w:p>
        </w:tc>
        <w:tc>
          <w:tcPr>
            <w:tcW w:w="6179" w:type="dxa"/>
          </w:tcPr>
          <w:p w:rsidR="0038123C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Великой Отечественной Войне, героях войны, Дне Победы.</w:t>
            </w:r>
          </w:p>
          <w:p w:rsidR="0038123C" w:rsidRDefault="0038123C" w:rsidP="005B1AC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за своих дедушек, победивших в этой жестокой войне.</w:t>
            </w:r>
          </w:p>
          <w:p w:rsidR="0038123C" w:rsidRPr="007853E3" w:rsidRDefault="0038123C" w:rsidP="005B1ACF">
            <w:pPr>
              <w:ind w:right="-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      </w:r>
          </w:p>
        </w:tc>
      </w:tr>
      <w:tr w:rsidR="0038123C" w:rsidTr="005B1ACF">
        <w:trPr>
          <w:trHeight w:val="313"/>
        </w:trPr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6" w:type="dxa"/>
          </w:tcPr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11.-5.22-13.05.22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«Дружат дети всей земли»</w:t>
            </w:r>
          </w:p>
        </w:tc>
        <w:tc>
          <w:tcPr>
            <w:tcW w:w="6179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понятием  "полевые цветы": где растут, видовое разнообразие, зачем и кому нужны. Познакомить с цветами медоносами, воспитывать бережное отношение к полевым цветам. Развивать у детей эмоциональное  восприятие окружающего мира, формировать реалистическое представление  о природе.</w:t>
            </w:r>
          </w:p>
        </w:tc>
      </w:tr>
      <w:tr w:rsidR="0038123C" w:rsidTr="005B1ACF">
        <w:trPr>
          <w:trHeight w:val="235"/>
        </w:trPr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6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16.05.22-20.05.22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«Насекомые»</w:t>
            </w:r>
          </w:p>
        </w:tc>
        <w:tc>
          <w:tcPr>
            <w:tcW w:w="6179" w:type="dxa"/>
          </w:tcPr>
          <w:p w:rsidR="0038123C" w:rsidRPr="00BA69C7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C7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с детьми понятие «насекомые», используя различные виды детской деятельности;</w:t>
            </w:r>
          </w:p>
          <w:p w:rsidR="0038123C" w:rsidRPr="00BA69C7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C7">
              <w:rPr>
                <w:rFonts w:ascii="Times New Roman" w:hAnsi="Times New Roman" w:cs="Times New Roman"/>
                <w:sz w:val="24"/>
                <w:szCs w:val="24"/>
              </w:rPr>
              <w:t>-уточнить особенности внешнего вида насекомых.</w:t>
            </w:r>
          </w:p>
          <w:p w:rsidR="0038123C" w:rsidRPr="00BA69C7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C7">
              <w:rPr>
                <w:rFonts w:ascii="Times New Roman" w:hAnsi="Times New Roman" w:cs="Times New Roman"/>
                <w:sz w:val="24"/>
                <w:szCs w:val="24"/>
              </w:rPr>
              <w:t>-закрепить знания о способах питания, образе жизни, окраске в соответствии с местом обитания, защите от врагов, пользе и вреде, знаний для жизни других обитателей природы.</w:t>
            </w:r>
          </w:p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C7">
              <w:rPr>
                <w:rFonts w:ascii="Times New Roman" w:hAnsi="Times New Roman" w:cs="Times New Roman"/>
                <w:sz w:val="24"/>
                <w:szCs w:val="24"/>
              </w:rPr>
              <w:t>-формировать желание получать удовольствие от общения с природой</w:t>
            </w:r>
          </w:p>
        </w:tc>
      </w:tr>
      <w:tr w:rsidR="0038123C" w:rsidTr="005B1ACF">
        <w:tc>
          <w:tcPr>
            <w:tcW w:w="534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6" w:type="dxa"/>
          </w:tcPr>
          <w:p w:rsidR="0038123C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23.05.22- 27.05.22</w:t>
            </w:r>
          </w:p>
          <w:p w:rsidR="0038123C" w:rsidRPr="00C52292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30.05.22-31.05.22</w:t>
            </w:r>
          </w:p>
        </w:tc>
        <w:tc>
          <w:tcPr>
            <w:tcW w:w="2833" w:type="dxa"/>
          </w:tcPr>
          <w:p w:rsidR="0038123C" w:rsidRPr="00CC214A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«Здравствуй, солнечное лето»</w:t>
            </w:r>
          </w:p>
        </w:tc>
        <w:tc>
          <w:tcPr>
            <w:tcW w:w="6179" w:type="dxa"/>
          </w:tcPr>
          <w:p w:rsidR="0038123C" w:rsidRPr="009071BE" w:rsidRDefault="0038123C" w:rsidP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представление о наступающем лете. Активизировать знания об опасных ситуациях, которые могут произойти в быту и на природе, и путях их предотвращения. Побуждать использовать летний отдых в оздоровительных целях.</w:t>
            </w:r>
          </w:p>
        </w:tc>
      </w:tr>
    </w:tbl>
    <w:p w:rsidR="0038123C" w:rsidRPr="00D5143A" w:rsidRDefault="00D5143A" w:rsidP="003812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143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8123C" w:rsidRPr="00E2290A" w:rsidRDefault="0038123C" w:rsidP="0038123C">
      <w:pPr>
        <w:pStyle w:val="a3"/>
        <w:ind w:left="266" w:right="413" w:hanging="10"/>
      </w:pPr>
      <w:r>
        <w:rPr>
          <w:b/>
          <w:color w:val="373737"/>
        </w:rPr>
        <w:t xml:space="preserve">  </w:t>
      </w:r>
      <w:r>
        <w:rPr>
          <w:b/>
        </w:rPr>
        <w:t>3.5.</w:t>
      </w:r>
      <w:r w:rsidRPr="00E2290A">
        <w:rPr>
          <w:b/>
        </w:rPr>
        <w:t xml:space="preserve"> Календарный план воспитательно-образовательной деятельности.</w:t>
      </w:r>
      <w:r w:rsidRPr="00E2290A">
        <w:t xml:space="preserve"> </w:t>
      </w:r>
    </w:p>
    <w:p w:rsidR="0038123C" w:rsidRPr="00E2290A" w:rsidRDefault="0038123C" w:rsidP="005D781D">
      <w:pPr>
        <w:pStyle w:val="a3"/>
        <w:ind w:left="0" w:right="413"/>
      </w:pPr>
      <w:r w:rsidRPr="00E2290A"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38123C" w:rsidRPr="00E2290A" w:rsidRDefault="0038123C" w:rsidP="005D781D">
      <w:pPr>
        <w:spacing w:after="0" w:line="240" w:lineRule="auto"/>
        <w:ind w:right="405"/>
        <w:jc w:val="both"/>
        <w:rPr>
          <w:rFonts w:ascii="Times New Roman" w:hAnsi="Times New Roman"/>
          <w:sz w:val="28"/>
        </w:rPr>
      </w:pPr>
      <w:r w:rsidRPr="00E2290A">
        <w:rPr>
          <w:rFonts w:ascii="Times New Roman" w:hAnsi="Times New Roman"/>
          <w:sz w:val="28"/>
        </w:rPr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 w:rsidRPr="00E2290A">
        <w:rPr>
          <w:rFonts w:ascii="Times New Roman" w:hAnsi="Times New Roman"/>
          <w:b/>
          <w:sz w:val="28"/>
        </w:rPr>
        <w:t>твердое знание ООПОП ДО</w:t>
      </w:r>
      <w:r w:rsidRPr="00E2290A">
        <w:rPr>
          <w:rFonts w:ascii="Times New Roman" w:hAnsi="Times New Roman"/>
          <w:sz w:val="28"/>
        </w:rPr>
        <w:t xml:space="preserve">, а также </w:t>
      </w:r>
      <w:r w:rsidRPr="00E2290A">
        <w:rPr>
          <w:rFonts w:ascii="Times New Roman" w:hAnsi="Times New Roman"/>
          <w:b/>
          <w:sz w:val="28"/>
        </w:rPr>
        <w:t>воспитатель должен хорошо знать детей своей группы</w:t>
      </w:r>
      <w:r w:rsidRPr="00E2290A">
        <w:rPr>
          <w:rFonts w:ascii="Times New Roman" w:hAnsi="Times New Roman"/>
          <w:sz w:val="28"/>
        </w:rPr>
        <w:t>, изучать каждого ребенка в динамике его развития.</w:t>
      </w:r>
    </w:p>
    <w:p w:rsidR="0038123C" w:rsidRDefault="0038123C" w:rsidP="005D781D">
      <w:pPr>
        <w:pStyle w:val="a3"/>
        <w:ind w:left="0" w:right="407"/>
      </w:pPr>
      <w:r w:rsidRPr="00E2290A">
        <w:t xml:space="preserve">В нашем учреждении календарный план составляют </w:t>
      </w:r>
      <w:r w:rsidRPr="00E2290A">
        <w:rPr>
          <w:b/>
        </w:rPr>
        <w:t>совместно двумя воспитателями, работающими в одной возрастной группе</w:t>
      </w:r>
      <w:r w:rsidRPr="00E2290A">
        <w:t xml:space="preserve">. Выполнение этого условия обеспечивает единый подход к детям, единые требования к ним, повышает </w:t>
      </w:r>
      <w:r w:rsidRPr="00E2290A">
        <w:lastRenderedPageBreak/>
        <w:t xml:space="preserve">ответственность каждого воспитателя за выполнение плана и </w:t>
      </w:r>
    </w:p>
    <w:p w:rsidR="005D781D" w:rsidRDefault="0038123C" w:rsidP="005D781D">
      <w:pPr>
        <w:pStyle w:val="a3"/>
        <w:ind w:left="0" w:right="407"/>
      </w:pPr>
      <w:r w:rsidRPr="00E2290A">
        <w:t xml:space="preserve">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</w:t>
      </w:r>
      <w:r w:rsidRPr="00E2290A">
        <w:rPr>
          <w:spacing w:val="2"/>
        </w:rPr>
        <w:t xml:space="preserve">как </w:t>
      </w:r>
      <w:r w:rsidRPr="00E2290A">
        <w:t xml:space="preserve">выполняют свои обязанности, каковы их </w:t>
      </w:r>
    </w:p>
    <w:p w:rsidR="0038123C" w:rsidRPr="00E2290A" w:rsidRDefault="0038123C" w:rsidP="005D781D">
      <w:pPr>
        <w:pStyle w:val="a3"/>
        <w:ind w:left="0" w:right="407"/>
      </w:pPr>
      <w:r w:rsidRPr="00E2290A">
        <w:t>навыки культурного поведения, черты характера, кто, как и с кем играет и прочее.</w:t>
      </w:r>
    </w:p>
    <w:p w:rsidR="0038123C" w:rsidRPr="00E2290A" w:rsidRDefault="0038123C" w:rsidP="005D781D">
      <w:pPr>
        <w:pStyle w:val="a3"/>
        <w:ind w:left="0" w:right="416"/>
        <w:rPr>
          <w:b/>
        </w:rPr>
      </w:pPr>
      <w:r w:rsidRPr="00E2290A">
        <w:rPr>
          <w:b/>
        </w:rPr>
        <w:t xml:space="preserve">Календарный план </w:t>
      </w:r>
      <w:r w:rsidRPr="00E2290A">
        <w:t xml:space="preserve">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</w:t>
      </w:r>
      <w:r w:rsidRPr="00E2290A">
        <w:rPr>
          <w:spacing w:val="2"/>
        </w:rPr>
        <w:t xml:space="preserve">за </w:t>
      </w:r>
      <w:r w:rsidRPr="00E2290A">
        <w:t xml:space="preserve">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</w:t>
      </w:r>
      <w:r w:rsidRPr="00E2290A">
        <w:rPr>
          <w:spacing w:val="2"/>
        </w:rPr>
        <w:t xml:space="preserve">за </w:t>
      </w:r>
      <w:r w:rsidRPr="00E2290A">
        <w:t xml:space="preserve">каждое мероприятие, которое они запланировали. «Скелет» календарного плана воспитатели набирают на компьютере, а потом заполняют вручную. </w:t>
      </w:r>
      <w:r w:rsidRPr="00E2290A">
        <w:rPr>
          <w:b/>
        </w:rPr>
        <w:t>Образец (форма) календарного п</w:t>
      </w:r>
      <w:r w:rsidR="005D781D">
        <w:rPr>
          <w:b/>
        </w:rPr>
        <w:t>лана представлена в Приложении 4</w:t>
      </w:r>
      <w:r w:rsidRPr="00E2290A">
        <w:rPr>
          <w:b/>
        </w:rPr>
        <w:t>.</w:t>
      </w:r>
    </w:p>
    <w:p w:rsidR="005D781D" w:rsidRPr="00464036" w:rsidRDefault="0038123C" w:rsidP="005D781D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 </w:t>
      </w:r>
      <w:r w:rsidRPr="009C4EF0">
        <w:rPr>
          <w:b/>
          <w:color w:val="373737"/>
          <w:sz w:val="28"/>
          <w:szCs w:val="28"/>
        </w:rPr>
        <w:t xml:space="preserve">  </w:t>
      </w:r>
      <w:r w:rsidR="005D781D">
        <w:rPr>
          <w:b/>
          <w:sz w:val="28"/>
          <w:szCs w:val="28"/>
        </w:rPr>
        <w:t>3.6. Особенности организации развивающей  предметно-пространственной среды</w:t>
      </w:r>
    </w:p>
    <w:tbl>
      <w:tblPr>
        <w:tblW w:w="98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090"/>
        <w:gridCol w:w="4030"/>
      </w:tblGrid>
      <w:tr w:rsidR="005D781D" w:rsidTr="005B1AC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Функциональная зона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Материал и оборудование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Применение</w:t>
            </w:r>
          </w:p>
        </w:tc>
      </w:tr>
      <w:tr w:rsidR="005D781D" w:rsidTr="005B1ACF">
        <w:trPr>
          <w:trHeight w:val="51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ind w:firstLine="176"/>
              <w:jc w:val="center"/>
            </w:pPr>
            <w:r>
              <w:rPr>
                <w:rFonts w:ascii="Times New Roman" w:hAnsi="Times New Roman"/>
                <w:b/>
              </w:rPr>
              <w:t>ГРУППОВЫЕ ПОМЕЩЕНИЯ</w:t>
            </w:r>
          </w:p>
        </w:tc>
      </w:tr>
      <w:tr w:rsidR="005D781D" w:rsidTr="005B1ACF">
        <w:trPr>
          <w:trHeight w:val="1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Раздевалка </w:t>
            </w:r>
          </w:p>
          <w:p w:rsidR="005D781D" w:rsidRDefault="005D781D" w:rsidP="005B1A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для </w:t>
            </w:r>
          </w:p>
          <w:p w:rsidR="005D781D" w:rsidRDefault="005D781D" w:rsidP="005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</w:rPr>
              <w:t>детей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tabs>
                <w:tab w:val="left" w:pos="317"/>
              </w:tabs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традиционные шкафчики с индивидуальным логотипом, </w:t>
            </w:r>
          </w:p>
          <w:p w:rsidR="005D781D" w:rsidRDefault="005D781D" w:rsidP="005B1ACF">
            <w:pPr>
              <w:tabs>
                <w:tab w:val="left" w:pos="317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банкетки </w:t>
            </w:r>
          </w:p>
          <w:p w:rsidR="005D781D" w:rsidRDefault="005D781D" w:rsidP="005B1ACF">
            <w:pPr>
              <w:tabs>
                <w:tab w:val="left" w:pos="317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информационные стенды для родителей, с рекомендациями от специалистов</w:t>
            </w:r>
          </w:p>
          <w:p w:rsidR="005D781D" w:rsidRDefault="005D781D" w:rsidP="005B1ACF">
            <w:pPr>
              <w:tabs>
                <w:tab w:val="left" w:pos="317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рекламно-информацпонно-учебные стенды для родителей,</w:t>
            </w:r>
          </w:p>
          <w:p w:rsidR="005D781D" w:rsidRDefault="005D781D" w:rsidP="005B1ACF">
            <w:pPr>
              <w:tabs>
                <w:tab w:val="left" w:pos="317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оборудованные места для отражения достижений детей в разных областях деятельности и развития (продукты детской творческой деятельности)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tabs>
                <w:tab w:val="left" w:pos="358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привитие культурно-этических норм -    (церемония приветствия друг  друга и прощания);</w:t>
            </w:r>
          </w:p>
          <w:p w:rsidR="005D781D" w:rsidRDefault="005D781D" w:rsidP="005B1ACF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закрепление навыков раздевания, одевания, самообслуживания, умения застегиваться и т.д.;</w:t>
            </w:r>
          </w:p>
          <w:p w:rsidR="005D781D" w:rsidRDefault="005D781D" w:rsidP="005B1ACF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материал, необходимый для работы родителей с детьми;</w:t>
            </w:r>
          </w:p>
          <w:p w:rsidR="005D781D" w:rsidRDefault="005D781D" w:rsidP="005B1ACF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групповые правила, режим работы (расписание организованной образовательной деятельности),</w:t>
            </w:r>
          </w:p>
          <w:p w:rsidR="005D781D" w:rsidRDefault="005D781D" w:rsidP="005B1ACF">
            <w:pPr>
              <w:tabs>
                <w:tab w:val="left" w:pos="358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работа с родителями</w:t>
            </w:r>
          </w:p>
        </w:tc>
      </w:tr>
      <w:tr w:rsidR="005D781D" w:rsidTr="005B1ACF">
        <w:trPr>
          <w:trHeight w:val="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Центр</w:t>
            </w:r>
          </w:p>
          <w:p w:rsidR="005D781D" w:rsidRDefault="005D781D" w:rsidP="005B1A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ролевой</w:t>
            </w:r>
          </w:p>
          <w:p w:rsidR="005D781D" w:rsidRDefault="005D781D" w:rsidP="005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игры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tabs>
                <w:tab w:val="left" w:pos="175"/>
                <w:tab w:val="left" w:pos="209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D781D" w:rsidRDefault="005D781D" w:rsidP="005B1ACF">
            <w:pPr>
              <w:tabs>
                <w:tab w:val="left" w:pos="175"/>
                <w:tab w:val="left" w:pos="2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игрушки-персонажи и ролевые атрибуты </w:t>
            </w:r>
          </w:p>
          <w:p w:rsidR="005D781D" w:rsidRDefault="005D781D" w:rsidP="005B1ACF">
            <w:pPr>
              <w:tabs>
                <w:tab w:val="left" w:pos="175"/>
                <w:tab w:val="left" w:pos="2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игрушки-предметы оперирования</w:t>
            </w:r>
          </w:p>
          <w:p w:rsidR="005D781D" w:rsidRDefault="005D781D" w:rsidP="005B1ACF">
            <w:pPr>
              <w:tabs>
                <w:tab w:val="left" w:pos="432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tabs>
                <w:tab w:val="left" w:pos="0"/>
                <w:tab w:val="left" w:pos="39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ролевых действии, стимуляция сюжетно-ролевой игры</w:t>
            </w:r>
          </w:p>
          <w:p w:rsidR="005D781D" w:rsidRDefault="005D781D" w:rsidP="005B1ACF">
            <w:pPr>
              <w:tabs>
                <w:tab w:val="left" w:pos="0"/>
                <w:tab w:val="left" w:pos="39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</w:rPr>
              <w:t>азвитие  творческого воображения, способность совместно разверты</w:t>
            </w:r>
            <w:r>
              <w:rPr>
                <w:rFonts w:ascii="Times New Roman" w:hAnsi="Times New Roman"/>
                <w:color w:val="000000"/>
                <w:spacing w:val="-4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</w:rPr>
              <w:t>вать игру, согласовывая собственный игровой замысел с замыслами сверст</w:t>
            </w:r>
            <w:r>
              <w:rPr>
                <w:rFonts w:ascii="Times New Roman" w:hAnsi="Times New Roman"/>
                <w:color w:val="000000"/>
                <w:spacing w:val="-6"/>
              </w:rPr>
              <w:softHyphen/>
              <w:t>ников</w:t>
            </w:r>
          </w:p>
          <w:p w:rsidR="005D781D" w:rsidRDefault="005D781D" w:rsidP="005B1ACF">
            <w:pPr>
              <w:tabs>
                <w:tab w:val="left" w:pos="0"/>
                <w:tab w:val="left" w:pos="39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6"/>
              </w:rPr>
              <w:t>формирование умения договариваться, планировать и об</w:t>
            </w:r>
            <w:r>
              <w:rPr>
                <w:rFonts w:ascii="Times New Roman" w:hAnsi="Times New Roman"/>
                <w:color w:val="000000"/>
                <w:spacing w:val="-6"/>
              </w:rPr>
              <w:softHyphen/>
              <w:t>суждать действия всех играющих, основывать игру на сотрудничестве и взаимопомощи</w:t>
            </w:r>
          </w:p>
        </w:tc>
      </w:tr>
      <w:tr w:rsidR="005D781D" w:rsidTr="005B1AC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5D781D" w:rsidRDefault="005D781D" w:rsidP="005B1A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развивающих</w:t>
            </w:r>
          </w:p>
          <w:p w:rsidR="005D781D" w:rsidRDefault="005D781D" w:rsidP="005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игр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tabs>
                <w:tab w:val="left" w:pos="432"/>
              </w:tabs>
              <w:snapToGrid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мозаики, вкладыши, сборные фигурные игрушки, пирамидки, большие напольные пирамиды, башенки, геометрические фигуры, бусы, лото </w:t>
            </w:r>
          </w:p>
          <w:p w:rsidR="005D781D" w:rsidRDefault="005D781D" w:rsidP="005B1ACF">
            <w:pPr>
              <w:tabs>
                <w:tab w:val="left" w:pos="432"/>
              </w:tabs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5D781D" w:rsidRDefault="005D781D" w:rsidP="005B1ACF">
            <w:pPr>
              <w:tabs>
                <w:tab w:val="left" w:pos="432"/>
              </w:tabs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мягкие модули с различными застежками, шнуровкой</w:t>
            </w:r>
          </w:p>
          <w:p w:rsidR="005D781D" w:rsidRDefault="005D781D" w:rsidP="005B1ACF">
            <w:pPr>
              <w:tabs>
                <w:tab w:val="left" w:pos="432"/>
              </w:tabs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игры-головоломки</w:t>
            </w:r>
          </w:p>
          <w:p w:rsidR="005D781D" w:rsidRDefault="005D781D" w:rsidP="005B1ACF">
            <w:pPr>
              <w:tabs>
                <w:tab w:val="left" w:pos="432"/>
              </w:tabs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тематические настольно-печатные игры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tabs>
                <w:tab w:val="left" w:pos="432"/>
              </w:tabs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сенсорное развитие, освоение различных операций и действий</w:t>
            </w:r>
          </w:p>
          <w:p w:rsidR="005D781D" w:rsidRDefault="005D781D" w:rsidP="005B1ACF">
            <w:p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</w:rPr>
              <w:t>развитие обследователь</w:t>
            </w:r>
            <w:r>
              <w:rPr>
                <w:rFonts w:ascii="Times New Roman" w:hAnsi="Times New Roman"/>
                <w:color w:val="000000"/>
              </w:rPr>
              <w:softHyphen/>
              <w:t xml:space="preserve">ских действий, наблюдения, развитие мелкой </w:t>
            </w:r>
            <w:r>
              <w:rPr>
                <w:rFonts w:ascii="Times New Roman" w:hAnsi="Times New Roman"/>
                <w:color w:val="000000"/>
              </w:rPr>
              <w:lastRenderedPageBreak/>
              <w:t>моторики</w:t>
            </w:r>
          </w:p>
          <w:p w:rsidR="005D781D" w:rsidRDefault="005D781D" w:rsidP="005B1ACF">
            <w:p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формирование умения организовывать самостоятельно </w:t>
            </w:r>
            <w:r>
              <w:rPr>
                <w:rFonts w:ascii="Times New Roman" w:hAnsi="Times New Roman"/>
                <w:color w:val="000000"/>
              </w:rPr>
              <w:t>игры, исполнять роль ведущего</w:t>
            </w:r>
          </w:p>
          <w:p w:rsidR="005D781D" w:rsidRDefault="005D781D" w:rsidP="005B1ACF">
            <w:p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176" w:hanging="284"/>
            </w:pPr>
            <w:r>
              <w:rPr>
                <w:rFonts w:ascii="Times New Roman" w:hAnsi="Times New Roman"/>
                <w:color w:val="000000"/>
                <w:spacing w:val="-5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5D781D" w:rsidTr="005B1ACF">
        <w:trPr>
          <w:trHeight w:val="1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Строительный центр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tabs>
                <w:tab w:val="left" w:pos="175"/>
              </w:tabs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разнообразные конструкторы </w:t>
            </w:r>
          </w:p>
          <w:p w:rsidR="005D781D" w:rsidRDefault="005D781D" w:rsidP="005B1ACF">
            <w:pPr>
              <w:tabs>
                <w:tab w:val="left" w:pos="175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небольшие игрушки для обыгрывания построек</w:t>
            </w:r>
          </w:p>
          <w:p w:rsidR="005D781D" w:rsidRDefault="005D781D" w:rsidP="005B1ACF">
            <w:pPr>
              <w:tabs>
                <w:tab w:val="left" w:pos="175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</w:p>
          <w:p w:rsidR="005D781D" w:rsidRDefault="005D781D" w:rsidP="005B1AC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D781D" w:rsidRDefault="005D781D" w:rsidP="005B1AC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shd w:val="clear" w:color="auto" w:fill="FFFFFF"/>
              <w:tabs>
                <w:tab w:val="left" w:pos="432"/>
              </w:tabs>
              <w:snapToGrid w:val="0"/>
              <w:spacing w:after="0" w:line="240" w:lineRule="auto"/>
              <w:ind w:firstLine="176"/>
            </w:pPr>
            <w:r>
              <w:rPr>
                <w:rFonts w:ascii="Times New Roman" w:hAnsi="Times New Roman"/>
                <w:color w:val="000000"/>
              </w:rPr>
              <w:t>осуществление деятельности конструктивного характера;</w:t>
            </w:r>
          </w:p>
        </w:tc>
      </w:tr>
      <w:tr w:rsidR="005D781D" w:rsidTr="005B1AC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5D781D" w:rsidRDefault="005D781D" w:rsidP="005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двигательной активности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tabs>
                <w:tab w:val="left" w:pos="432"/>
              </w:tabs>
              <w:snapToGrid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различные дорожки и инвентарь для профилактики плоскостопия</w:t>
            </w:r>
          </w:p>
          <w:p w:rsidR="005D781D" w:rsidRDefault="005D781D" w:rsidP="005B1ACF">
            <w:pPr>
              <w:tabs>
                <w:tab w:val="left" w:pos="432"/>
              </w:tabs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мелкий спортивный и игровой инвентарь</w:t>
            </w:r>
          </w:p>
          <w:p w:rsidR="005D781D" w:rsidRDefault="005D781D" w:rsidP="005B1ACF">
            <w:pPr>
              <w:tabs>
                <w:tab w:val="left" w:pos="432"/>
              </w:tabs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картотеки подвижных игр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tabs>
                <w:tab w:val="left" w:pos="432"/>
              </w:tabs>
              <w:snapToGrid w:val="0"/>
              <w:spacing w:after="0" w:line="240" w:lineRule="auto"/>
              <w:ind w:left="318" w:hanging="3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двигательной активности детей;</w:t>
            </w:r>
          </w:p>
          <w:p w:rsidR="005D781D" w:rsidRDefault="005D781D" w:rsidP="005B1ACF">
            <w:pPr>
              <w:tabs>
                <w:tab w:val="left" w:pos="432"/>
              </w:tabs>
              <w:spacing w:after="0" w:line="240" w:lineRule="auto"/>
              <w:ind w:left="318" w:hanging="3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обучение навыкам основных движений;</w:t>
            </w:r>
          </w:p>
          <w:p w:rsidR="005D781D" w:rsidRDefault="005D781D" w:rsidP="005B1ACF">
            <w:pPr>
              <w:tabs>
                <w:tab w:val="left" w:pos="432"/>
              </w:tabs>
              <w:spacing w:after="0" w:line="240" w:lineRule="auto"/>
              <w:ind w:left="318" w:hanging="318"/>
            </w:pPr>
            <w:r>
              <w:rPr>
                <w:rFonts w:ascii="Times New Roman" w:hAnsi="Times New Roman"/>
                <w:color w:val="000000"/>
              </w:rPr>
              <w:t>развитие крупной и мелкой моторики, координации движений</w:t>
            </w:r>
          </w:p>
        </w:tc>
      </w:tr>
      <w:tr w:rsidR="005D781D" w:rsidTr="005B1ACF">
        <w:trPr>
          <w:trHeight w:val="3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5D781D" w:rsidRDefault="005D781D" w:rsidP="005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художественного творчества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восковые мелки, цветной мел, пастель,  гуашь, пластилин, глина;</w:t>
            </w:r>
          </w:p>
          <w:p w:rsidR="005D781D" w:rsidRDefault="005D781D" w:rsidP="005B1ACF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цветная  и белая бумага, книжки</w:t>
            </w:r>
          </w:p>
          <w:p w:rsidR="005D781D" w:rsidRDefault="005D781D" w:rsidP="005B1ACF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раскраски, картон, самоклеющаяся бумага, ткани, нитки, цветные бумажные салфетки;</w:t>
            </w:r>
          </w:p>
          <w:p w:rsidR="005D781D" w:rsidRDefault="005D781D" w:rsidP="005B1ACF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материалы для изобразительной деятельности:</w:t>
            </w:r>
            <w:r>
              <w:rPr>
                <w:rFonts w:ascii="Times New Roman" w:hAnsi="Times New Roman"/>
                <w:color w:val="000000"/>
              </w:rPr>
              <w:br/>
              <w:t>кисти с жестким и мягким ворсом, палочки, стеки, клеи-карандаши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способности распознавать цвета (цветовосприятие) и формы;</w:t>
            </w:r>
          </w:p>
          <w:p w:rsidR="005D781D" w:rsidRDefault="005D781D" w:rsidP="005B1A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тонкой моторики — стимуляция двигательной деятельности (координации движении руки и глаза), </w:t>
            </w:r>
          </w:p>
          <w:p w:rsidR="005D781D" w:rsidRDefault="005D781D" w:rsidP="005B1A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spacing w:after="0" w:line="240" w:lineRule="auto"/>
              <w:ind w:left="318" w:hanging="284"/>
            </w:pPr>
            <w:r>
              <w:rPr>
                <w:rFonts w:ascii="Times New Roman" w:hAnsi="Times New Roman"/>
                <w:color w:val="000000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5D781D" w:rsidTr="005B1ACF">
        <w:trPr>
          <w:trHeight w:val="8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Центр</w:t>
            </w:r>
          </w:p>
          <w:p w:rsidR="005D781D" w:rsidRDefault="005D781D" w:rsidP="005B1A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театрально-</w:t>
            </w:r>
          </w:p>
          <w:p w:rsidR="005D781D" w:rsidRDefault="005D781D" w:rsidP="005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музыкальной деятельности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разнообразные ширмы </w:t>
            </w:r>
          </w:p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игрушки би-ба-бо </w:t>
            </w:r>
          </w:p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пальчиковые театры</w:t>
            </w:r>
          </w:p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театр игрушки </w:t>
            </w:r>
          </w:p>
          <w:p w:rsidR="005D781D" w:rsidRDefault="005D781D" w:rsidP="005B1ACF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наборы плоскостного театра </w:t>
            </w:r>
          </w:p>
          <w:p w:rsidR="005D781D" w:rsidRDefault="005D781D" w:rsidP="005B1ACF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музыкально-шумовые игрушки</w:t>
            </w:r>
          </w:p>
          <w:p w:rsidR="005D781D" w:rsidRDefault="005D781D" w:rsidP="005B1ACF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музыкально-дидактические игры</w:t>
            </w:r>
          </w:p>
          <w:p w:rsidR="005D781D" w:rsidRDefault="005D781D" w:rsidP="005B1ACF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маски</w:t>
            </w:r>
          </w:p>
          <w:p w:rsidR="005D781D" w:rsidRDefault="005D781D" w:rsidP="005B1ACF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костюмы</w:t>
            </w:r>
          </w:p>
          <w:p w:rsidR="005D781D" w:rsidRDefault="005D781D" w:rsidP="005B1ACF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магнитофон </w:t>
            </w:r>
          </w:p>
          <w:p w:rsidR="005D781D" w:rsidRDefault="005D781D" w:rsidP="005B1ACF">
            <w:pPr>
              <w:shd w:val="clear" w:color="auto" w:fill="FFFFFF"/>
              <w:tabs>
                <w:tab w:val="left" w:pos="72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интереса ребенка к театрально-игровой деятельности;</w:t>
            </w:r>
          </w:p>
          <w:p w:rsidR="005D781D" w:rsidRDefault="005D781D" w:rsidP="005B1ACF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5D781D" w:rsidRDefault="005D781D" w:rsidP="005B1ACF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ярких образов, обогащение впечатлений, установление  связи между чувственными и словесными впечатлениями;</w:t>
            </w:r>
          </w:p>
          <w:p w:rsidR="005D781D" w:rsidRDefault="005D781D" w:rsidP="005B1ACF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firstLine="34"/>
            </w:pPr>
            <w:r>
              <w:rPr>
                <w:rFonts w:ascii="Times New Roman" w:hAnsi="Times New Roman"/>
                <w:color w:val="000000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5D781D" w:rsidTr="005B1ACF">
        <w:trPr>
          <w:trHeight w:val="3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Уголок </w:t>
            </w:r>
          </w:p>
          <w:p w:rsidR="005D781D" w:rsidRDefault="005D781D" w:rsidP="005B1ACF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природы</w:t>
            </w:r>
          </w:p>
          <w:p w:rsidR="005D781D" w:rsidRDefault="005D781D" w:rsidP="005B1ACF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 экспериментирования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32"/>
              </w:tabs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календарь природы</w:t>
            </w:r>
          </w:p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комнатные растения </w:t>
            </w:r>
          </w:p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детские энциклопедии и авторские произведения</w:t>
            </w:r>
          </w:p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дневники наблюдений</w:t>
            </w:r>
          </w:p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дидактические игры природоведческого характера</w:t>
            </w:r>
          </w:p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детские рисунки</w:t>
            </w:r>
          </w:p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оборудование для опытно-экспериментальной деятельности</w:t>
            </w:r>
          </w:p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32"/>
              </w:tabs>
              <w:snapToGrid w:val="0"/>
              <w:spacing w:after="0" w:line="240" w:lineRule="auto"/>
              <w:ind w:left="34" w:firstLine="142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расширение представления детей о различных природных объектах</w:t>
            </w:r>
          </w:p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34" w:firstLine="142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объяснение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 экологической зависимости, осознание которых способству</w:t>
            </w:r>
            <w:r>
              <w:rPr>
                <w:rFonts w:ascii="Times New Roman" w:hAnsi="Times New Roman"/>
                <w:color w:val="000000"/>
                <w:spacing w:val="-5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</w:rPr>
              <w:t>ет развитию современного экологического мышления</w:t>
            </w:r>
          </w:p>
          <w:p w:rsidR="005D781D" w:rsidRDefault="005D781D" w:rsidP="005B1ACF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34" w:firstLine="142"/>
            </w:pPr>
            <w:r>
              <w:rPr>
                <w:rFonts w:ascii="Times New Roman" w:hAnsi="Times New Roman"/>
                <w:color w:val="000000"/>
                <w:spacing w:val="-6"/>
              </w:rPr>
              <w:t>воспитание гуман</w:t>
            </w:r>
            <w:r>
              <w:rPr>
                <w:rFonts w:ascii="Times New Roman" w:hAnsi="Times New Roman"/>
                <w:color w:val="000000"/>
                <w:spacing w:val="-6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</w:rPr>
              <w:t>ного отношения ко всему живому, чувство милосердия; учить правильному поведению в природной среде, закладывать основы экологической культу</w:t>
            </w:r>
            <w:r>
              <w:rPr>
                <w:rFonts w:ascii="Times New Roman" w:hAnsi="Times New Roman"/>
                <w:color w:val="000000"/>
                <w:spacing w:val="-5"/>
              </w:rPr>
              <w:softHyphen/>
            </w:r>
            <w:r>
              <w:rPr>
                <w:rFonts w:ascii="Times New Roman" w:hAnsi="Times New Roman"/>
                <w:color w:val="000000"/>
              </w:rPr>
              <w:t>ры личности.</w:t>
            </w:r>
          </w:p>
        </w:tc>
      </w:tr>
      <w:tr w:rsidR="005D781D" w:rsidTr="005B1ACF">
        <w:trPr>
          <w:trHeight w:val="16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Уголок </w:t>
            </w:r>
          </w:p>
          <w:p w:rsidR="005D781D" w:rsidRDefault="005D781D" w:rsidP="005B1A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безопасности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разнообразные транспортные игрушки</w:t>
            </w:r>
          </w:p>
          <w:p w:rsidR="005D781D" w:rsidRDefault="005D781D" w:rsidP="005B1AC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дидактические пособия</w:t>
            </w:r>
          </w:p>
          <w:p w:rsidR="005D781D" w:rsidRDefault="005D781D" w:rsidP="005B1AC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настольно-печатные игры</w:t>
            </w:r>
          </w:p>
          <w:p w:rsidR="005D781D" w:rsidRDefault="005D781D" w:rsidP="005B1AC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иллюстративный и демонстрационный материал</w:t>
            </w:r>
          </w:p>
          <w:p w:rsidR="005D781D" w:rsidRDefault="005D781D" w:rsidP="005B1AC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</w:rPr>
              <w:t>макеты улиц города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shd w:val="clear" w:color="auto" w:fill="FFFFFF"/>
              <w:tabs>
                <w:tab w:val="left" w:pos="176"/>
                <w:tab w:val="left" w:pos="432"/>
              </w:tabs>
              <w:snapToGri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формирование основ осознанного безопасного поведения на улицах города, дорогах, в транспорте</w:t>
            </w:r>
          </w:p>
          <w:p w:rsidR="005D781D" w:rsidRPr="00626109" w:rsidRDefault="005D781D" w:rsidP="005B1ACF"/>
        </w:tc>
      </w:tr>
      <w:tr w:rsidR="005D781D" w:rsidTr="005B1ACF">
        <w:trPr>
          <w:trHeight w:val="16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Патриотический уголок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символика страны, края, города</w:t>
            </w:r>
          </w:p>
          <w:p w:rsidR="005D781D" w:rsidRDefault="005D781D" w:rsidP="005B1ACF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куклы в народных костюмах</w:t>
            </w:r>
          </w:p>
          <w:p w:rsidR="005D781D" w:rsidRDefault="005D781D" w:rsidP="005B1ACF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карты страны, края, города</w:t>
            </w:r>
          </w:p>
          <w:p w:rsidR="005D781D" w:rsidRDefault="005D781D" w:rsidP="005B1ACF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дидактические игры краеведческого содержания</w:t>
            </w:r>
          </w:p>
          <w:p w:rsidR="005D781D" w:rsidRDefault="005D781D" w:rsidP="005B1ACF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</w:rPr>
              <w:t>художественная литература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shd w:val="clear" w:color="auto" w:fill="FFFFFF"/>
              <w:tabs>
                <w:tab w:val="left" w:pos="176"/>
                <w:tab w:val="left" w:pos="432"/>
              </w:tabs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формирование представлений о стране, крае, городе</w:t>
            </w:r>
          </w:p>
          <w:p w:rsidR="005D781D" w:rsidRDefault="005D781D" w:rsidP="005B1ACF">
            <w:pPr>
              <w:shd w:val="clear" w:color="auto" w:fill="FFFFFF"/>
              <w:tabs>
                <w:tab w:val="left" w:pos="176"/>
                <w:tab w:val="left" w:pos="432"/>
              </w:tabs>
              <w:snapToGrid w:val="0"/>
              <w:spacing w:after="0" w:line="240" w:lineRule="auto"/>
              <w:ind w:firstLine="34"/>
            </w:pPr>
            <w:r>
              <w:rPr>
                <w:rFonts w:ascii="Times New Roman" w:hAnsi="Times New Roman"/>
                <w:color w:val="000000"/>
                <w:spacing w:val="4"/>
              </w:rPr>
              <w:t>воспитание  патриотических чувств</w:t>
            </w:r>
          </w:p>
        </w:tc>
      </w:tr>
      <w:tr w:rsidR="005D781D" w:rsidTr="005B1ACF">
        <w:trPr>
          <w:trHeight w:val="14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1D" w:rsidRDefault="005D781D" w:rsidP="005B1AC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Туалетная комната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shd w:val="clear" w:color="auto" w:fill="FFFFFF"/>
              <w:tabs>
                <w:tab w:val="left" w:pos="209"/>
                <w:tab w:val="left" w:pos="432"/>
              </w:tabs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туалет</w:t>
            </w:r>
          </w:p>
          <w:p w:rsidR="005D781D" w:rsidRDefault="005D781D" w:rsidP="005B1ACF">
            <w:pPr>
              <w:shd w:val="clear" w:color="auto" w:fill="FFFFFF"/>
              <w:tabs>
                <w:tab w:val="left" w:pos="209"/>
                <w:tab w:val="left" w:pos="432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раковина для мытья рук, </w:t>
            </w:r>
          </w:p>
          <w:p w:rsidR="005D781D" w:rsidRDefault="005D781D" w:rsidP="005B1ACF">
            <w:pPr>
              <w:shd w:val="clear" w:color="auto" w:fill="FFFFFF"/>
              <w:tabs>
                <w:tab w:val="left" w:pos="209"/>
                <w:tab w:val="left" w:pos="432"/>
              </w:tabs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мыло, индивидуальные полотенца, туалетная бумага, индивидуальные расчески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1D" w:rsidRDefault="005D781D" w:rsidP="005B1ACF">
            <w:pPr>
              <w:shd w:val="clear" w:color="auto" w:fill="FFFFFF"/>
              <w:tabs>
                <w:tab w:val="left" w:pos="432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навыков опрятности, </w:t>
            </w:r>
          </w:p>
          <w:p w:rsidR="005D781D" w:rsidRDefault="005D781D" w:rsidP="005B1ACF">
            <w:pPr>
              <w:shd w:val="clear" w:color="auto" w:fill="FFFFFF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самостоятельных КГН;</w:t>
            </w:r>
          </w:p>
          <w:p w:rsidR="005D781D" w:rsidRDefault="005D781D" w:rsidP="005B1ACF">
            <w:pPr>
              <w:tabs>
                <w:tab w:val="left" w:pos="432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обучение самостоятельным действиям при пользовании туалетом</w:t>
            </w:r>
          </w:p>
        </w:tc>
      </w:tr>
    </w:tbl>
    <w:p w:rsidR="00C960EF" w:rsidRDefault="00C960EF" w:rsidP="00B27F42">
      <w:pPr>
        <w:rPr>
          <w:rFonts w:ascii="Times New Roman" w:hAnsi="Times New Roman"/>
          <w:b/>
          <w:bCs/>
          <w:sz w:val="28"/>
          <w:szCs w:val="28"/>
        </w:rPr>
        <w:sectPr w:rsidR="00C960EF" w:rsidSect="00B535BA">
          <w:headerReference w:type="default" r:id="rId20"/>
          <w:footerReference w:type="default" r:id="rId21"/>
          <w:pgSz w:w="11906" w:h="16838"/>
          <w:pgMar w:top="720" w:right="720" w:bottom="720" w:left="720" w:header="283" w:footer="708" w:gutter="0"/>
          <w:cols w:space="708"/>
          <w:docGrid w:linePitch="360"/>
        </w:sectPr>
      </w:pPr>
    </w:p>
    <w:p w:rsidR="00C960EF" w:rsidRDefault="00C960EF" w:rsidP="007071E2">
      <w:pPr>
        <w:tabs>
          <w:tab w:val="left" w:pos="1310"/>
        </w:tabs>
        <w:ind w:right="392"/>
        <w:rPr>
          <w:b/>
          <w:sz w:val="28"/>
        </w:rPr>
      </w:pPr>
    </w:p>
    <w:p w:rsidR="002660DC" w:rsidRPr="005D781D" w:rsidRDefault="007071E2" w:rsidP="005D781D">
      <w:pPr>
        <w:tabs>
          <w:tab w:val="left" w:pos="1310"/>
        </w:tabs>
        <w:ind w:right="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1D">
        <w:rPr>
          <w:rFonts w:ascii="Times New Roman" w:hAnsi="Times New Roman" w:cs="Times New Roman"/>
          <w:b/>
          <w:sz w:val="28"/>
        </w:rPr>
        <w:t>3.</w:t>
      </w:r>
      <w:r w:rsidR="009C66A3">
        <w:rPr>
          <w:rFonts w:ascii="Times New Roman" w:hAnsi="Times New Roman" w:cs="Times New Roman"/>
          <w:b/>
          <w:sz w:val="28"/>
        </w:rPr>
        <w:t>7</w:t>
      </w:r>
      <w:r w:rsidRPr="005D781D">
        <w:rPr>
          <w:rFonts w:ascii="Times New Roman" w:hAnsi="Times New Roman" w:cs="Times New Roman"/>
          <w:b/>
          <w:sz w:val="28"/>
        </w:rPr>
        <w:t>.</w:t>
      </w:r>
      <w:r w:rsidR="005323F1" w:rsidRPr="005D781D">
        <w:rPr>
          <w:rFonts w:ascii="Times New Roman" w:hAnsi="Times New Roman" w:cs="Times New Roman"/>
          <w:b/>
          <w:sz w:val="28"/>
        </w:rPr>
        <w:t xml:space="preserve"> </w:t>
      </w:r>
      <w:r w:rsidR="009C66A3">
        <w:rPr>
          <w:rFonts w:ascii="Times New Roman" w:hAnsi="Times New Roman" w:cs="Times New Roman"/>
          <w:b/>
          <w:sz w:val="28"/>
        </w:rPr>
        <w:t>Обеспечение методическими материалами и средствами обучения</w:t>
      </w:r>
      <w:r w:rsidR="005D781D">
        <w:rPr>
          <w:rFonts w:ascii="Times New Roman" w:hAnsi="Times New Roman" w:cs="Times New Roman"/>
          <w:b/>
          <w:sz w:val="28"/>
        </w:rPr>
        <w:t xml:space="preserve">. </w:t>
      </w:r>
      <w:r w:rsidR="00F15AC1" w:rsidRPr="005D781D">
        <w:rPr>
          <w:rFonts w:ascii="Times New Roman" w:hAnsi="Times New Roman" w:cs="Times New Roman"/>
          <w:b/>
          <w:sz w:val="28"/>
          <w:szCs w:val="28"/>
        </w:rPr>
        <w:t>Средний</w:t>
      </w:r>
      <w:r w:rsidR="002660DC" w:rsidRPr="005D781D">
        <w:rPr>
          <w:rFonts w:ascii="Times New Roman" w:hAnsi="Times New Roman" w:cs="Times New Roman"/>
          <w:b/>
          <w:spacing w:val="64"/>
          <w:sz w:val="28"/>
          <w:szCs w:val="28"/>
        </w:rPr>
        <w:t xml:space="preserve"> </w:t>
      </w:r>
      <w:r w:rsidR="002660DC" w:rsidRPr="005D781D">
        <w:rPr>
          <w:rFonts w:ascii="Times New Roman" w:hAnsi="Times New Roman" w:cs="Times New Roman"/>
          <w:b/>
          <w:sz w:val="28"/>
          <w:szCs w:val="28"/>
        </w:rPr>
        <w:t>возраст</w:t>
      </w:r>
    </w:p>
    <w:p w:rsidR="002660DC" w:rsidRDefault="002660DC" w:rsidP="002660DC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133"/>
        <w:gridCol w:w="8225"/>
      </w:tblGrid>
      <w:tr w:rsidR="002660DC" w:rsidTr="002660DC">
        <w:trPr>
          <w:trHeight w:val="618"/>
        </w:trPr>
        <w:tc>
          <w:tcPr>
            <w:tcW w:w="854" w:type="dxa"/>
          </w:tcPr>
          <w:p w:rsidR="002660DC" w:rsidRPr="007071E2" w:rsidRDefault="002660DC" w:rsidP="002660DC">
            <w:pPr>
              <w:pStyle w:val="TableParagraph"/>
              <w:ind w:left="258" w:right="99" w:hanging="135"/>
              <w:rPr>
                <w:b/>
                <w:sz w:val="18"/>
                <w:lang w:val="ru-RU"/>
              </w:rPr>
            </w:pPr>
            <w:r w:rsidRPr="007071E2">
              <w:rPr>
                <w:b/>
                <w:sz w:val="18"/>
                <w:lang w:val="ru-RU"/>
              </w:rPr>
              <w:t>Програ</w:t>
            </w:r>
            <w:r w:rsidRPr="007071E2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7071E2">
              <w:rPr>
                <w:b/>
                <w:sz w:val="18"/>
                <w:lang w:val="ru-RU"/>
              </w:rPr>
              <w:t>мма</w:t>
            </w:r>
          </w:p>
        </w:tc>
        <w:tc>
          <w:tcPr>
            <w:tcW w:w="1133" w:type="dxa"/>
          </w:tcPr>
          <w:p w:rsidR="002660DC" w:rsidRPr="007071E2" w:rsidRDefault="002660DC" w:rsidP="002660DC">
            <w:pPr>
              <w:pStyle w:val="TableParagraph"/>
              <w:spacing w:line="206" w:lineRule="exact"/>
              <w:ind w:left="135" w:right="123"/>
              <w:jc w:val="center"/>
              <w:rPr>
                <w:b/>
                <w:sz w:val="18"/>
                <w:lang w:val="ru-RU"/>
              </w:rPr>
            </w:pPr>
            <w:r w:rsidRPr="007071E2">
              <w:rPr>
                <w:b/>
                <w:sz w:val="18"/>
                <w:lang w:val="ru-RU"/>
              </w:rPr>
              <w:t>Образоват</w:t>
            </w:r>
            <w:r w:rsidRPr="007071E2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7071E2">
              <w:rPr>
                <w:b/>
                <w:sz w:val="18"/>
                <w:lang w:val="ru-RU"/>
              </w:rPr>
              <w:t>ельные</w:t>
            </w:r>
            <w:r w:rsidRPr="007071E2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7071E2">
              <w:rPr>
                <w:b/>
                <w:sz w:val="18"/>
                <w:lang w:val="ru-RU"/>
              </w:rPr>
              <w:t>области</w:t>
            </w:r>
          </w:p>
        </w:tc>
        <w:tc>
          <w:tcPr>
            <w:tcW w:w="8225" w:type="dxa"/>
          </w:tcPr>
          <w:p w:rsidR="002660DC" w:rsidRPr="005D781D" w:rsidRDefault="005D781D" w:rsidP="005D781D">
            <w:pPr>
              <w:pStyle w:val="TableParagraph"/>
              <w:spacing w:line="207" w:lineRule="exact"/>
              <w:ind w:right="316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</w:t>
            </w:r>
            <w:r w:rsidR="002660DC" w:rsidRPr="005D781D">
              <w:rPr>
                <w:b/>
                <w:sz w:val="24"/>
                <w:szCs w:val="24"/>
                <w:lang w:val="ru-RU"/>
              </w:rPr>
              <w:t>Методическое</w:t>
            </w:r>
            <w:r w:rsidR="002660DC" w:rsidRPr="005D781D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="002660DC" w:rsidRPr="005D781D">
              <w:rPr>
                <w:b/>
                <w:sz w:val="24"/>
                <w:szCs w:val="24"/>
                <w:lang w:val="ru-RU"/>
              </w:rPr>
              <w:t>пособие</w:t>
            </w:r>
          </w:p>
        </w:tc>
      </w:tr>
      <w:tr w:rsidR="002660DC" w:rsidTr="002660DC">
        <w:trPr>
          <w:trHeight w:val="6073"/>
        </w:trPr>
        <w:tc>
          <w:tcPr>
            <w:tcW w:w="854" w:type="dxa"/>
            <w:vMerge w:val="restart"/>
            <w:textDirection w:val="btLr"/>
          </w:tcPr>
          <w:p w:rsidR="002660DC" w:rsidRPr="0031059E" w:rsidRDefault="002660DC" w:rsidP="002660DC">
            <w:pPr>
              <w:pStyle w:val="TableParagraph"/>
              <w:spacing w:before="111"/>
              <w:ind w:left="-1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</w:t>
            </w:r>
            <w:r w:rsidRPr="0031059E">
              <w:rPr>
                <w:b/>
                <w:sz w:val="24"/>
                <w:lang w:val="ru-RU"/>
              </w:rPr>
              <w:t>«Детство»</w:t>
            </w:r>
            <w:r w:rsidRPr="0031059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Т.И.</w:t>
            </w:r>
            <w:r w:rsidRPr="0031059E">
              <w:rPr>
                <w:spacing w:val="-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Бабаева, А.Г.</w:t>
            </w:r>
            <w:r w:rsidRPr="0031059E">
              <w:rPr>
                <w:spacing w:val="-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Гогоберидзе, О.В.</w:t>
            </w:r>
            <w:r w:rsidRPr="0031059E">
              <w:rPr>
                <w:spacing w:val="-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Солнцева</w:t>
            </w:r>
            <w:r w:rsidRPr="0031059E">
              <w:rPr>
                <w:spacing w:val="-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и</w:t>
            </w:r>
            <w:r w:rsidRPr="0031059E">
              <w:rPr>
                <w:spacing w:val="-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др.</w:t>
            </w:r>
          </w:p>
        </w:tc>
        <w:tc>
          <w:tcPr>
            <w:tcW w:w="1133" w:type="dxa"/>
            <w:textDirection w:val="btLr"/>
          </w:tcPr>
          <w:p w:rsidR="002660DC" w:rsidRDefault="002660DC" w:rsidP="002660DC">
            <w:pPr>
              <w:pStyle w:val="TableParagraph"/>
              <w:spacing w:before="108"/>
              <w:ind w:left="22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225" w:type="dxa"/>
          </w:tcPr>
          <w:p w:rsidR="002660DC" w:rsidRDefault="002660DC" w:rsidP="00A91E5B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  <w:tab w:val="left" w:pos="2197"/>
                <w:tab w:val="left" w:pos="3487"/>
                <w:tab w:val="left" w:pos="4038"/>
                <w:tab w:val="left" w:pos="5957"/>
                <w:tab w:val="left" w:pos="7596"/>
              </w:tabs>
              <w:spacing w:line="242" w:lineRule="auto"/>
              <w:ind w:right="93" w:firstLine="0"/>
              <w:rPr>
                <w:sz w:val="24"/>
              </w:rPr>
            </w:pPr>
            <w:r w:rsidRPr="0031059E">
              <w:rPr>
                <w:sz w:val="24"/>
                <w:lang w:val="ru-RU"/>
              </w:rPr>
              <w:t>Бабаева</w:t>
            </w:r>
            <w:r w:rsidRPr="0031059E">
              <w:rPr>
                <w:spacing w:val="50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Т.И.,</w:t>
            </w:r>
            <w:r w:rsidRPr="0031059E">
              <w:rPr>
                <w:spacing w:val="49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Березина</w:t>
            </w:r>
            <w:r w:rsidRPr="0031059E">
              <w:rPr>
                <w:spacing w:val="46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Т.А.</w:t>
            </w:r>
            <w:r w:rsidRPr="0031059E">
              <w:rPr>
                <w:sz w:val="24"/>
                <w:lang w:val="ru-RU"/>
              </w:rPr>
              <w:tab/>
              <w:t>Образовательная</w:t>
            </w:r>
            <w:r w:rsidRPr="0031059E">
              <w:rPr>
                <w:spacing w:val="46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область</w:t>
            </w:r>
            <w:r w:rsidRPr="0031059E">
              <w:rPr>
                <w:spacing w:val="5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«Социально-</w:t>
            </w:r>
            <w:r w:rsidRPr="0031059E">
              <w:rPr>
                <w:spacing w:val="-5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коммуникативное</w:t>
            </w:r>
            <w:r w:rsidRPr="0031059E">
              <w:rPr>
                <w:sz w:val="24"/>
                <w:lang w:val="ru-RU"/>
              </w:rPr>
              <w:tab/>
              <w:t>развитие».</w:t>
            </w:r>
            <w:r w:rsidRPr="0031059E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Учебно-методическое</w:t>
            </w:r>
            <w:r>
              <w:rPr>
                <w:sz w:val="24"/>
              </w:rPr>
              <w:tab/>
              <w:t>пособие-СПб;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ООО</w:t>
            </w:r>
          </w:p>
          <w:p w:rsidR="002660DC" w:rsidRDefault="002660DC" w:rsidP="002660DC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660DC" w:rsidRPr="0031059E" w:rsidRDefault="002660DC" w:rsidP="00A91E5B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37" w:lineRule="auto"/>
              <w:ind w:left="110" w:right="102" w:firstLine="0"/>
              <w:rPr>
                <w:sz w:val="24"/>
                <w:lang w:val="ru-RU"/>
              </w:rPr>
            </w:pPr>
            <w:r w:rsidRPr="0031059E">
              <w:rPr>
                <w:sz w:val="24"/>
                <w:lang w:val="ru-RU"/>
              </w:rPr>
              <w:t>Ефанова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З.А.</w:t>
            </w:r>
            <w:r w:rsidRPr="0031059E">
              <w:rPr>
                <w:spacing w:val="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Комплексные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занятия</w:t>
            </w:r>
            <w:r w:rsidRPr="0031059E">
              <w:rPr>
                <w:spacing w:val="58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по</w:t>
            </w:r>
            <w:r w:rsidRPr="0031059E">
              <w:rPr>
                <w:spacing w:val="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программе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«Детство».</w:t>
            </w:r>
            <w:r w:rsidRPr="0031059E">
              <w:rPr>
                <w:spacing w:val="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Средняя</w:t>
            </w:r>
            <w:r w:rsidRPr="0031059E">
              <w:rPr>
                <w:spacing w:val="-5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группа.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-Изд.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Волгоград: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Учитель,2019.</w:t>
            </w:r>
          </w:p>
          <w:p w:rsidR="002660DC" w:rsidRDefault="002660DC" w:rsidP="00A91E5B">
            <w:pPr>
              <w:pStyle w:val="TableParagraph"/>
              <w:numPr>
                <w:ilvl w:val="0"/>
                <w:numId w:val="5"/>
              </w:numPr>
              <w:tabs>
                <w:tab w:val="left" w:pos="590"/>
                <w:tab w:val="left" w:pos="591"/>
                <w:tab w:val="left" w:pos="2063"/>
                <w:tab w:val="left" w:pos="2840"/>
                <w:tab w:val="left" w:pos="4537"/>
                <w:tab w:val="left" w:pos="5617"/>
                <w:tab w:val="left" w:pos="6015"/>
                <w:tab w:val="left" w:pos="7032"/>
                <w:tab w:val="left" w:pos="7654"/>
              </w:tabs>
              <w:spacing w:before="2" w:line="237" w:lineRule="auto"/>
              <w:ind w:left="110" w:right="89" w:firstLine="0"/>
              <w:rPr>
                <w:sz w:val="24"/>
              </w:rPr>
            </w:pPr>
            <w:r w:rsidRPr="0031059E">
              <w:rPr>
                <w:sz w:val="24"/>
                <w:lang w:val="ru-RU"/>
              </w:rPr>
              <w:t>Горбатенко</w:t>
            </w:r>
            <w:r w:rsidRPr="0031059E">
              <w:rPr>
                <w:sz w:val="24"/>
                <w:lang w:val="ru-RU"/>
              </w:rPr>
              <w:tab/>
              <w:t>О.Ф.</w:t>
            </w:r>
            <w:r w:rsidRPr="0031059E">
              <w:rPr>
                <w:sz w:val="24"/>
                <w:lang w:val="ru-RU"/>
              </w:rPr>
              <w:tab/>
              <w:t>Комплексные</w:t>
            </w:r>
            <w:r w:rsidRPr="0031059E">
              <w:rPr>
                <w:sz w:val="24"/>
                <w:lang w:val="ru-RU"/>
              </w:rPr>
              <w:tab/>
              <w:t>занятия</w:t>
            </w:r>
            <w:r w:rsidRPr="0031059E">
              <w:rPr>
                <w:sz w:val="24"/>
                <w:lang w:val="ru-RU"/>
              </w:rPr>
              <w:tab/>
              <w:t>с</w:t>
            </w:r>
            <w:r w:rsidRPr="0031059E">
              <w:rPr>
                <w:sz w:val="24"/>
                <w:lang w:val="ru-RU"/>
              </w:rPr>
              <w:tab/>
              <w:t>детьми</w:t>
            </w:r>
            <w:r w:rsidRPr="0031059E">
              <w:rPr>
                <w:sz w:val="24"/>
                <w:lang w:val="ru-RU"/>
              </w:rPr>
              <w:tab/>
              <w:t>4-7</w:t>
            </w:r>
            <w:r w:rsidRPr="0031059E">
              <w:rPr>
                <w:sz w:val="24"/>
                <w:lang w:val="ru-RU"/>
              </w:rPr>
              <w:tab/>
            </w:r>
            <w:r w:rsidRPr="0031059E">
              <w:rPr>
                <w:spacing w:val="-2"/>
                <w:sz w:val="24"/>
                <w:lang w:val="ru-RU"/>
              </w:rPr>
              <w:t>лет.-</w:t>
            </w:r>
            <w:r w:rsidRPr="0031059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Волгоград.Учитель.2019.</w:t>
            </w:r>
          </w:p>
          <w:p w:rsidR="002660DC" w:rsidRPr="0031059E" w:rsidRDefault="002660DC" w:rsidP="00A91E5B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</w:tabs>
              <w:spacing w:before="6" w:line="237" w:lineRule="auto"/>
              <w:ind w:right="102" w:firstLine="0"/>
              <w:rPr>
                <w:sz w:val="24"/>
                <w:lang w:val="ru-RU"/>
              </w:rPr>
            </w:pPr>
            <w:r w:rsidRPr="0031059E">
              <w:rPr>
                <w:sz w:val="24"/>
                <w:lang w:val="ru-RU"/>
              </w:rPr>
              <w:t>Краснощекова</w:t>
            </w:r>
            <w:r w:rsidRPr="0031059E">
              <w:rPr>
                <w:spacing w:val="58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Н.В.</w:t>
            </w:r>
            <w:r w:rsidRPr="0031059E">
              <w:rPr>
                <w:spacing w:val="8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Сюжетно</w:t>
            </w:r>
            <w:r w:rsidRPr="0031059E">
              <w:rPr>
                <w:spacing w:val="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–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ролевые</w:t>
            </w:r>
            <w:r w:rsidRPr="0031059E">
              <w:rPr>
                <w:spacing w:val="5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игры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для</w:t>
            </w:r>
            <w:r w:rsidRPr="0031059E">
              <w:rPr>
                <w:spacing w:val="59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детей</w:t>
            </w:r>
            <w:r w:rsidRPr="0031059E">
              <w:rPr>
                <w:spacing w:val="6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дошкольного</w:t>
            </w:r>
            <w:r w:rsidRPr="0031059E">
              <w:rPr>
                <w:spacing w:val="-5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возраста.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–</w:t>
            </w:r>
            <w:r w:rsidRPr="0031059E">
              <w:rPr>
                <w:spacing w:val="-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Изд.</w:t>
            </w:r>
            <w:r w:rsidRPr="0031059E">
              <w:rPr>
                <w:spacing w:val="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9</w:t>
            </w:r>
            <w:r w:rsidRPr="0031059E">
              <w:rPr>
                <w:spacing w:val="-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–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е.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–</w:t>
            </w:r>
            <w:r w:rsidRPr="0031059E">
              <w:rPr>
                <w:spacing w:val="-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Ростов</w:t>
            </w:r>
            <w:r w:rsidRPr="0031059E">
              <w:rPr>
                <w:spacing w:val="-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н/Д:</w:t>
            </w:r>
            <w:r w:rsidRPr="0031059E">
              <w:rPr>
                <w:spacing w:val="-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Феникс,</w:t>
            </w:r>
            <w:r w:rsidRPr="0031059E">
              <w:rPr>
                <w:spacing w:val="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2016.</w:t>
            </w:r>
          </w:p>
          <w:p w:rsidR="002660DC" w:rsidRDefault="002660DC" w:rsidP="00A91E5B">
            <w:pPr>
              <w:pStyle w:val="TableParagraph"/>
              <w:numPr>
                <w:ilvl w:val="0"/>
                <w:numId w:val="5"/>
              </w:numPr>
              <w:tabs>
                <w:tab w:val="left" w:pos="448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5. </w:t>
            </w:r>
            <w:r w:rsidRPr="0031059E">
              <w:rPr>
                <w:sz w:val="24"/>
                <w:lang w:val="ru-RU"/>
              </w:rPr>
              <w:t>Мосалова</w:t>
            </w:r>
            <w:r w:rsidRPr="0031059E">
              <w:rPr>
                <w:spacing w:val="1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Л.Л.</w:t>
            </w:r>
            <w:r w:rsidRPr="0031059E">
              <w:rPr>
                <w:spacing w:val="1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Я</w:t>
            </w:r>
            <w:r w:rsidRPr="0031059E">
              <w:rPr>
                <w:spacing w:val="10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и</w:t>
            </w:r>
            <w:r w:rsidRPr="0031059E">
              <w:rPr>
                <w:spacing w:val="9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мир.</w:t>
            </w:r>
            <w:r w:rsidRPr="0031059E">
              <w:rPr>
                <w:spacing w:val="1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Конспекты</w:t>
            </w:r>
            <w:r w:rsidRPr="0031059E">
              <w:rPr>
                <w:spacing w:val="1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занятий</w:t>
            </w:r>
            <w:r w:rsidRPr="0031059E">
              <w:rPr>
                <w:spacing w:val="9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по</w:t>
            </w:r>
            <w:r w:rsidRPr="0031059E">
              <w:rPr>
                <w:spacing w:val="1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социально-нравственному</w:t>
            </w:r>
            <w:r w:rsidRPr="0031059E">
              <w:rPr>
                <w:spacing w:val="-5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воспитанию</w:t>
            </w:r>
            <w:r w:rsidRPr="0031059E">
              <w:rPr>
                <w:spacing w:val="3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детей</w:t>
            </w:r>
            <w:r w:rsidRPr="0031059E">
              <w:rPr>
                <w:spacing w:val="3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дошкольного</w:t>
            </w:r>
            <w:r w:rsidRPr="0031059E">
              <w:rPr>
                <w:spacing w:val="36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возраста.-СПб.</w:t>
            </w:r>
            <w:r w:rsidRPr="0031059E">
              <w:rPr>
                <w:spacing w:val="3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2660DC" w:rsidRDefault="002660DC" w:rsidP="002660D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«ДЕТСТВО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ПРЕСС»,2015.</w:t>
            </w:r>
          </w:p>
          <w:p w:rsidR="002660DC" w:rsidRPr="006A1065" w:rsidRDefault="002660DC" w:rsidP="00A91E5B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1"/>
              <w:ind w:left="110" w:right="95" w:firstLine="0"/>
              <w:jc w:val="both"/>
              <w:rPr>
                <w:i/>
                <w:sz w:val="24"/>
              </w:rPr>
            </w:pPr>
            <w:r w:rsidRPr="0031059E">
              <w:rPr>
                <w:i/>
                <w:sz w:val="24"/>
                <w:lang w:val="ru-RU"/>
              </w:rPr>
              <w:t>Тимофеева Л. Л. Формирование культуры безопасности. Планирование</w:t>
            </w:r>
            <w:r w:rsidRPr="0031059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i/>
                <w:sz w:val="24"/>
                <w:lang w:val="ru-RU"/>
              </w:rPr>
              <w:t>образовательной</w:t>
            </w:r>
            <w:r w:rsidRPr="0031059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i/>
                <w:sz w:val="24"/>
                <w:lang w:val="ru-RU"/>
              </w:rPr>
              <w:t>деятельности</w:t>
            </w:r>
            <w:r w:rsidRPr="0031059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i/>
                <w:sz w:val="24"/>
                <w:lang w:val="ru-RU"/>
              </w:rPr>
              <w:t>в</w:t>
            </w:r>
            <w:r w:rsidRPr="0031059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i/>
                <w:sz w:val="24"/>
                <w:lang w:val="ru-RU"/>
              </w:rPr>
              <w:t>средней</w:t>
            </w:r>
            <w:r w:rsidRPr="0031059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i/>
                <w:sz w:val="24"/>
                <w:lang w:val="ru-RU"/>
              </w:rPr>
              <w:t>группе:</w:t>
            </w:r>
            <w:r w:rsidRPr="0031059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i/>
                <w:sz w:val="24"/>
                <w:lang w:val="ru-RU"/>
              </w:rPr>
              <w:t>методическое пособие</w:t>
            </w:r>
            <w:r w:rsidRPr="0031059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i/>
                <w:sz w:val="24"/>
                <w:lang w:val="ru-RU"/>
              </w:rPr>
              <w:t>СПб.</w:t>
            </w:r>
            <w:r w:rsidRPr="0031059E">
              <w:rPr>
                <w:i/>
                <w:spacing w:val="3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ООО «ИЗДАТЕЛЬСТВО «ДЕТСТВО ПРЕСС»,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2017.</w:t>
            </w:r>
          </w:p>
          <w:p w:rsidR="002660DC" w:rsidRPr="006A1065" w:rsidRDefault="002660DC" w:rsidP="00A91E5B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1"/>
              <w:ind w:left="110" w:right="95" w:firstLine="0"/>
              <w:jc w:val="both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Т.Г. Кобзева, И.А.Холодова, Г.С. Александрова Организация деятельности детей на прогулке. Средняя группа, - Изд.4-е, перераб. – Волгоград :Учитель</w:t>
            </w:r>
          </w:p>
          <w:p w:rsidR="002660DC" w:rsidRPr="006A1065" w:rsidRDefault="002660DC" w:rsidP="00A91E5B">
            <w:pPr>
              <w:pStyle w:val="TableParagraph"/>
              <w:numPr>
                <w:ilvl w:val="0"/>
                <w:numId w:val="5"/>
              </w:numPr>
              <w:spacing w:line="271" w:lineRule="exact"/>
              <w:rPr>
                <w:sz w:val="24"/>
                <w:lang w:val="ru-RU"/>
              </w:rPr>
            </w:pPr>
          </w:p>
        </w:tc>
      </w:tr>
      <w:tr w:rsidR="002660DC" w:rsidTr="002660DC">
        <w:trPr>
          <w:trHeight w:val="5521"/>
        </w:trPr>
        <w:tc>
          <w:tcPr>
            <w:tcW w:w="854" w:type="dxa"/>
            <w:vMerge/>
            <w:tcBorders>
              <w:top w:val="nil"/>
            </w:tcBorders>
            <w:textDirection w:val="btLr"/>
          </w:tcPr>
          <w:p w:rsidR="002660DC" w:rsidRPr="006A1065" w:rsidRDefault="002660DC" w:rsidP="002660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extDirection w:val="btLr"/>
          </w:tcPr>
          <w:p w:rsidR="002660DC" w:rsidRDefault="002660DC" w:rsidP="002660DC">
            <w:pPr>
              <w:pStyle w:val="TableParagraph"/>
              <w:spacing w:before="108"/>
              <w:ind w:left="22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        </w:t>
            </w: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8225" w:type="dxa"/>
          </w:tcPr>
          <w:p w:rsidR="002660DC" w:rsidRPr="0031059E" w:rsidRDefault="002660DC" w:rsidP="00A91E5B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31059E">
              <w:rPr>
                <w:sz w:val="24"/>
                <w:lang w:val="ru-RU"/>
              </w:rPr>
              <w:t>Воронкевич О.А. Добро пожаловать в экологию. Порциальная программа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работы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по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формированию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экологической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культуры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у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детей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дошкольного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возраста.-СП</w:t>
            </w:r>
            <w:r w:rsidRPr="0031059E">
              <w:rPr>
                <w:spacing w:val="-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(б)</w:t>
            </w:r>
            <w:r w:rsidRPr="0031059E">
              <w:rPr>
                <w:spacing w:val="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«ДЕТСТВО-ПРЕС»,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2016</w:t>
            </w:r>
            <w:r w:rsidRPr="0031059E">
              <w:rPr>
                <w:spacing w:val="-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год.</w:t>
            </w:r>
          </w:p>
          <w:p w:rsidR="002660DC" w:rsidRDefault="002660DC" w:rsidP="00A91E5B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line="237" w:lineRule="auto"/>
              <w:ind w:right="95" w:firstLine="0"/>
              <w:jc w:val="left"/>
              <w:rPr>
                <w:sz w:val="24"/>
              </w:rPr>
            </w:pPr>
            <w:r w:rsidRPr="0031059E">
              <w:rPr>
                <w:sz w:val="24"/>
                <w:lang w:val="ru-RU"/>
              </w:rPr>
              <w:t>Горбатенко</w:t>
            </w:r>
            <w:r w:rsidRPr="0031059E">
              <w:rPr>
                <w:spacing w:val="3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О.Ф.</w:t>
            </w:r>
            <w:r w:rsidRPr="0031059E">
              <w:rPr>
                <w:spacing w:val="3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Комплексные</w:t>
            </w:r>
            <w:r w:rsidRPr="0031059E">
              <w:rPr>
                <w:spacing w:val="3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занятия</w:t>
            </w:r>
            <w:r w:rsidRPr="0031059E">
              <w:rPr>
                <w:spacing w:val="29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</w:t>
            </w:r>
            <w:r w:rsidRPr="0031059E">
              <w:rPr>
                <w:spacing w:val="2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детьми</w:t>
            </w:r>
            <w:r w:rsidRPr="0031059E">
              <w:rPr>
                <w:spacing w:val="30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4-7</w:t>
            </w:r>
            <w:r w:rsidRPr="0031059E">
              <w:rPr>
                <w:spacing w:val="29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лет.-Волгоград.</w:t>
            </w:r>
            <w:r w:rsidRPr="0031059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2660DC" w:rsidRPr="0031059E" w:rsidRDefault="002660DC" w:rsidP="00A91E5B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2" w:line="237" w:lineRule="auto"/>
              <w:ind w:right="604" w:firstLine="0"/>
              <w:jc w:val="left"/>
              <w:rPr>
                <w:sz w:val="24"/>
                <w:lang w:val="ru-RU"/>
              </w:rPr>
            </w:pPr>
            <w:r w:rsidRPr="0031059E">
              <w:rPr>
                <w:sz w:val="24"/>
                <w:lang w:val="ru-RU"/>
              </w:rPr>
              <w:t>О.В.</w:t>
            </w:r>
            <w:r w:rsidRPr="0031059E">
              <w:rPr>
                <w:spacing w:val="-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Дыбина</w:t>
            </w:r>
            <w:r w:rsidRPr="0031059E">
              <w:rPr>
                <w:spacing w:val="-8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Ознакомление</w:t>
            </w:r>
            <w:r w:rsidRPr="0031059E">
              <w:rPr>
                <w:spacing w:val="-8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</w:t>
            </w:r>
            <w:r w:rsidRPr="0031059E">
              <w:rPr>
                <w:spacing w:val="-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предметным</w:t>
            </w:r>
            <w:r w:rsidRPr="0031059E">
              <w:rPr>
                <w:spacing w:val="-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и</w:t>
            </w:r>
            <w:r w:rsidRPr="0031059E">
              <w:rPr>
                <w:spacing w:val="-6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социальным</w:t>
            </w:r>
            <w:r w:rsidRPr="0031059E">
              <w:rPr>
                <w:spacing w:val="-9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окружением.</w:t>
            </w:r>
            <w:r w:rsidRPr="0031059E">
              <w:rPr>
                <w:spacing w:val="-5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Младшая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группа.</w:t>
            </w:r>
            <w:r w:rsidRPr="0031059E">
              <w:rPr>
                <w:spacing w:val="6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–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М: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МОЗАИКА</w:t>
            </w:r>
            <w:r w:rsidRPr="0031059E">
              <w:rPr>
                <w:spacing w:val="-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–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СИНТЕЗ,</w:t>
            </w:r>
            <w:r w:rsidRPr="0031059E">
              <w:rPr>
                <w:spacing w:val="-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2017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г.</w:t>
            </w:r>
          </w:p>
          <w:p w:rsidR="002660DC" w:rsidRPr="0031059E" w:rsidRDefault="002660DC" w:rsidP="00A91E5B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6" w:line="237" w:lineRule="auto"/>
              <w:ind w:right="639" w:firstLine="0"/>
              <w:jc w:val="both"/>
              <w:rPr>
                <w:sz w:val="24"/>
                <w:lang w:val="ru-RU"/>
              </w:rPr>
            </w:pPr>
            <w:r w:rsidRPr="0031059E">
              <w:rPr>
                <w:sz w:val="24"/>
                <w:lang w:val="ru-RU"/>
              </w:rPr>
              <w:t>Ефанова</w:t>
            </w:r>
            <w:r w:rsidRPr="0031059E">
              <w:rPr>
                <w:spacing w:val="-6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З.А.</w:t>
            </w:r>
            <w:r w:rsidRPr="0031059E">
              <w:rPr>
                <w:spacing w:val="-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Комплексные</w:t>
            </w:r>
            <w:r w:rsidRPr="0031059E">
              <w:rPr>
                <w:spacing w:val="-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занятия</w:t>
            </w:r>
            <w:r w:rsidRPr="0031059E">
              <w:rPr>
                <w:spacing w:val="-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по</w:t>
            </w:r>
            <w:r w:rsidRPr="0031059E">
              <w:rPr>
                <w:spacing w:val="-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программе</w:t>
            </w:r>
            <w:r w:rsidRPr="0031059E">
              <w:rPr>
                <w:spacing w:val="-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«Детство».</w:t>
            </w:r>
            <w:r w:rsidRPr="0031059E">
              <w:rPr>
                <w:spacing w:val="-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Средняя</w:t>
            </w:r>
            <w:r w:rsidRPr="0031059E">
              <w:rPr>
                <w:spacing w:val="-58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группа.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-</w:t>
            </w:r>
            <w:r w:rsidRPr="0031059E">
              <w:rPr>
                <w:spacing w:val="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Изд.</w:t>
            </w:r>
            <w:r w:rsidRPr="0031059E">
              <w:rPr>
                <w:spacing w:val="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Волгоград: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Учитель,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2019.</w:t>
            </w:r>
          </w:p>
          <w:p w:rsidR="002660DC" w:rsidRPr="0031059E" w:rsidRDefault="002660DC" w:rsidP="00A91E5B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6" w:line="237" w:lineRule="auto"/>
              <w:ind w:right="653" w:firstLine="0"/>
              <w:jc w:val="both"/>
              <w:rPr>
                <w:sz w:val="24"/>
                <w:lang w:val="ru-RU"/>
              </w:rPr>
            </w:pPr>
            <w:r w:rsidRPr="0031059E">
              <w:rPr>
                <w:spacing w:val="-1"/>
                <w:sz w:val="24"/>
                <w:lang w:val="ru-RU"/>
              </w:rPr>
              <w:t>Ефанова</w:t>
            </w:r>
            <w:r w:rsidRPr="0031059E">
              <w:rPr>
                <w:spacing w:val="-14"/>
                <w:sz w:val="24"/>
                <w:lang w:val="ru-RU"/>
              </w:rPr>
              <w:t xml:space="preserve"> </w:t>
            </w:r>
            <w:r w:rsidRPr="0031059E">
              <w:rPr>
                <w:spacing w:val="-1"/>
                <w:sz w:val="24"/>
                <w:lang w:val="ru-RU"/>
              </w:rPr>
              <w:t>З.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pacing w:val="-1"/>
                <w:sz w:val="24"/>
                <w:lang w:val="ru-RU"/>
              </w:rPr>
              <w:t>А,</w:t>
            </w:r>
            <w:r w:rsidRPr="0031059E">
              <w:rPr>
                <w:spacing w:val="3"/>
                <w:sz w:val="24"/>
                <w:lang w:val="ru-RU"/>
              </w:rPr>
              <w:t xml:space="preserve"> </w:t>
            </w:r>
            <w:r w:rsidRPr="0031059E">
              <w:rPr>
                <w:spacing w:val="-1"/>
                <w:sz w:val="24"/>
                <w:lang w:val="ru-RU"/>
              </w:rPr>
              <w:t>Симонова</w:t>
            </w:r>
            <w:r w:rsidRPr="0031059E">
              <w:rPr>
                <w:spacing w:val="-1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О.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А.,</w:t>
            </w:r>
            <w:r w:rsidRPr="0031059E">
              <w:rPr>
                <w:spacing w:val="-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Фролова</w:t>
            </w:r>
            <w:r w:rsidRPr="0031059E">
              <w:rPr>
                <w:spacing w:val="-1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О.А.</w:t>
            </w:r>
            <w:r w:rsidRPr="0031059E">
              <w:rPr>
                <w:spacing w:val="-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Комплексные</w:t>
            </w:r>
            <w:r w:rsidRPr="0031059E">
              <w:rPr>
                <w:spacing w:val="-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занятия</w:t>
            </w:r>
            <w:r w:rsidRPr="0031059E">
              <w:rPr>
                <w:spacing w:val="-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по</w:t>
            </w:r>
            <w:r w:rsidRPr="0031059E">
              <w:rPr>
                <w:spacing w:val="-58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программе</w:t>
            </w:r>
            <w:r w:rsidRPr="0031059E">
              <w:rPr>
                <w:spacing w:val="-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«Детство»</w:t>
            </w:r>
            <w:r w:rsidRPr="0031059E">
              <w:rPr>
                <w:spacing w:val="-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старшей</w:t>
            </w:r>
            <w:r w:rsidRPr="0031059E">
              <w:rPr>
                <w:spacing w:val="-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группе;</w:t>
            </w:r>
            <w:r w:rsidRPr="0031059E">
              <w:rPr>
                <w:spacing w:val="-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Волгоград,</w:t>
            </w:r>
            <w:r w:rsidRPr="0031059E">
              <w:rPr>
                <w:spacing w:val="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«Учитель»</w:t>
            </w:r>
          </w:p>
          <w:p w:rsidR="002660DC" w:rsidRDefault="002660DC" w:rsidP="00A91E5B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3"/>
              <w:ind w:right="96" w:firstLine="62"/>
              <w:jc w:val="both"/>
              <w:rPr>
                <w:sz w:val="24"/>
              </w:rPr>
            </w:pPr>
            <w:r w:rsidRPr="0031059E">
              <w:rPr>
                <w:sz w:val="24"/>
                <w:lang w:val="ru-RU"/>
              </w:rPr>
              <w:t>Тимофеева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Л.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Л.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Формирование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культуры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безопасности.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Планирование</w:t>
            </w:r>
            <w:r w:rsidRPr="0031059E">
              <w:rPr>
                <w:spacing w:val="-5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образовательной деятельности в средней группе: методическое пособие СПб.</w:t>
            </w:r>
            <w:r w:rsidRPr="0031059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ООО «ИЗДАТЕЛЬСТВО «ДЕТСТВО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2660DC" w:rsidRDefault="002660DC" w:rsidP="00A91E5B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right="100" w:firstLine="0"/>
              <w:jc w:val="both"/>
              <w:rPr>
                <w:sz w:val="24"/>
              </w:rPr>
            </w:pPr>
            <w:r w:rsidRPr="0031059E">
              <w:rPr>
                <w:sz w:val="24"/>
                <w:lang w:val="ru-RU"/>
              </w:rPr>
              <w:t>Тимофеева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Л.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Л.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Формирование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культуры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безопасности.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Планирование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образовательной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деятельности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старшей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группе: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методическое</w:t>
            </w:r>
            <w:r w:rsidRPr="0031059E">
              <w:rPr>
                <w:spacing w:val="60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пособие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СПб.</w:t>
            </w:r>
            <w:r w:rsidRPr="0031059E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ООО «ИЗДАТЕЛЬСТВО «ДЕТСТВО ПРЕСС»,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2660DC" w:rsidRPr="0031059E" w:rsidRDefault="002660DC" w:rsidP="00A91E5B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3" w:line="237" w:lineRule="auto"/>
              <w:ind w:right="93" w:firstLine="0"/>
              <w:jc w:val="left"/>
              <w:rPr>
                <w:sz w:val="24"/>
                <w:lang w:val="ru-RU"/>
              </w:rPr>
            </w:pPr>
            <w:r w:rsidRPr="0031059E">
              <w:rPr>
                <w:sz w:val="24"/>
                <w:lang w:val="ru-RU"/>
              </w:rPr>
              <w:t>Нищева</w:t>
            </w:r>
            <w:r w:rsidRPr="0031059E">
              <w:rPr>
                <w:spacing w:val="16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Н.</w:t>
            </w:r>
            <w:r w:rsidRPr="0031059E">
              <w:rPr>
                <w:spacing w:val="19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В.</w:t>
            </w:r>
            <w:r w:rsidRPr="0031059E">
              <w:rPr>
                <w:spacing w:val="20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Опытно-экспериментальная</w:t>
            </w:r>
            <w:r w:rsidRPr="0031059E">
              <w:rPr>
                <w:spacing w:val="1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деятельность</w:t>
            </w:r>
            <w:r w:rsidRPr="0031059E">
              <w:rPr>
                <w:spacing w:val="1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</w:t>
            </w:r>
            <w:r w:rsidRPr="0031059E">
              <w:rPr>
                <w:spacing w:val="19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детском</w:t>
            </w:r>
            <w:r w:rsidRPr="0031059E">
              <w:rPr>
                <w:spacing w:val="18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саду.</w:t>
            </w:r>
            <w:r w:rsidRPr="0031059E">
              <w:rPr>
                <w:spacing w:val="20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:-</w:t>
            </w:r>
            <w:r w:rsidRPr="0031059E">
              <w:rPr>
                <w:spacing w:val="-5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СП (б)</w:t>
            </w:r>
            <w:r w:rsidRPr="0031059E">
              <w:rPr>
                <w:spacing w:val="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«ДЕТСТВО-ПРЕС»,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2019</w:t>
            </w:r>
            <w:r w:rsidRPr="0031059E">
              <w:rPr>
                <w:spacing w:val="-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год</w:t>
            </w:r>
          </w:p>
        </w:tc>
      </w:tr>
    </w:tbl>
    <w:p w:rsidR="002660DC" w:rsidRDefault="002660DC" w:rsidP="002660DC">
      <w:pPr>
        <w:spacing w:line="237" w:lineRule="auto"/>
        <w:rPr>
          <w:sz w:val="24"/>
        </w:rPr>
        <w:sectPr w:rsidR="002660DC" w:rsidSect="00E819DD">
          <w:headerReference w:type="default" r:id="rId22"/>
          <w:footerReference w:type="default" r:id="rId23"/>
          <w:pgSz w:w="11910" w:h="16840"/>
          <w:pgMar w:top="720" w:right="720" w:bottom="720" w:left="720" w:header="283" w:footer="988" w:gutter="0"/>
          <w:cols w:space="720"/>
          <w:docGrid w:linePitch="299"/>
        </w:sectPr>
      </w:pPr>
    </w:p>
    <w:p w:rsidR="002660DC" w:rsidRDefault="002660DC" w:rsidP="002660DC">
      <w:pPr>
        <w:tabs>
          <w:tab w:val="left" w:pos="5056"/>
        </w:tabs>
        <w:spacing w:before="87"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6618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5323F1" w:rsidRDefault="002660DC" w:rsidP="006872B0">
      <w:pPr>
        <w:tabs>
          <w:tab w:val="left" w:pos="5056"/>
        </w:tabs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5323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5B1ACF" w:rsidRDefault="005B1ACF" w:rsidP="005B1ACF">
      <w:pPr>
        <w:pStyle w:val="a3"/>
        <w:ind w:left="720"/>
        <w:jc w:val="left"/>
        <w:rPr>
          <w:b/>
        </w:rPr>
      </w:pPr>
    </w:p>
    <w:p w:rsidR="005B1ACF" w:rsidRDefault="005B1ACF" w:rsidP="005B1ACF">
      <w:pPr>
        <w:pStyle w:val="a3"/>
        <w:ind w:left="720"/>
        <w:jc w:val="left"/>
        <w:rPr>
          <w:b/>
        </w:rPr>
      </w:pPr>
    </w:p>
    <w:tbl>
      <w:tblPr>
        <w:tblStyle w:val="TableNormal"/>
        <w:tblpPr w:leftFromText="180" w:rightFromText="180" w:vertAnchor="text" w:horzAnchor="margin" w:tblpY="-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133"/>
        <w:gridCol w:w="8225"/>
      </w:tblGrid>
      <w:tr w:rsidR="00C960EF" w:rsidRPr="0031059E" w:rsidTr="000F0F25">
        <w:trPr>
          <w:trHeight w:val="2833"/>
        </w:trPr>
        <w:tc>
          <w:tcPr>
            <w:tcW w:w="854" w:type="dxa"/>
            <w:vMerge w:val="restart"/>
          </w:tcPr>
          <w:p w:rsidR="00C960EF" w:rsidRPr="0031059E" w:rsidRDefault="00C960EF" w:rsidP="000F0F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  <w:textDirection w:val="btLr"/>
          </w:tcPr>
          <w:p w:rsidR="00C960EF" w:rsidRDefault="00C960EF" w:rsidP="000F0F25">
            <w:pPr>
              <w:pStyle w:val="TableParagraph"/>
              <w:spacing w:before="108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225" w:type="dxa"/>
            <w:tcBorders>
              <w:bottom w:val="single" w:sz="6" w:space="0" w:color="000000"/>
            </w:tcBorders>
          </w:tcPr>
          <w:p w:rsidR="00C960EF" w:rsidRPr="0031059E" w:rsidRDefault="00C960EF" w:rsidP="000F0F25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ind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31059E">
              <w:rPr>
                <w:sz w:val="24"/>
                <w:lang w:val="ru-RU"/>
              </w:rPr>
              <w:t>Ельцова О.М. Реализация содержания образовательной области «Речевое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развитие»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форме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игровых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обучающих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ситуаций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(младший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и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средний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возраст)-СПб</w:t>
            </w:r>
            <w:r w:rsidRPr="0031059E">
              <w:rPr>
                <w:spacing w:val="-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«ИЗДАТЕЛЬСТВО «ДЕТСТВО-ПРРЕСС»,</w:t>
            </w:r>
            <w:r w:rsidRPr="0031059E">
              <w:rPr>
                <w:spacing w:val="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2016 год.</w:t>
            </w:r>
          </w:p>
          <w:p w:rsidR="00C960EF" w:rsidRPr="0031059E" w:rsidRDefault="00C960EF" w:rsidP="000F0F25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37" w:lineRule="auto"/>
              <w:ind w:right="94" w:firstLine="0"/>
              <w:rPr>
                <w:lang w:val="ru-RU"/>
              </w:rPr>
            </w:pPr>
            <w:r w:rsidRPr="0031059E">
              <w:rPr>
                <w:sz w:val="24"/>
                <w:lang w:val="ru-RU"/>
              </w:rPr>
              <w:t>Ельцова</w:t>
            </w:r>
            <w:r w:rsidRPr="0031059E">
              <w:rPr>
                <w:spacing w:val="46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О.М.</w:t>
            </w:r>
            <w:r w:rsidRPr="0031059E">
              <w:rPr>
                <w:spacing w:val="4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Сценарии</w:t>
            </w:r>
            <w:r w:rsidRPr="0031059E">
              <w:rPr>
                <w:spacing w:val="39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образовательных</w:t>
            </w:r>
            <w:r w:rsidRPr="0031059E">
              <w:rPr>
                <w:spacing w:val="4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ситуаций</w:t>
            </w:r>
            <w:r w:rsidRPr="0031059E">
              <w:rPr>
                <w:spacing w:val="48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по</w:t>
            </w:r>
            <w:r w:rsidRPr="0031059E">
              <w:rPr>
                <w:spacing w:val="4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ознакомлению</w:t>
            </w:r>
            <w:r w:rsidRPr="0031059E">
              <w:rPr>
                <w:spacing w:val="-5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дошкольников</w:t>
            </w:r>
            <w:r w:rsidRPr="0031059E">
              <w:rPr>
                <w:spacing w:val="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</w:t>
            </w:r>
            <w:r w:rsidRPr="0031059E">
              <w:rPr>
                <w:spacing w:val="-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детской литературой</w:t>
            </w:r>
            <w:r w:rsidRPr="0031059E">
              <w:rPr>
                <w:spacing w:val="-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(с</w:t>
            </w:r>
            <w:r w:rsidRPr="0031059E">
              <w:rPr>
                <w:spacing w:val="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4</w:t>
            </w:r>
            <w:r w:rsidRPr="0031059E">
              <w:rPr>
                <w:spacing w:val="-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до</w:t>
            </w:r>
            <w:r w:rsidRPr="0031059E">
              <w:rPr>
                <w:spacing w:val="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5</w:t>
            </w:r>
            <w:r w:rsidRPr="0031059E">
              <w:rPr>
                <w:spacing w:val="-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лет)- Спб.: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«ИЗДАТЕЛЬСТВО</w:t>
            </w:r>
          </w:p>
          <w:p w:rsidR="00C960EF" w:rsidRPr="00F11BE7" w:rsidRDefault="00C960EF" w:rsidP="000F0F2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F11BE7">
              <w:rPr>
                <w:sz w:val="24"/>
                <w:lang w:val="ru-RU"/>
              </w:rPr>
              <w:t>«ДЕТСТВО</w:t>
            </w:r>
            <w:r w:rsidRPr="00F11BE7">
              <w:rPr>
                <w:spacing w:val="-4"/>
                <w:sz w:val="24"/>
                <w:lang w:val="ru-RU"/>
              </w:rPr>
              <w:t xml:space="preserve"> </w:t>
            </w:r>
            <w:r w:rsidRPr="00F11BE7">
              <w:rPr>
                <w:sz w:val="24"/>
                <w:lang w:val="ru-RU"/>
              </w:rPr>
              <w:t>ПРЕСС», 2019</w:t>
            </w:r>
            <w:r w:rsidRPr="00F11BE7">
              <w:rPr>
                <w:spacing w:val="-2"/>
                <w:sz w:val="24"/>
                <w:lang w:val="ru-RU"/>
              </w:rPr>
              <w:t xml:space="preserve"> </w:t>
            </w:r>
            <w:r w:rsidRPr="00F11BE7">
              <w:rPr>
                <w:sz w:val="24"/>
                <w:lang w:val="ru-RU"/>
              </w:rPr>
              <w:t>год.</w:t>
            </w:r>
          </w:p>
          <w:p w:rsidR="00C960EF" w:rsidRDefault="00C960EF" w:rsidP="000F0F25">
            <w:pPr>
              <w:pStyle w:val="TableParagraph"/>
              <w:tabs>
                <w:tab w:val="left" w:pos="333"/>
              </w:tabs>
              <w:spacing w:before="4" w:line="232" w:lineRule="auto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C960EF" w:rsidRDefault="00C960EF" w:rsidP="000F0F25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4" w:line="232" w:lineRule="auto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 </w:t>
            </w:r>
            <w:r w:rsidRPr="0031059E">
              <w:rPr>
                <w:sz w:val="24"/>
                <w:lang w:val="ru-RU"/>
              </w:rPr>
              <w:t>Ефанова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З.А.</w:t>
            </w:r>
            <w:r w:rsidRPr="0031059E">
              <w:rPr>
                <w:spacing w:val="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Комплексные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занятия</w:t>
            </w:r>
            <w:r w:rsidRPr="0031059E">
              <w:rPr>
                <w:spacing w:val="58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по</w:t>
            </w:r>
            <w:r w:rsidRPr="0031059E">
              <w:rPr>
                <w:spacing w:val="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программе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«Детство».</w:t>
            </w:r>
            <w:r w:rsidRPr="0031059E">
              <w:rPr>
                <w:spacing w:val="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Средняя</w:t>
            </w:r>
            <w:r w:rsidRPr="0031059E">
              <w:rPr>
                <w:spacing w:val="-5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группа.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-Изд.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Волгоград: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Учитель,2019</w:t>
            </w:r>
          </w:p>
          <w:p w:rsidR="00C960EF" w:rsidRPr="0031059E" w:rsidRDefault="00C960EF" w:rsidP="000F0F25">
            <w:pPr>
              <w:pStyle w:val="TableParagraph"/>
              <w:tabs>
                <w:tab w:val="left" w:pos="294"/>
              </w:tabs>
              <w:spacing w:before="6" w:line="237" w:lineRule="auto"/>
              <w:ind w:left="-197" w:right="677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C960EF" w:rsidRPr="0031059E" w:rsidTr="000F0F25">
        <w:trPr>
          <w:trHeight w:val="4966"/>
        </w:trPr>
        <w:tc>
          <w:tcPr>
            <w:tcW w:w="854" w:type="dxa"/>
            <w:vMerge/>
            <w:tcBorders>
              <w:top w:val="nil"/>
            </w:tcBorders>
          </w:tcPr>
          <w:p w:rsidR="00C960EF" w:rsidRPr="0031059E" w:rsidRDefault="00C960EF" w:rsidP="000F0F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extDirection w:val="btLr"/>
          </w:tcPr>
          <w:p w:rsidR="00C960EF" w:rsidRDefault="00C960EF" w:rsidP="000F0F25">
            <w:pPr>
              <w:pStyle w:val="TableParagraph"/>
              <w:spacing w:before="108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225" w:type="dxa"/>
            <w:tcBorders>
              <w:top w:val="single" w:sz="6" w:space="0" w:color="000000"/>
            </w:tcBorders>
          </w:tcPr>
          <w:p w:rsidR="00C960EF" w:rsidRDefault="00C960EF" w:rsidP="000F0F25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37" w:lineRule="auto"/>
              <w:ind w:right="94"/>
              <w:jc w:val="both"/>
              <w:rPr>
                <w:sz w:val="24"/>
                <w:lang w:val="ru-RU"/>
              </w:rPr>
            </w:pPr>
            <w:r w:rsidRPr="0031059E">
              <w:rPr>
                <w:sz w:val="24"/>
                <w:lang w:val="ru-RU"/>
              </w:rPr>
              <w:t>Ефанова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З.А.</w:t>
            </w:r>
            <w:r w:rsidRPr="0031059E">
              <w:rPr>
                <w:spacing w:val="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Комплексные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занятия</w:t>
            </w:r>
            <w:r w:rsidRPr="0031059E">
              <w:rPr>
                <w:spacing w:val="58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по</w:t>
            </w:r>
            <w:r w:rsidRPr="0031059E">
              <w:rPr>
                <w:spacing w:val="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программе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«Детство».</w:t>
            </w:r>
            <w:r w:rsidRPr="0031059E">
              <w:rPr>
                <w:spacing w:val="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Средняя</w:t>
            </w:r>
            <w:r w:rsidRPr="0031059E">
              <w:rPr>
                <w:spacing w:val="-5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группа.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-Изд.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Волгоград: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Учитель,2019</w:t>
            </w:r>
          </w:p>
          <w:p w:rsidR="00C960EF" w:rsidRPr="00F11BE7" w:rsidRDefault="00C960EF" w:rsidP="000F0F25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37" w:lineRule="auto"/>
              <w:ind w:right="94"/>
              <w:jc w:val="both"/>
              <w:rPr>
                <w:sz w:val="24"/>
                <w:lang w:val="ru-RU"/>
              </w:rPr>
            </w:pPr>
            <w:r w:rsidRPr="0031059E">
              <w:rPr>
                <w:sz w:val="24"/>
                <w:lang w:val="ru-RU"/>
              </w:rPr>
              <w:t>Леонова Н. Н. Художественно-эстетическое развитие детей в младшей и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средней</w:t>
            </w:r>
            <w:r w:rsidRPr="0031059E">
              <w:rPr>
                <w:spacing w:val="4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группах</w:t>
            </w:r>
            <w:r w:rsidRPr="0031059E">
              <w:rPr>
                <w:spacing w:val="39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ДОУ.</w:t>
            </w:r>
            <w:r w:rsidRPr="0031059E">
              <w:rPr>
                <w:spacing w:val="26"/>
                <w:sz w:val="24"/>
                <w:lang w:val="ru-RU"/>
              </w:rPr>
              <w:t xml:space="preserve"> </w:t>
            </w:r>
            <w:r w:rsidRPr="00F11BE7">
              <w:rPr>
                <w:sz w:val="24"/>
                <w:lang w:val="ru-RU"/>
              </w:rPr>
              <w:t>Перспективное</w:t>
            </w:r>
            <w:r w:rsidRPr="00F11BE7">
              <w:rPr>
                <w:spacing w:val="39"/>
                <w:sz w:val="24"/>
                <w:lang w:val="ru-RU"/>
              </w:rPr>
              <w:t xml:space="preserve"> </w:t>
            </w:r>
            <w:r w:rsidRPr="00F11BE7">
              <w:rPr>
                <w:sz w:val="24"/>
                <w:lang w:val="ru-RU"/>
              </w:rPr>
              <w:t>планирование,</w:t>
            </w:r>
            <w:r w:rsidRPr="00F11BE7">
              <w:rPr>
                <w:spacing w:val="41"/>
                <w:sz w:val="24"/>
                <w:lang w:val="ru-RU"/>
              </w:rPr>
              <w:t xml:space="preserve"> </w:t>
            </w:r>
            <w:r w:rsidRPr="00F11BE7">
              <w:rPr>
                <w:sz w:val="24"/>
                <w:lang w:val="ru-RU"/>
              </w:rPr>
              <w:t>конспекты.</w:t>
            </w:r>
            <w:r w:rsidRPr="00F11BE7">
              <w:rPr>
                <w:spacing w:val="41"/>
                <w:sz w:val="24"/>
                <w:lang w:val="ru-RU"/>
              </w:rPr>
              <w:t xml:space="preserve"> </w:t>
            </w:r>
            <w:r w:rsidRPr="00F11BE7">
              <w:rPr>
                <w:sz w:val="24"/>
                <w:lang w:val="ru-RU"/>
              </w:rPr>
              <w:t>Спб.:</w:t>
            </w:r>
          </w:p>
          <w:p w:rsidR="00C960EF" w:rsidRDefault="00C960EF" w:rsidP="000F0F25">
            <w:pPr>
              <w:pStyle w:val="TableParagraph"/>
              <w:spacing w:line="275" w:lineRule="exact"/>
              <w:ind w:left="428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год..</w:t>
            </w:r>
          </w:p>
          <w:p w:rsidR="00C960EF" w:rsidRPr="0031059E" w:rsidRDefault="00C960EF" w:rsidP="000F0F25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ind w:right="102"/>
              <w:jc w:val="both"/>
              <w:rPr>
                <w:sz w:val="24"/>
                <w:lang w:val="ru-RU"/>
              </w:rPr>
            </w:pPr>
            <w:r w:rsidRPr="0031059E">
              <w:rPr>
                <w:sz w:val="24"/>
                <w:lang w:val="ru-RU"/>
              </w:rPr>
              <w:t>Курочкина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Н.А.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Знакомим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детей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живописью.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Портрет.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Средний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дошкольный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возраст.-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Спб.: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«ИЗДАТЕЛЬСТВО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«ДЕТСТВО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ПРЕСС»,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2018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год.</w:t>
            </w:r>
          </w:p>
          <w:p w:rsidR="00C960EF" w:rsidRPr="0031059E" w:rsidRDefault="00C960EF" w:rsidP="000F0F25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before="2"/>
              <w:ind w:right="98"/>
              <w:jc w:val="both"/>
              <w:rPr>
                <w:sz w:val="24"/>
                <w:lang w:val="ru-RU"/>
              </w:rPr>
            </w:pPr>
            <w:r w:rsidRPr="0031059E">
              <w:rPr>
                <w:sz w:val="24"/>
                <w:lang w:val="ru-RU"/>
              </w:rPr>
              <w:t>Курочкина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Н.А.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Знакомим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детей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живописью.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Пейзаж.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Средний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дошкольный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возраст.-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Спб.: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«ИЗДАТЕЛЬСТВО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«ДЕТСТВО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ПРЕСС»,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2018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год.</w:t>
            </w:r>
          </w:p>
          <w:p w:rsidR="00C960EF" w:rsidRPr="0031059E" w:rsidRDefault="00C960EF" w:rsidP="000F0F25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ind w:right="96"/>
              <w:jc w:val="both"/>
              <w:rPr>
                <w:sz w:val="24"/>
                <w:lang w:val="ru-RU"/>
              </w:rPr>
            </w:pPr>
            <w:r w:rsidRPr="0031059E">
              <w:rPr>
                <w:sz w:val="24"/>
                <w:lang w:val="ru-RU"/>
              </w:rPr>
              <w:t>Курочкина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Н.А.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Знакомим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детей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живописью.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Натюрморт.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Средний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дошкольный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возраст.-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Спб.:</w:t>
            </w:r>
            <w:r w:rsidRPr="0031059E">
              <w:rPr>
                <w:spacing w:val="6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«ИЗДАТЕЛЬСТВО</w:t>
            </w:r>
            <w:r w:rsidRPr="0031059E">
              <w:rPr>
                <w:spacing w:val="6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«ДЕТСТВО</w:t>
            </w:r>
            <w:r w:rsidRPr="0031059E">
              <w:rPr>
                <w:spacing w:val="-57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ПРЕСС»,2018</w:t>
            </w:r>
          </w:p>
          <w:p w:rsidR="00C960EF" w:rsidRPr="0031059E" w:rsidRDefault="00C960EF" w:rsidP="000F0F25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before="3" w:line="237" w:lineRule="auto"/>
              <w:ind w:right="103"/>
              <w:jc w:val="both"/>
              <w:rPr>
                <w:sz w:val="24"/>
                <w:lang w:val="ru-RU"/>
              </w:rPr>
            </w:pPr>
            <w:r w:rsidRPr="0031059E">
              <w:rPr>
                <w:sz w:val="24"/>
                <w:lang w:val="ru-RU"/>
              </w:rPr>
              <w:t>Куцакова Л.В. Художественное творчество и конструирование. Сценарии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занятий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</w:t>
            </w:r>
            <w:r w:rsidRPr="0031059E">
              <w:rPr>
                <w:spacing w:val="-5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детьми</w:t>
            </w:r>
            <w:r w:rsidRPr="0031059E">
              <w:rPr>
                <w:spacing w:val="-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3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–</w:t>
            </w:r>
            <w:r w:rsidRPr="0031059E">
              <w:rPr>
                <w:spacing w:val="-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4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лет.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–</w:t>
            </w:r>
            <w:r w:rsidRPr="0031059E">
              <w:rPr>
                <w:spacing w:val="-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М.: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МОЗАИКА</w:t>
            </w:r>
            <w:r w:rsidRPr="0031059E">
              <w:rPr>
                <w:spacing w:val="-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–</w:t>
            </w:r>
            <w:r w:rsidRPr="0031059E">
              <w:rPr>
                <w:spacing w:val="2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СИНТЕЗ,</w:t>
            </w:r>
            <w:r w:rsidRPr="0031059E">
              <w:rPr>
                <w:spacing w:val="3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2016.</w:t>
            </w:r>
          </w:p>
          <w:p w:rsidR="00C960EF" w:rsidRPr="0031059E" w:rsidRDefault="00C960EF" w:rsidP="000F0F25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74" w:lineRule="exact"/>
              <w:ind w:right="103"/>
              <w:jc w:val="both"/>
              <w:rPr>
                <w:sz w:val="24"/>
                <w:lang w:val="ru-RU"/>
              </w:rPr>
            </w:pPr>
            <w:r w:rsidRPr="0031059E">
              <w:rPr>
                <w:sz w:val="24"/>
                <w:lang w:val="ru-RU"/>
              </w:rPr>
              <w:t>Куцакова Л.В. Конструирование и художественный труд в детском саду;</w:t>
            </w:r>
            <w:r w:rsidRPr="0031059E">
              <w:rPr>
                <w:spacing w:val="1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ТЦ СФЕРА,</w:t>
            </w:r>
            <w:r w:rsidRPr="0031059E">
              <w:rPr>
                <w:spacing w:val="4"/>
                <w:sz w:val="24"/>
                <w:lang w:val="ru-RU"/>
              </w:rPr>
              <w:t xml:space="preserve"> </w:t>
            </w:r>
            <w:r w:rsidRPr="0031059E">
              <w:rPr>
                <w:sz w:val="24"/>
                <w:lang w:val="ru-RU"/>
              </w:rPr>
              <w:t>2019</w:t>
            </w:r>
          </w:p>
        </w:tc>
      </w:tr>
      <w:tr w:rsidR="00C960EF" w:rsidTr="000F0F25">
        <w:trPr>
          <w:trHeight w:val="2798"/>
        </w:trPr>
        <w:tc>
          <w:tcPr>
            <w:tcW w:w="854" w:type="dxa"/>
            <w:vMerge/>
            <w:tcBorders>
              <w:top w:val="nil"/>
            </w:tcBorders>
          </w:tcPr>
          <w:p w:rsidR="00C960EF" w:rsidRPr="0031059E" w:rsidRDefault="00C960EF" w:rsidP="000F0F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extDirection w:val="btLr"/>
          </w:tcPr>
          <w:p w:rsidR="00C960EF" w:rsidRDefault="00C960EF" w:rsidP="000F0F25">
            <w:pPr>
              <w:pStyle w:val="TableParagraph"/>
              <w:spacing w:before="108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8225" w:type="dxa"/>
          </w:tcPr>
          <w:p w:rsidR="00C960EF" w:rsidRPr="005B1ACF" w:rsidRDefault="00C960EF" w:rsidP="000F0F25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C960EF" w:rsidRPr="000E3AD6" w:rsidRDefault="00C960EF" w:rsidP="000F0F25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ind w:right="92"/>
              <w:jc w:val="both"/>
              <w:rPr>
                <w:sz w:val="24"/>
                <w:lang w:val="ru-RU"/>
              </w:rPr>
            </w:pPr>
            <w:r w:rsidRPr="000E3AD6">
              <w:rPr>
                <w:sz w:val="24"/>
                <w:lang w:val="ru-RU"/>
              </w:rPr>
              <w:t>Физическое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развитие.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Планирование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работы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по</w:t>
            </w:r>
            <w:r w:rsidRPr="000E3AD6">
              <w:rPr>
                <w:spacing w:val="6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освоению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образовательной области детьми 4 - 7 лет по программе «Детство» /авт. –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сост.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Е.А.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Мартынова,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Н.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А.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Давыдова,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Н.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Р.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Кислюк.-</w:t>
            </w:r>
            <w:r w:rsidRPr="000E3AD6">
              <w:rPr>
                <w:spacing w:val="60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Волгоград: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Учитель,</w:t>
            </w:r>
            <w:r w:rsidRPr="000E3AD6">
              <w:rPr>
                <w:spacing w:val="3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2016.</w:t>
            </w:r>
          </w:p>
          <w:p w:rsidR="00C960EF" w:rsidRPr="000E3AD6" w:rsidRDefault="00C960EF" w:rsidP="000F0F25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line="242" w:lineRule="auto"/>
              <w:ind w:right="99" w:hanging="361"/>
              <w:jc w:val="both"/>
              <w:rPr>
                <w:sz w:val="24"/>
                <w:lang w:val="ru-RU"/>
              </w:rPr>
            </w:pPr>
            <w:r w:rsidRPr="000E3AD6">
              <w:rPr>
                <w:sz w:val="24"/>
                <w:lang w:val="ru-RU"/>
              </w:rPr>
              <w:t>Грядкина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Т.С.-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Образовательная область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«Физическое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развитие» СПб.: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ООО «ИЗДАТЕЛЬСТВО «ДЕТСТВО</w:t>
            </w:r>
            <w:r w:rsidRPr="000E3AD6">
              <w:rPr>
                <w:spacing w:val="4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–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ПРЕСС»,</w:t>
            </w:r>
            <w:r w:rsidRPr="000E3AD6">
              <w:rPr>
                <w:spacing w:val="3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2016.</w:t>
            </w:r>
          </w:p>
          <w:p w:rsidR="00C960EF" w:rsidRPr="000E3AD6" w:rsidRDefault="00C960EF" w:rsidP="000F0F25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before="7" w:line="230" w:lineRule="auto"/>
              <w:ind w:right="89" w:hanging="361"/>
              <w:jc w:val="both"/>
              <w:rPr>
                <w:sz w:val="28"/>
                <w:lang w:val="ru-RU"/>
              </w:rPr>
            </w:pPr>
            <w:r w:rsidRPr="000E3AD6">
              <w:rPr>
                <w:sz w:val="24"/>
                <w:lang w:val="ru-RU"/>
              </w:rPr>
              <w:t>Е.А.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Мартынова,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И.М.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Сучкова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Физическое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развитие,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Планирование</w:t>
            </w:r>
            <w:r w:rsidRPr="000E3AD6">
              <w:rPr>
                <w:spacing w:val="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работы</w:t>
            </w:r>
            <w:r w:rsidRPr="000E3AD6">
              <w:rPr>
                <w:spacing w:val="8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по</w:t>
            </w:r>
            <w:r w:rsidRPr="000E3AD6">
              <w:rPr>
                <w:spacing w:val="2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освоению</w:t>
            </w:r>
            <w:r w:rsidRPr="000E3AD6">
              <w:rPr>
                <w:spacing w:val="-1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образовательной</w:t>
            </w:r>
            <w:r w:rsidRPr="000E3AD6">
              <w:rPr>
                <w:spacing w:val="-2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области</w:t>
            </w:r>
            <w:r w:rsidRPr="000E3AD6">
              <w:rPr>
                <w:spacing w:val="7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детей</w:t>
            </w:r>
            <w:r w:rsidRPr="000E3AD6">
              <w:rPr>
                <w:spacing w:val="6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2-4</w:t>
            </w:r>
            <w:r w:rsidRPr="000E3AD6">
              <w:rPr>
                <w:spacing w:val="5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лет</w:t>
            </w:r>
            <w:r w:rsidRPr="000E3AD6">
              <w:rPr>
                <w:spacing w:val="7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по</w:t>
            </w:r>
            <w:r w:rsidRPr="000E3AD6">
              <w:rPr>
                <w:spacing w:val="10"/>
                <w:sz w:val="24"/>
                <w:lang w:val="ru-RU"/>
              </w:rPr>
              <w:t xml:space="preserve"> </w:t>
            </w:r>
            <w:r w:rsidRPr="000E3AD6">
              <w:rPr>
                <w:sz w:val="24"/>
                <w:lang w:val="ru-RU"/>
              </w:rPr>
              <w:t>программе</w:t>
            </w:r>
          </w:p>
          <w:p w:rsidR="00C960EF" w:rsidRDefault="00C960EF" w:rsidP="000F0F25">
            <w:pPr>
              <w:pStyle w:val="TableParagraph"/>
              <w:spacing w:before="5" w:line="266" w:lineRule="exact"/>
              <w:ind w:left="432"/>
              <w:rPr>
                <w:sz w:val="24"/>
              </w:rPr>
            </w:pPr>
            <w:r>
              <w:rPr>
                <w:sz w:val="24"/>
              </w:rPr>
              <w:t>«Детства»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</w:tbl>
    <w:p w:rsidR="005B1ACF" w:rsidRDefault="005B1ACF" w:rsidP="005B1ACF">
      <w:pPr>
        <w:pStyle w:val="a3"/>
        <w:ind w:left="720"/>
        <w:jc w:val="left"/>
        <w:rPr>
          <w:b/>
        </w:rPr>
      </w:pPr>
    </w:p>
    <w:p w:rsidR="005B1ACF" w:rsidRPr="005B1ACF" w:rsidRDefault="00C960EF" w:rsidP="00DB3E45">
      <w:pPr>
        <w:pStyle w:val="a3"/>
        <w:ind w:left="0"/>
        <w:jc w:val="left"/>
        <w:rPr>
          <w:b/>
        </w:rPr>
      </w:pPr>
      <w:r>
        <w:rPr>
          <w:b/>
        </w:rPr>
        <w:t xml:space="preserve">4. </w:t>
      </w:r>
      <w:r w:rsidR="005B1ACF" w:rsidRPr="005B1ACF">
        <w:rPr>
          <w:b/>
        </w:rPr>
        <w:t>Дополнительный  раздел</w:t>
      </w:r>
    </w:p>
    <w:p w:rsidR="005B1ACF" w:rsidRDefault="002F2366" w:rsidP="005B1ACF">
      <w:pPr>
        <w:pStyle w:val="a3"/>
        <w:ind w:left="0"/>
        <w:jc w:val="left"/>
      </w:pPr>
      <w:r>
        <w:rPr>
          <w:b/>
        </w:rPr>
        <w:t xml:space="preserve">4.1. </w:t>
      </w:r>
      <w:r w:rsidR="005B1ACF" w:rsidRPr="002F2366">
        <w:rPr>
          <w:b/>
        </w:rPr>
        <w:t>Краткая презентация рабочей программы воспитателя</w:t>
      </w:r>
      <w:r w:rsidR="005B1ACF">
        <w:t xml:space="preserve"> группы среднего возраста общеразвивающей направленности «Анютины  глазки» Рабочая программа воспитателя определяет содержание и организацию образовательной деятельности на уровне дошкольного образования в группе среднего возраста общеразвивающей направленности для детей с 4 до 5 лет.</w:t>
      </w:r>
    </w:p>
    <w:p w:rsidR="005B1ACF" w:rsidRDefault="005B1ACF" w:rsidP="005B1ACF">
      <w:pPr>
        <w:pStyle w:val="a3"/>
        <w:ind w:left="0"/>
        <w:jc w:val="left"/>
      </w:pPr>
      <w:r>
        <w:t xml:space="preserve">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Программа разрабатывалась в соответствии с: </w:t>
      </w:r>
    </w:p>
    <w:p w:rsidR="005B1ACF" w:rsidRPr="005B1ACF" w:rsidRDefault="005B1ACF" w:rsidP="005B1ACF">
      <w:pPr>
        <w:suppressAutoHyphens/>
        <w:spacing w:after="0"/>
        <w:rPr>
          <w:rFonts w:ascii="Times New Roman" w:hAnsi="Times New Roman" w:cs="Times New Roman"/>
          <w:sz w:val="28"/>
          <w:lang w:eastAsia="zh-CN"/>
        </w:rPr>
      </w:pPr>
      <w:r w:rsidRPr="005B1ACF">
        <w:rPr>
          <w:rFonts w:ascii="Times New Roman" w:hAnsi="Times New Roman" w:cs="Times New Roman"/>
          <w:sz w:val="28"/>
          <w:lang w:eastAsia="zh-CN"/>
        </w:rPr>
        <w:lastRenderedPageBreak/>
        <w:t>Федеральным законом от 29.12.2012 № 273-ФЗ «Об образовании в Российской Федерации»;</w:t>
      </w:r>
    </w:p>
    <w:p w:rsidR="005B1ACF" w:rsidRPr="005B1ACF" w:rsidRDefault="005B1ACF" w:rsidP="005B1ACF">
      <w:pPr>
        <w:suppressAutoHyphens/>
        <w:spacing w:after="0"/>
        <w:rPr>
          <w:rFonts w:ascii="Times New Roman" w:hAnsi="Times New Roman" w:cs="Times New Roman"/>
          <w:sz w:val="28"/>
          <w:lang w:eastAsia="zh-CN"/>
        </w:rPr>
      </w:pPr>
      <w:r w:rsidRPr="005B1ACF">
        <w:rPr>
          <w:rFonts w:ascii="Times New Roman" w:hAnsi="Times New Roman" w:cs="Times New Roman"/>
          <w:sz w:val="28"/>
          <w:lang w:eastAsia="zh-CN"/>
        </w:rPr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5B1ACF" w:rsidRPr="005B1ACF" w:rsidRDefault="005B1ACF" w:rsidP="005B1ACF">
      <w:pPr>
        <w:suppressAutoHyphens/>
        <w:spacing w:after="0"/>
        <w:rPr>
          <w:rFonts w:ascii="Times New Roman" w:hAnsi="Times New Roman" w:cs="Times New Roman"/>
          <w:sz w:val="28"/>
          <w:lang w:eastAsia="zh-CN"/>
        </w:rPr>
      </w:pPr>
      <w:r w:rsidRPr="005B1ACF">
        <w:rPr>
          <w:rFonts w:ascii="Times New Roman" w:hAnsi="Times New Roman" w:cs="Times New Roman"/>
          <w:sz w:val="28"/>
          <w:lang w:eastAsia="zh-CN"/>
        </w:rPr>
        <w:t>Постановлением Главного государственного санитарного врача Российской Федерации от 28.09. 2020 г. № 28 СП 2.4.3648 -20 «Санитарно -эпидемиологические требования к организациям воспитания и обучения, отдыха и оздоровления детей и молодежи».</w:t>
      </w:r>
    </w:p>
    <w:p w:rsidR="005B1ACF" w:rsidRPr="005B1ACF" w:rsidRDefault="005B1ACF" w:rsidP="005B1ACF">
      <w:pPr>
        <w:suppressAutoHyphens/>
        <w:spacing w:after="0"/>
        <w:rPr>
          <w:rFonts w:ascii="Times New Roman" w:hAnsi="Times New Roman" w:cs="Times New Roman"/>
          <w:sz w:val="28"/>
          <w:lang w:eastAsia="zh-CN"/>
        </w:rPr>
      </w:pPr>
      <w:r w:rsidRPr="005B1ACF">
        <w:rPr>
          <w:rFonts w:ascii="Times New Roman" w:hAnsi="Times New Roman" w:cs="Times New Roman"/>
          <w:sz w:val="28"/>
          <w:lang w:eastAsia="zh-CN"/>
        </w:rPr>
        <w:t>Постановлением Главного государственного санитарного врача Российской Федерации от 28.01. 2021г. № 2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5B1ACF" w:rsidRPr="005B1ACF" w:rsidRDefault="005B1ACF" w:rsidP="005B1ACF">
      <w:pPr>
        <w:suppressAutoHyphens/>
        <w:spacing w:after="0"/>
        <w:rPr>
          <w:rFonts w:ascii="Times New Roman" w:hAnsi="Times New Roman" w:cs="Times New Roman"/>
          <w:sz w:val="28"/>
          <w:lang w:eastAsia="zh-CN"/>
        </w:rPr>
      </w:pPr>
      <w:r w:rsidRPr="005B1ACF">
        <w:rPr>
          <w:rFonts w:ascii="Times New Roman" w:hAnsi="Times New Roman" w:cs="Times New Roman"/>
          <w:sz w:val="28"/>
          <w:lang w:eastAsia="zh-CN"/>
        </w:rPr>
        <w:t>Уставом МАДОУ ЦРР – д/с № 2.</w:t>
      </w:r>
    </w:p>
    <w:p w:rsidR="005B1ACF" w:rsidRPr="005B1ACF" w:rsidRDefault="005B1ACF" w:rsidP="005B1ACF">
      <w:pPr>
        <w:pStyle w:val="a3"/>
        <w:ind w:left="0"/>
        <w:jc w:val="left"/>
      </w:pPr>
      <w:r w:rsidRPr="005B1ACF">
        <w:t xml:space="preserve">Целью Программы является развитие физических, интеллектуальных, духовно-нравственных, этетических и личностных качеств ребёнка, творческих способностей, а также развитие предпосылок учебной деятельности. </w:t>
      </w:r>
    </w:p>
    <w:p w:rsidR="005B1ACF" w:rsidRPr="005B1ACF" w:rsidRDefault="005B1ACF" w:rsidP="005B1ACF">
      <w:pPr>
        <w:pStyle w:val="a3"/>
        <w:ind w:left="0"/>
        <w:jc w:val="left"/>
      </w:pPr>
      <w:r w:rsidRPr="005B1ACF">
        <w:t>Содержание Программы включает совокупность образовательных областей, которые обеспечивают социальную ситуацию развития личности ребенка: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5B1ACF" w:rsidRDefault="005B1ACF" w:rsidP="005B1ACF">
      <w:pPr>
        <w:pStyle w:val="a3"/>
        <w:ind w:left="0"/>
        <w:jc w:val="left"/>
      </w:pPr>
      <w:r>
        <w:t xml:space="preserve">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 </w:t>
      </w:r>
    </w:p>
    <w:p w:rsidR="005B1ACF" w:rsidRPr="00C960EF" w:rsidRDefault="005B1ACF" w:rsidP="005B1ACF">
      <w:pPr>
        <w:pStyle w:val="a3"/>
        <w:ind w:left="0"/>
        <w:jc w:val="left"/>
      </w:pPr>
      <w:r>
        <w:t xml:space="preserve">Программа состоит из трех основных разделов: целевого, содержательного и организационного. </w:t>
      </w:r>
    </w:p>
    <w:p w:rsidR="005B1ACF" w:rsidRDefault="005B1ACF" w:rsidP="005B1ACF">
      <w:pPr>
        <w:pStyle w:val="a3"/>
        <w:ind w:left="0"/>
        <w:jc w:val="left"/>
      </w:pPr>
      <w:r w:rsidRPr="002F727B">
        <w:rPr>
          <w:b/>
        </w:rPr>
        <w:t>Целевой раздел</w:t>
      </w:r>
      <w:r>
        <w:t xml:space="preserve"> включает в себя пояснительную записку и планируемые результаты освоения программы. В пояснительной записке раскрываются цели и задачи Программы; принципы и подходы к формированию Программы; значимые для разработки и реализации особенностей развития детей дошкольного возраста. </w:t>
      </w:r>
    </w:p>
    <w:p w:rsidR="005B1ACF" w:rsidRDefault="005B1ACF" w:rsidP="005B1ACF">
      <w:pPr>
        <w:pStyle w:val="a3"/>
        <w:ind w:left="0"/>
        <w:jc w:val="left"/>
      </w:pPr>
      <w:r>
        <w:t>Результаты Программы представлены в виде целевых ориентиров дошкольного образования, которые представляют собой социально</w:t>
      </w:r>
      <w:r w:rsidR="000E3AD6">
        <w:t xml:space="preserve"> </w:t>
      </w:r>
      <w:r>
        <w:t xml:space="preserve">нормативные возрастные характеристики возможных достижений ребёнка на этапе средней группы: </w:t>
      </w:r>
      <w:r>
        <w:sym w:font="Symbol" w:char="F0FC"/>
      </w:r>
    </w:p>
    <w:p w:rsidR="005B1ACF" w:rsidRDefault="005B1ACF" w:rsidP="005B1ACF">
      <w:pPr>
        <w:pStyle w:val="a3"/>
        <w:ind w:left="0"/>
        <w:jc w:val="left"/>
      </w:pPr>
      <w:r>
        <w:t xml:space="preserve"> 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</w:t>
      </w:r>
    </w:p>
    <w:p w:rsidR="005B1ACF" w:rsidRDefault="005B1ACF" w:rsidP="005B1ACF">
      <w:pPr>
        <w:pStyle w:val="a3"/>
        <w:ind w:left="0"/>
        <w:jc w:val="left"/>
      </w:pPr>
      <w:r>
        <w:t xml:space="preserve">Сформированы специальные умения и навыки (речевые, изобразительные, музыкальные, конструктивные и др.), необходимые для осуществления различных </w:t>
      </w:r>
      <w:r>
        <w:lastRenderedPageBreak/>
        <w:t xml:space="preserve">видов детской деятельности людей и друзей. Испытывает радость от общения с животными и растениями, как знакомыми, так и новыми для него. Сопереживает персонажам сказок. </w:t>
      </w:r>
    </w:p>
    <w:p w:rsidR="005B1ACF" w:rsidRDefault="005B1ACF" w:rsidP="005B1ACF">
      <w:pPr>
        <w:pStyle w:val="a3"/>
        <w:ind w:left="0"/>
        <w:jc w:val="left"/>
      </w:pPr>
      <w:r>
        <w:t xml:space="preserve"> Эмоционально реагирует на художественные произведения, мир природы. </w:t>
      </w:r>
    </w:p>
    <w:p w:rsidR="005B1ACF" w:rsidRDefault="005B1ACF" w:rsidP="005B1ACF">
      <w:pPr>
        <w:pStyle w:val="a3"/>
        <w:ind w:left="0"/>
        <w:jc w:val="left"/>
      </w:pPr>
      <w:r>
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Охотно сотрудничает со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 </w:t>
      </w:r>
    </w:p>
    <w:p w:rsidR="005B1ACF" w:rsidRDefault="005B1ACF" w:rsidP="005B1ACF">
      <w:pPr>
        <w:pStyle w:val="a3"/>
        <w:ind w:left="0"/>
        <w:jc w:val="left"/>
      </w:pPr>
      <w:r>
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предметов-заместителей, с интересом включается в ролевой диалог со сверстниками. Выдвигает игровые замыслы, инициативен в развитии игрового сюжета. </w:t>
      </w:r>
    </w:p>
    <w:p w:rsidR="005B1ACF" w:rsidRDefault="005B1ACF" w:rsidP="005B1ACF">
      <w:pPr>
        <w:pStyle w:val="a3"/>
        <w:ind w:left="0"/>
        <w:jc w:val="left"/>
      </w:pPr>
      <w:r>
        <w:t xml:space="preserve">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 </w:t>
      </w:r>
    </w:p>
    <w:p w:rsidR="000E3AD6" w:rsidRDefault="005B1ACF" w:rsidP="005B1ACF">
      <w:pPr>
        <w:pStyle w:val="a3"/>
        <w:ind w:left="0"/>
        <w:jc w:val="left"/>
      </w:pPr>
      <w:r>
        <w:t xml:space="preserve">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</w:t>
      </w:r>
    </w:p>
    <w:p w:rsidR="005B1ACF" w:rsidRDefault="005B1ACF" w:rsidP="005B1ACF">
      <w:pPr>
        <w:pStyle w:val="a3"/>
        <w:ind w:left="0"/>
        <w:jc w:val="left"/>
      </w:pPr>
      <w:r>
        <w:t xml:space="preserve">сверстниками и взрослыми. С помощью образных средств языка передает эмоциональные состояния людей и животных. </w:t>
      </w:r>
    </w:p>
    <w:p w:rsidR="005B1ACF" w:rsidRDefault="005B1ACF" w:rsidP="005B1ACF">
      <w:pPr>
        <w:pStyle w:val="a3"/>
        <w:ind w:left="0"/>
        <w:jc w:val="left"/>
      </w:pPr>
      <w:r>
        <w:t xml:space="preserve">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 </w:t>
      </w:r>
    </w:p>
    <w:p w:rsidR="005B1ACF" w:rsidRDefault="005B1ACF" w:rsidP="005B1ACF">
      <w:pPr>
        <w:pStyle w:val="a3"/>
        <w:ind w:left="0"/>
        <w:jc w:val="left"/>
      </w:pPr>
      <w:r>
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</w:t>
      </w:r>
    </w:p>
    <w:p w:rsidR="005B1ACF" w:rsidRDefault="005B1ACF" w:rsidP="005B1ACF">
      <w:pPr>
        <w:pStyle w:val="a3"/>
        <w:ind w:left="0"/>
        <w:jc w:val="left"/>
      </w:pPr>
      <w:r>
        <w:t xml:space="preserve">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 </w:t>
      </w:r>
    </w:p>
    <w:p w:rsidR="005B1ACF" w:rsidRDefault="005B1ACF" w:rsidP="005B1ACF">
      <w:pPr>
        <w:pStyle w:val="a3"/>
        <w:ind w:left="0"/>
        <w:jc w:val="left"/>
      </w:pPr>
      <w:r>
        <w:t xml:space="preserve">Отличается высокой активностью и любознательностью. Задает много вопросов поискового характера: «Почему?», «Зачем?», «Для чего?».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 </w:t>
      </w:r>
    </w:p>
    <w:p w:rsidR="005B1ACF" w:rsidRPr="005B1ACF" w:rsidRDefault="005B1ACF" w:rsidP="005B1ACF">
      <w:pPr>
        <w:pStyle w:val="a3"/>
        <w:ind w:left="0"/>
        <w:jc w:val="left"/>
      </w:pPr>
      <w:r>
        <w:lastRenderedPageBreak/>
        <w:t xml:space="preserve"> Имеет представления: — о себе: знает свои имя полное и краткое, фамилию, возраст, пол. Осознает некоторые свои умения («умею рисовать» и пр.), знания («знаю, о чем эта сказка»), то, чему научился («строить дом»). Стремится узнать от взрослого некоторые сведения о своем организме (для чего нужны руки, ноги, глаза, ресницы и пр.); 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 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 хорошо ориентируется в ближайшем окружении </w:t>
      </w:r>
    </w:p>
    <w:p w:rsidR="005B1ACF" w:rsidRDefault="005B1ACF" w:rsidP="005B1ACF">
      <w:pPr>
        <w:pStyle w:val="a3"/>
        <w:ind w:left="0"/>
        <w:jc w:val="left"/>
      </w:pPr>
      <w:r w:rsidRPr="00BB226A">
        <w:rPr>
          <w:b/>
        </w:rPr>
        <w:t>Содержательный раздел</w:t>
      </w:r>
      <w:r>
        <w:t xml:space="preserve"> </w:t>
      </w:r>
    </w:p>
    <w:p w:rsidR="005B1ACF" w:rsidRDefault="005B1ACF" w:rsidP="005B1ACF">
      <w:pPr>
        <w:pStyle w:val="a3"/>
        <w:ind w:left="0"/>
        <w:jc w:val="left"/>
      </w:pPr>
      <w:r>
        <w:t xml:space="preserve">представляет общее содержание Программы, обеспечивающее полноценное развитие личности детей. </w:t>
      </w:r>
    </w:p>
    <w:p w:rsidR="005B1ACF" w:rsidRDefault="005B1ACF" w:rsidP="005B1ACF">
      <w:pPr>
        <w:pStyle w:val="a3"/>
        <w:ind w:left="0"/>
        <w:jc w:val="left"/>
      </w:pPr>
      <w: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 Обязательная часть </w:t>
      </w:r>
    </w:p>
    <w:p w:rsidR="005B1ACF" w:rsidRDefault="005B1ACF" w:rsidP="00C960EF">
      <w:pPr>
        <w:spacing w:line="240" w:lineRule="auto"/>
        <w:ind w:right="692"/>
      </w:pPr>
      <w:r w:rsidRPr="00BB226A">
        <w:rPr>
          <w:rFonts w:ascii="Times New Roman" w:hAnsi="Times New Roman" w:cs="Times New Roman"/>
          <w:sz w:val="28"/>
          <w:szCs w:val="28"/>
        </w:rPr>
        <w:t>Программы отражает комплексность подхода, обеспечивая развитие детей во всех пяти образовательных областях, со</w:t>
      </w:r>
      <w:r w:rsidR="00C960EF">
        <w:rPr>
          <w:rFonts w:ascii="Times New Roman" w:hAnsi="Times New Roman" w:cs="Times New Roman"/>
          <w:sz w:val="28"/>
          <w:szCs w:val="28"/>
        </w:rPr>
        <w:t>ответствуют содержанию проекта к</w:t>
      </w:r>
      <w:r w:rsidRPr="00BB226A">
        <w:rPr>
          <w:rFonts w:ascii="Times New Roman" w:hAnsi="Times New Roman" w:cs="Times New Roman"/>
          <w:sz w:val="28"/>
          <w:szCs w:val="28"/>
        </w:rPr>
        <w:t>омплексной образовательной программы дошкольного образования «Детство» Т.И. Бабаева, А.Г. Гогоберидзе, О.В. Солнцева и др. – СПб.: ООО «Издательство «ДетствоПресс», Издательство РГПУ им. А.И. Герцена, 20</w:t>
      </w:r>
      <w:r w:rsidR="000E3AD6">
        <w:rPr>
          <w:rFonts w:ascii="Times New Roman" w:hAnsi="Times New Roman" w:cs="Times New Roman"/>
          <w:sz w:val="28"/>
          <w:szCs w:val="28"/>
        </w:rPr>
        <w:t>21</w:t>
      </w:r>
      <w:r w:rsidRPr="00BB226A">
        <w:rPr>
          <w:rFonts w:ascii="Times New Roman" w:hAnsi="Times New Roman" w:cs="Times New Roman"/>
          <w:sz w:val="28"/>
          <w:szCs w:val="28"/>
        </w:rPr>
        <w:t>г. Так же использованы вариативная парциальная программа:</w:t>
      </w:r>
      <w:r>
        <w:t xml:space="preserve"> </w:t>
      </w:r>
    </w:p>
    <w:p w:rsidR="005B1ACF" w:rsidRPr="00C74C81" w:rsidRDefault="005B1ACF" w:rsidP="005B1ACF">
      <w:pPr>
        <w:ind w:right="692"/>
        <w:jc w:val="both"/>
        <w:rPr>
          <w:rFonts w:ascii="Times New Roman" w:hAnsi="Times New Roman" w:cs="Times New Roman"/>
          <w:i/>
          <w:spacing w:val="1"/>
          <w:sz w:val="28"/>
        </w:rPr>
      </w:pPr>
      <w:r w:rsidRPr="00C74C81">
        <w:rPr>
          <w:rFonts w:ascii="Times New Roman" w:hAnsi="Times New Roman" w:cs="Times New Roman"/>
          <w:b/>
          <w:i/>
          <w:sz w:val="28"/>
        </w:rPr>
        <w:t>Парциальная образовательная программа «Математические ступеньки</w:t>
      </w:r>
      <w:r w:rsidRPr="00C74C81">
        <w:rPr>
          <w:rFonts w:ascii="Times New Roman" w:hAnsi="Times New Roman" w:cs="Times New Roman"/>
          <w:i/>
          <w:sz w:val="28"/>
        </w:rPr>
        <w:t>» содержание программы ориентировано на развитие математических способностей детей 3 -7 лет, осуществляемое в двух направлениях – систематизация и учет математических знаний, полученных из разных источников ( ирга, общение и т.д.), организация работы с детьми по освоению содержания программы; - М.:ТЦ Сфера,</w:t>
      </w:r>
      <w:r w:rsidRPr="00C74C81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74C81">
        <w:rPr>
          <w:rFonts w:ascii="Times New Roman" w:hAnsi="Times New Roman" w:cs="Times New Roman"/>
          <w:i/>
          <w:sz w:val="28"/>
        </w:rPr>
        <w:t>2018.</w:t>
      </w:r>
      <w:r w:rsidRPr="00C74C81">
        <w:rPr>
          <w:rFonts w:ascii="Times New Roman" w:hAnsi="Times New Roman" w:cs="Times New Roman"/>
          <w:i/>
          <w:spacing w:val="1"/>
          <w:sz w:val="28"/>
        </w:rPr>
        <w:t xml:space="preserve"> </w:t>
      </w:r>
    </w:p>
    <w:p w:rsidR="005B1ACF" w:rsidRDefault="005B1ACF" w:rsidP="005B1ACF">
      <w:pPr>
        <w:spacing w:after="0"/>
        <w:ind w:right="692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C74C81">
        <w:rPr>
          <w:rFonts w:ascii="Times New Roman" w:hAnsi="Times New Roman" w:cs="Times New Roman"/>
          <w:b/>
          <w:i/>
          <w:sz w:val="28"/>
        </w:rPr>
        <w:t xml:space="preserve">Парциальная программа «Ладушки» под редакцией И.Каплунова, </w:t>
      </w:r>
      <w:r>
        <w:rPr>
          <w:rFonts w:ascii="Times New Roman" w:hAnsi="Times New Roman" w:cs="Times New Roman"/>
          <w:b/>
          <w:i/>
          <w:sz w:val="28"/>
        </w:rPr>
        <w:t xml:space="preserve">   </w:t>
      </w:r>
      <w:r w:rsidRPr="00C74C81">
        <w:rPr>
          <w:rFonts w:ascii="Times New Roman" w:hAnsi="Times New Roman" w:cs="Times New Roman"/>
          <w:b/>
          <w:i/>
          <w:sz w:val="28"/>
        </w:rPr>
        <w:t xml:space="preserve">И.Новоскольцевой,  по музыкальному воспитанию детей </w:t>
      </w:r>
    </w:p>
    <w:p w:rsidR="005B1ACF" w:rsidRPr="005B1ACF" w:rsidRDefault="005B1ACF" w:rsidP="005B1ACF">
      <w:pPr>
        <w:spacing w:after="0"/>
        <w:ind w:right="692"/>
        <w:rPr>
          <w:rFonts w:ascii="Times New Roman" w:hAnsi="Times New Roman" w:cs="Times New Roman"/>
          <w:i/>
          <w:sz w:val="28"/>
        </w:rPr>
      </w:pPr>
      <w:r w:rsidRPr="00C74C81">
        <w:rPr>
          <w:rFonts w:ascii="Times New Roman" w:hAnsi="Times New Roman" w:cs="Times New Roman"/>
          <w:b/>
          <w:i/>
          <w:sz w:val="28"/>
        </w:rPr>
        <w:t xml:space="preserve">дошкольного возраста. </w:t>
      </w:r>
      <w:r w:rsidRPr="00C74C81">
        <w:rPr>
          <w:rFonts w:ascii="Times New Roman" w:hAnsi="Times New Roman" w:cs="Times New Roman"/>
          <w:i/>
          <w:sz w:val="28"/>
        </w:rPr>
        <w:t xml:space="preserve"> Санкт – Петербург: ООО «Невская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74C81">
        <w:rPr>
          <w:rFonts w:ascii="Times New Roman" w:hAnsi="Times New Roman" w:cs="Times New Roman"/>
          <w:i/>
          <w:sz w:val="28"/>
        </w:rPr>
        <w:t>нота»,2015год, соответствует ФГОС ДО</w:t>
      </w:r>
    </w:p>
    <w:p w:rsidR="005B1ACF" w:rsidRDefault="005B1ACF" w:rsidP="005B1ACF">
      <w:pPr>
        <w:pStyle w:val="a3"/>
        <w:spacing w:line="276" w:lineRule="auto"/>
        <w:ind w:left="0"/>
        <w:jc w:val="left"/>
      </w:pPr>
      <w:r>
        <w:t xml:space="preserve">Программа разработана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</w:t>
      </w:r>
    </w:p>
    <w:p w:rsidR="005B1ACF" w:rsidRDefault="005B1ACF" w:rsidP="005B1ACF">
      <w:pPr>
        <w:pStyle w:val="a3"/>
        <w:spacing w:line="276" w:lineRule="auto"/>
        <w:ind w:left="0"/>
        <w:jc w:val="left"/>
      </w:pPr>
      <w:r w:rsidRPr="00BB226A">
        <w:rPr>
          <w:b/>
        </w:rPr>
        <w:t xml:space="preserve">Вариативная часть </w:t>
      </w:r>
      <w:r>
        <w:t>отражает развитие детей в направлениях</w:t>
      </w:r>
    </w:p>
    <w:p w:rsidR="005B1ACF" w:rsidRDefault="005B1ACF" w:rsidP="005B1ACF">
      <w:pPr>
        <w:pStyle w:val="a3"/>
        <w:spacing w:line="276" w:lineRule="auto"/>
        <w:ind w:left="0"/>
        <w:jc w:val="left"/>
      </w:pPr>
      <w:r>
        <w:t xml:space="preserve">нравственно-патриотическое воспитание; </w:t>
      </w:r>
    </w:p>
    <w:p w:rsidR="005B1ACF" w:rsidRDefault="005B1ACF" w:rsidP="005B1ACF">
      <w:pPr>
        <w:pStyle w:val="a3"/>
        <w:spacing w:line="276" w:lineRule="auto"/>
        <w:ind w:left="0"/>
        <w:jc w:val="left"/>
      </w:pPr>
      <w:r>
        <w:t xml:space="preserve">оздоровительных; </w:t>
      </w:r>
    </w:p>
    <w:p w:rsidR="005B1ACF" w:rsidRDefault="005B1ACF" w:rsidP="005B1ACF">
      <w:pPr>
        <w:pStyle w:val="a3"/>
        <w:ind w:left="0"/>
        <w:jc w:val="left"/>
      </w:pPr>
      <w:r>
        <w:t xml:space="preserve">художественно-эстетическое развитие (музыка, рисование). </w:t>
      </w:r>
    </w:p>
    <w:p w:rsidR="005B1ACF" w:rsidRDefault="005B1ACF" w:rsidP="005B1ACF">
      <w:pPr>
        <w:pStyle w:val="a3"/>
        <w:ind w:left="0"/>
        <w:jc w:val="left"/>
      </w:pPr>
      <w:r>
        <w:t xml:space="preserve">Выбор данных направления для части, формируемой участниками образовательного </w:t>
      </w:r>
      <w:r>
        <w:lastRenderedPageBreak/>
        <w:t xml:space="preserve">процесса, соответствует потребностям и интересам детей, а также возможностям педагогического коллектива. </w:t>
      </w:r>
    </w:p>
    <w:p w:rsidR="005B1ACF" w:rsidRDefault="005B1ACF" w:rsidP="005B1ACF">
      <w:pPr>
        <w:pStyle w:val="a3"/>
        <w:ind w:left="1539"/>
        <w:jc w:val="left"/>
      </w:pPr>
    </w:p>
    <w:p w:rsidR="005B1ACF" w:rsidRDefault="005B1ACF" w:rsidP="005B1ACF">
      <w:pPr>
        <w:pStyle w:val="a3"/>
        <w:ind w:left="0"/>
        <w:jc w:val="left"/>
      </w:pPr>
      <w:r w:rsidRPr="00BB226A">
        <w:rPr>
          <w:b/>
        </w:rPr>
        <w:t>Организационный раздел</w:t>
      </w:r>
      <w:r>
        <w:t xml:space="preserve"> содержит описание материально 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5B1ACF" w:rsidRDefault="005B1ACF" w:rsidP="005B1ACF">
      <w:pPr>
        <w:pStyle w:val="a3"/>
        <w:ind w:left="0"/>
        <w:jc w:val="left"/>
      </w:pPr>
      <w:r w:rsidRPr="00BB226A">
        <w:t xml:space="preserve">Цель взаимодействия педагогического коллектива ДОУ с семьёй </w:t>
      </w:r>
      <w:r>
        <w:t xml:space="preserve">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0E3AD6" w:rsidRDefault="005B1ACF" w:rsidP="005B1ACF">
      <w:pPr>
        <w:pStyle w:val="a3"/>
        <w:ind w:left="0"/>
        <w:jc w:val="left"/>
      </w:pPr>
      <w: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5B1ACF" w:rsidRDefault="005B1ACF" w:rsidP="005B1ACF">
      <w:pPr>
        <w:pStyle w:val="a3"/>
        <w:ind w:left="0"/>
        <w:jc w:val="left"/>
      </w:pPr>
      <w: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</w:t>
      </w:r>
    </w:p>
    <w:p w:rsidR="005B1ACF" w:rsidRDefault="005B1ACF" w:rsidP="005B1ACF">
      <w:pPr>
        <w:pStyle w:val="a3"/>
        <w:ind w:left="0"/>
        <w:jc w:val="left"/>
      </w:pPr>
      <w:r>
        <w:t>определенное влияние.</w:t>
      </w:r>
    </w:p>
    <w:p w:rsidR="005B1ACF" w:rsidRDefault="005B1ACF" w:rsidP="005B1ACF">
      <w:pPr>
        <w:pStyle w:val="a3"/>
        <w:ind w:left="0"/>
        <w:jc w:val="left"/>
      </w:pPr>
      <w:r>
        <w:t xml:space="preserve">В основу совместной деятельности семьи и дошкольного учреждения заложены следующие принципы: </w:t>
      </w:r>
    </w:p>
    <w:p w:rsidR="005B1ACF" w:rsidRDefault="005B1ACF" w:rsidP="005B1ACF">
      <w:pPr>
        <w:pStyle w:val="a3"/>
        <w:ind w:left="0"/>
        <w:jc w:val="left"/>
      </w:pPr>
      <w:r>
        <w:t xml:space="preserve">единый подход к процессу воспитания ребёнка; </w:t>
      </w:r>
    </w:p>
    <w:p w:rsidR="005B1ACF" w:rsidRDefault="005B1ACF" w:rsidP="005B1ACF">
      <w:pPr>
        <w:pStyle w:val="a3"/>
        <w:ind w:left="0"/>
        <w:jc w:val="left"/>
      </w:pPr>
      <w:r>
        <w:t xml:space="preserve"> открытость дошкольного учреждения для родителей; </w:t>
      </w:r>
    </w:p>
    <w:p w:rsidR="005B1ACF" w:rsidRDefault="005B1ACF" w:rsidP="005B1ACF">
      <w:pPr>
        <w:pStyle w:val="a3"/>
        <w:ind w:left="0"/>
        <w:jc w:val="left"/>
      </w:pPr>
      <w:r>
        <w:t xml:space="preserve"> взаимное доверие во взаимоотношениях педагогов и родителей; </w:t>
      </w:r>
    </w:p>
    <w:p w:rsidR="005B1ACF" w:rsidRDefault="005B1ACF" w:rsidP="005B1ACF">
      <w:pPr>
        <w:pStyle w:val="a3"/>
        <w:ind w:left="0"/>
        <w:jc w:val="left"/>
      </w:pPr>
      <w:r>
        <w:t xml:space="preserve"> уважение и доброжелательность друг к другу; </w:t>
      </w:r>
    </w:p>
    <w:p w:rsidR="005B1ACF" w:rsidRDefault="005B1ACF" w:rsidP="005B1ACF">
      <w:pPr>
        <w:pStyle w:val="a3"/>
        <w:ind w:left="0"/>
        <w:jc w:val="left"/>
      </w:pPr>
      <w:r>
        <w:t xml:space="preserve">дифференцированный подход к каждой семье; </w:t>
      </w:r>
    </w:p>
    <w:p w:rsidR="005B1ACF" w:rsidRDefault="005B1ACF" w:rsidP="005B1ACF">
      <w:pPr>
        <w:pStyle w:val="a3"/>
        <w:spacing w:line="276" w:lineRule="auto"/>
        <w:ind w:left="0"/>
        <w:jc w:val="left"/>
      </w:pPr>
      <w:r>
        <w:t xml:space="preserve"> равно ответственность родителей и педагогов.</w:t>
      </w:r>
    </w:p>
    <w:p w:rsidR="005B1ACF" w:rsidRDefault="005B1ACF" w:rsidP="005B1ACF">
      <w:pPr>
        <w:pStyle w:val="a3"/>
        <w:spacing w:line="276" w:lineRule="auto"/>
        <w:ind w:left="0"/>
        <w:jc w:val="left"/>
      </w:pPr>
      <w:r>
        <w:t>Система взаимодействия с родителями включает: - 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5B1ACF" w:rsidRDefault="005B1ACF" w:rsidP="005B1ACF">
      <w:pPr>
        <w:pStyle w:val="a3"/>
        <w:ind w:left="0"/>
        <w:jc w:val="left"/>
      </w:pPr>
      <w: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5B1ACF" w:rsidRDefault="005B1ACF" w:rsidP="005B1ACF">
      <w:pPr>
        <w:pStyle w:val="a3"/>
        <w:ind w:left="0"/>
        <w:jc w:val="left"/>
      </w:pPr>
      <w:r>
        <w:t xml:space="preserve">ознакомление родителей с информацией через консультации, памятки, буклеты; использование информационных папок – передвижек, плакатов. </w:t>
      </w:r>
    </w:p>
    <w:p w:rsidR="005B1ACF" w:rsidRDefault="005B1ACF" w:rsidP="005B1ACF">
      <w:pPr>
        <w:pStyle w:val="a3"/>
        <w:ind w:left="0"/>
        <w:jc w:val="left"/>
      </w:pPr>
      <w:r>
        <w:t>Участие родителей в жизни детского сада и группы через совместные мероприятия: акции, выставки работ (тематических рисунков, поделок), онлайн – акции, видеоролики; анкетирование; совместное украшение группы и окон к новому году, создание фотовыставок к 8 Марта и 23 Февраля, фотоальбома «Моя семья», выставки «Бессмертный полк»; совместные выходы в музей и библиотеку; посещение семей воспитанников.</w:t>
      </w:r>
    </w:p>
    <w:p w:rsidR="005B1ACF" w:rsidRDefault="005B1ACF" w:rsidP="005B1ACF">
      <w:pPr>
        <w:pStyle w:val="a3"/>
        <w:ind w:left="0"/>
        <w:jc w:val="left"/>
      </w:pPr>
      <w:r>
        <w:t xml:space="preserve"> Вся работа с родителями отражена в плане и организована по следующим направлениям:</w:t>
      </w:r>
    </w:p>
    <w:p w:rsidR="005B1ACF" w:rsidRDefault="005B1ACF" w:rsidP="005B1ACF">
      <w:pPr>
        <w:pStyle w:val="a3"/>
        <w:ind w:left="0"/>
        <w:jc w:val="left"/>
      </w:pPr>
      <w:r>
        <w:t xml:space="preserve">Диагностическая работа по изучению семей (анкетирование, наблюдение, посещения на дому, беседы); </w:t>
      </w:r>
    </w:p>
    <w:p w:rsidR="005B1ACF" w:rsidRDefault="005B1ACF" w:rsidP="005B1ACF">
      <w:pPr>
        <w:pStyle w:val="a3"/>
        <w:ind w:left="0"/>
        <w:jc w:val="left"/>
      </w:pPr>
      <w:r>
        <w:t xml:space="preserve"> Использование различных форм и методов сотрудничества с родителями </w:t>
      </w:r>
      <w:r>
        <w:lastRenderedPageBreak/>
        <w:t>(нетрадиционные формы родительских собраний, досуги и развлечения для родителей и детей)</w:t>
      </w:r>
    </w:p>
    <w:p w:rsidR="005B1ACF" w:rsidRDefault="005B1ACF" w:rsidP="005B1ACF">
      <w:pPr>
        <w:pStyle w:val="a3"/>
        <w:ind w:left="0"/>
        <w:jc w:val="left"/>
      </w:pPr>
      <w:r>
        <w:t xml:space="preserve">Выявление и использование в практической деятельности позитивного опыта семейного воспитания; </w:t>
      </w:r>
    </w:p>
    <w:p w:rsidR="005B1ACF" w:rsidRDefault="005B1ACF" w:rsidP="005B1ACF">
      <w:pPr>
        <w:pStyle w:val="a3"/>
        <w:ind w:left="0"/>
        <w:jc w:val="left"/>
      </w:pPr>
      <w:r>
        <w:t xml:space="preserve"> Организация психолого-педагогического просвещения педагогов по работе семей; </w:t>
      </w:r>
    </w:p>
    <w:p w:rsidR="005B1ACF" w:rsidRDefault="005B1ACF" w:rsidP="005B1ACF">
      <w:pPr>
        <w:pStyle w:val="a3"/>
        <w:ind w:left="0"/>
        <w:jc w:val="left"/>
      </w:pPr>
      <w:r>
        <w:t xml:space="preserve"> Создание условий для обеспечения прав родителей на участие в управлении образовательным учреждением, организация учебно-воспитательного процесса: помощь в организации деятельности общественных родительских формирований (Совет родителей); </w:t>
      </w:r>
    </w:p>
    <w:p w:rsidR="000E3AD6" w:rsidRDefault="005B1ACF" w:rsidP="005B1ACF">
      <w:pPr>
        <w:pStyle w:val="a3"/>
        <w:ind w:left="0"/>
        <w:jc w:val="left"/>
      </w:pPr>
      <w:r>
        <w:t xml:space="preserve">Информационно-просветительская работа с семьей (уголки для родителей в группе, стендовая информация в холлах, листовки, стенгазеты, бюллетени, видеоматериалы, </w:t>
      </w:r>
    </w:p>
    <w:p w:rsidR="005B1ACF" w:rsidRDefault="005B1ACF" w:rsidP="005B1ACF">
      <w:pPr>
        <w:pStyle w:val="a3"/>
        <w:ind w:left="0"/>
        <w:jc w:val="left"/>
      </w:pPr>
      <w:r>
        <w:t xml:space="preserve">консультации, рекомендации узких специалистов); </w:t>
      </w:r>
    </w:p>
    <w:p w:rsidR="005B1ACF" w:rsidRDefault="005B1ACF" w:rsidP="005B1ACF">
      <w:pPr>
        <w:pStyle w:val="a3"/>
        <w:ind w:left="0"/>
        <w:jc w:val="left"/>
      </w:pPr>
      <w:r>
        <w:t xml:space="preserve"> Активное включение в работу с семьей педагога-психолога и всех узких специалистов, воспитателей; </w:t>
      </w:r>
    </w:p>
    <w:p w:rsidR="005B1ACF" w:rsidRDefault="005B1ACF" w:rsidP="005B1ACF">
      <w:pPr>
        <w:pStyle w:val="a3"/>
        <w:ind w:left="0"/>
        <w:jc w:val="left"/>
      </w:pPr>
      <w:r>
        <w:t xml:space="preserve"> Расширение сферы дополнительных образовательных услуг (платные услуги); </w:t>
      </w:r>
    </w:p>
    <w:p w:rsidR="005B1ACF" w:rsidRDefault="005B1ACF" w:rsidP="005B1ACF">
      <w:pPr>
        <w:pStyle w:val="a3"/>
        <w:ind w:left="0"/>
        <w:jc w:val="left"/>
      </w:pPr>
      <w:r>
        <w:t>Работа инспектора по охране прав детства.</w:t>
      </w:r>
    </w:p>
    <w:p w:rsidR="005B1ACF" w:rsidRPr="002F727B" w:rsidRDefault="005B1ACF" w:rsidP="005B1ACF">
      <w:pPr>
        <w:pStyle w:val="a3"/>
        <w:ind w:left="0"/>
        <w:jc w:val="left"/>
      </w:pPr>
      <w:r>
        <w:t>Систему работы педагогов и родителей объединяет забота о здоровье, развитии ребенка, создании атмосферы доверия и личностного успеха в совместной деятельности.</w:t>
      </w:r>
    </w:p>
    <w:p w:rsidR="005B1ACF" w:rsidRDefault="005B1ACF" w:rsidP="005B1ACF">
      <w:pPr>
        <w:pStyle w:val="a3"/>
        <w:spacing w:line="278" w:lineRule="auto"/>
        <w:ind w:left="0" w:right="187"/>
        <w:rPr>
          <w:rFonts w:asciiTheme="minorHAnsi" w:eastAsiaTheme="minorHAnsi" w:hAnsiTheme="minorHAnsi" w:cstheme="minorBidi"/>
          <w:b/>
        </w:rPr>
      </w:pPr>
    </w:p>
    <w:p w:rsidR="005323F1" w:rsidRPr="005B1ACF" w:rsidRDefault="00CE0EC4" w:rsidP="00C960EF">
      <w:pPr>
        <w:pStyle w:val="a3"/>
        <w:numPr>
          <w:ilvl w:val="0"/>
          <w:numId w:val="152"/>
        </w:numPr>
        <w:spacing w:line="278" w:lineRule="auto"/>
        <w:ind w:right="187"/>
        <w:rPr>
          <w:b/>
        </w:rPr>
      </w:pPr>
      <w:r w:rsidRPr="005B1ACF">
        <w:rPr>
          <w:b/>
        </w:rPr>
        <w:t>П</w:t>
      </w:r>
      <w:r w:rsidR="005B1ACF">
        <w:rPr>
          <w:b/>
        </w:rPr>
        <w:t>РИЛОЖЕНИЕ</w:t>
      </w:r>
      <w:r w:rsidR="000E3AD6">
        <w:rPr>
          <w:b/>
        </w:rPr>
        <w:t xml:space="preserve"> </w:t>
      </w:r>
      <w:r w:rsidR="00C960EF">
        <w:rPr>
          <w:b/>
        </w:rPr>
        <w:t>1.</w:t>
      </w:r>
    </w:p>
    <w:p w:rsidR="005B1ACF" w:rsidRDefault="00C960EF" w:rsidP="005B1ACF">
      <w:pPr>
        <w:spacing w:after="0" w:line="240" w:lineRule="auto"/>
        <w:ind w:right="1386"/>
        <w:rPr>
          <w:rFonts w:ascii="Times New Roman" w:hAnsi="Times New Roman" w:cs="Times New Roman"/>
          <w:b/>
          <w:color w:val="373737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                     </w:t>
      </w:r>
      <w:r w:rsidR="002660DC" w:rsidRPr="00CE0EC4">
        <w:rPr>
          <w:rFonts w:ascii="Times New Roman" w:hAnsi="Times New Roman" w:cs="Times New Roman"/>
          <w:b/>
          <w:color w:val="373737"/>
          <w:sz w:val="28"/>
          <w:szCs w:val="28"/>
        </w:rPr>
        <w:t>Перспективный</w:t>
      </w:r>
      <w:r w:rsidR="002660DC" w:rsidRPr="00CE0EC4">
        <w:rPr>
          <w:rFonts w:ascii="Times New Roman" w:hAnsi="Times New Roman" w:cs="Times New Roman"/>
          <w:b/>
          <w:color w:val="373737"/>
          <w:spacing w:val="-8"/>
          <w:sz w:val="28"/>
          <w:szCs w:val="28"/>
        </w:rPr>
        <w:t xml:space="preserve"> </w:t>
      </w:r>
      <w:r w:rsidR="002660DC" w:rsidRPr="00CE0EC4">
        <w:rPr>
          <w:rFonts w:ascii="Times New Roman" w:hAnsi="Times New Roman" w:cs="Times New Roman"/>
          <w:b/>
          <w:color w:val="373737"/>
          <w:sz w:val="28"/>
          <w:szCs w:val="28"/>
        </w:rPr>
        <w:t>календарно-тематический</w:t>
      </w:r>
      <w:r w:rsidR="002660DC" w:rsidRPr="00CE0EC4">
        <w:rPr>
          <w:rFonts w:ascii="Times New Roman" w:hAnsi="Times New Roman" w:cs="Times New Roman"/>
          <w:b/>
          <w:color w:val="373737"/>
          <w:spacing w:val="-8"/>
          <w:sz w:val="28"/>
          <w:szCs w:val="28"/>
        </w:rPr>
        <w:t xml:space="preserve"> </w:t>
      </w:r>
      <w:r w:rsidR="002660DC" w:rsidRPr="00CE0EC4">
        <w:rPr>
          <w:rFonts w:ascii="Times New Roman" w:hAnsi="Times New Roman" w:cs="Times New Roman"/>
          <w:b/>
          <w:color w:val="373737"/>
          <w:sz w:val="28"/>
          <w:szCs w:val="28"/>
        </w:rPr>
        <w:t>план</w:t>
      </w:r>
      <w:r w:rsidR="002660DC" w:rsidRPr="00CE0EC4">
        <w:rPr>
          <w:rFonts w:ascii="Times New Roman" w:hAnsi="Times New Roman" w:cs="Times New Roman"/>
          <w:b/>
          <w:color w:val="373737"/>
          <w:spacing w:val="-8"/>
          <w:sz w:val="28"/>
          <w:szCs w:val="28"/>
        </w:rPr>
        <w:t xml:space="preserve"> </w:t>
      </w:r>
    </w:p>
    <w:p w:rsidR="002660DC" w:rsidRPr="00CE0EC4" w:rsidRDefault="000E3AD6" w:rsidP="005B1ACF">
      <w:pPr>
        <w:spacing w:after="0" w:line="240" w:lineRule="auto"/>
        <w:ind w:right="138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   </w:t>
      </w:r>
      <w:r w:rsidR="00C960EF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    </w:t>
      </w:r>
      <w:r w:rsidR="005B1ACF">
        <w:rPr>
          <w:rFonts w:ascii="Times New Roman" w:hAnsi="Times New Roman" w:cs="Times New Roman"/>
          <w:b/>
          <w:color w:val="373737"/>
          <w:sz w:val="28"/>
          <w:szCs w:val="28"/>
        </w:rPr>
        <w:t>в</w:t>
      </w:r>
      <w:r w:rsidR="002660DC" w:rsidRPr="00CE0EC4">
        <w:rPr>
          <w:rFonts w:ascii="Times New Roman" w:hAnsi="Times New Roman" w:cs="Times New Roman"/>
          <w:b/>
          <w:color w:val="373737"/>
          <w:sz w:val="28"/>
          <w:szCs w:val="28"/>
        </w:rPr>
        <w:t>оспитательно</w:t>
      </w:r>
      <w:r w:rsidR="005B1ACF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</w:t>
      </w:r>
      <w:r w:rsidR="002660DC" w:rsidRPr="00CE0EC4">
        <w:rPr>
          <w:rFonts w:ascii="Times New Roman" w:hAnsi="Times New Roman" w:cs="Times New Roman"/>
          <w:b/>
          <w:color w:val="373737"/>
          <w:sz w:val="28"/>
          <w:szCs w:val="28"/>
        </w:rPr>
        <w:t>-</w:t>
      </w:r>
      <w:r w:rsidR="009C4EF0" w:rsidRPr="00CE0EC4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 о</w:t>
      </w:r>
      <w:r w:rsidR="002660DC" w:rsidRPr="00CE0EC4">
        <w:rPr>
          <w:rFonts w:ascii="Times New Roman" w:hAnsi="Times New Roman" w:cs="Times New Roman"/>
          <w:b/>
          <w:color w:val="373737"/>
          <w:sz w:val="28"/>
          <w:szCs w:val="28"/>
        </w:rPr>
        <w:t>бразовательной</w:t>
      </w:r>
      <w:r w:rsidR="002660DC" w:rsidRPr="00CE0EC4">
        <w:rPr>
          <w:rFonts w:ascii="Times New Roman" w:hAnsi="Times New Roman" w:cs="Times New Roman"/>
          <w:b/>
          <w:color w:val="373737"/>
          <w:spacing w:val="-8"/>
          <w:sz w:val="28"/>
          <w:szCs w:val="28"/>
        </w:rPr>
        <w:t xml:space="preserve"> </w:t>
      </w:r>
      <w:r w:rsidR="002660DC" w:rsidRPr="00CE0EC4">
        <w:rPr>
          <w:rFonts w:ascii="Times New Roman" w:hAnsi="Times New Roman" w:cs="Times New Roman"/>
          <w:b/>
          <w:color w:val="373737"/>
          <w:sz w:val="28"/>
          <w:szCs w:val="28"/>
        </w:rPr>
        <w:t>работы</w:t>
      </w:r>
    </w:p>
    <w:p w:rsidR="002660DC" w:rsidRDefault="002660DC" w:rsidP="002660DC">
      <w:pPr>
        <w:pStyle w:val="a3"/>
        <w:ind w:left="0"/>
        <w:jc w:val="left"/>
        <w:rPr>
          <w:sz w:val="15"/>
        </w:rPr>
      </w:pPr>
    </w:p>
    <w:p w:rsidR="002660DC" w:rsidRPr="00BB0424" w:rsidRDefault="002660DC" w:rsidP="002660DC">
      <w:pPr>
        <w:rPr>
          <w:rFonts w:ascii="Times New Roman" w:hAnsi="Times New Roman" w:cs="Times New Roman"/>
          <w:sz w:val="32"/>
          <w:szCs w:val="32"/>
        </w:rPr>
      </w:pPr>
      <w:r w:rsidRPr="00BB0424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BB0424">
        <w:rPr>
          <w:rFonts w:ascii="Times New Roman" w:hAnsi="Times New Roman" w:cs="Times New Roman"/>
          <w:sz w:val="32"/>
          <w:szCs w:val="32"/>
        </w:rPr>
        <w:t xml:space="preserve"> Развитие речи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"/>
        <w:gridCol w:w="1663"/>
        <w:gridCol w:w="6313"/>
        <w:gridCol w:w="2210"/>
      </w:tblGrid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Тема 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Источник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С.Гео</w:t>
            </w:r>
            <w:r w:rsidR="00EC16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гиева «Бабушкин садик»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924108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«Бывает – не бывает»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 72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«Заботливые помощники»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 181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«Письмо от друга»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 70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«Лесное путешествие»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2.стр.149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«Путешествие зЗайченка и Бельчонка в сад и огород»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 133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 «В гостях у ежика в осеннем лесу»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 139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«Домашние животные»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 83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«Колобки для Бабы и Деда»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 75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Л.Квитко «В гости»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 37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«В гости к Леснику»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2.стр.168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«Нет друга – ищи, нашёл – береги»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2.стр.197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С.Черного «Про девочку, которая нашла своего мишку»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 99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В.Одоевского «Мороз Иванович»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1.стр.60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С.Маршака «Ванька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Встанька»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1.стр.119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«В гости в Старичку – Лесовичку»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2.стр.158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«Сказочное путешествие»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2.стр.163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«Помогите Гадкому утенку»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2.стр.175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М.Зощенко «Глупая история»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1.стр.26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отрывка из «Сказки о царе Салтане…» А.Пушкина «Ель растет перед дворцом…»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1.стр.52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«Поможем Бабушке Федоре»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2.стр.152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«Прогулка в лес»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стр.292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«Праздник пап»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2.стр.206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«Игра «Волшебных слов»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2.стр.104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«Придумываем потешки»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2.стр.91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Д.Хармса «Очень – очень вкусный пирог»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1.стр.137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«В гостях у золотой рыбки»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2.стр.184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 «Помогите Красавице Весне»</w:t>
            </w:r>
          </w:p>
        </w:tc>
        <w:tc>
          <w:tcPr>
            <w:tcW w:w="2210" w:type="dxa"/>
          </w:tcPr>
          <w:p w:rsidR="002660DC" w:rsidRPr="008841E5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2.стр.210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К.Ушинского «Четыре желания»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1.стр.43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К.Чуковского «Чудо – дерево»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1.стр.114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потешками «Солнышко –колоколнышко» и «Ходит конь»</w:t>
            </w:r>
          </w:p>
        </w:tc>
        <w:tc>
          <w:tcPr>
            <w:tcW w:w="2210" w:type="dxa"/>
          </w:tcPr>
          <w:p w:rsidR="002660DC" w:rsidRPr="00A347D5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1.стр.29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З.Александровой «На лугу»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 15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«Жить без ссоры лучше нам!» 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 193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р.н.сказка «У страха глаза велики»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1.стр.73</w:t>
            </w:r>
          </w:p>
        </w:tc>
      </w:tr>
      <w:tr w:rsidR="002660DC" w:rsidTr="002660DC">
        <w:tc>
          <w:tcPr>
            <w:tcW w:w="496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6313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«С неба смотрит Солнышко»</w:t>
            </w:r>
          </w:p>
        </w:tc>
        <w:tc>
          <w:tcPr>
            <w:tcW w:w="2210" w:type="dxa"/>
          </w:tcPr>
          <w:p w:rsidR="002660DC" w:rsidRPr="00E35AA9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 80</w:t>
            </w:r>
          </w:p>
        </w:tc>
      </w:tr>
    </w:tbl>
    <w:p w:rsidR="002660DC" w:rsidRDefault="002660DC" w:rsidP="002660DC">
      <w:pPr>
        <w:pStyle w:val="a5"/>
        <w:rPr>
          <w:sz w:val="28"/>
          <w:szCs w:val="28"/>
        </w:rPr>
      </w:pPr>
    </w:p>
    <w:p w:rsidR="002660DC" w:rsidRDefault="002660DC" w:rsidP="002660DC">
      <w:pPr>
        <w:pStyle w:val="a5"/>
        <w:rPr>
          <w:sz w:val="28"/>
          <w:szCs w:val="28"/>
        </w:rPr>
      </w:pPr>
    </w:p>
    <w:p w:rsidR="002660DC" w:rsidRDefault="002660DC" w:rsidP="00A91E5B">
      <w:pPr>
        <w:pStyle w:val="a5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FE5A43">
        <w:rPr>
          <w:sz w:val="28"/>
          <w:szCs w:val="28"/>
        </w:rPr>
        <w:t>Авторы –сост.: О.М. Ельцова, Н.Л.Шадрова, И.А. Волочаева.</w:t>
      </w:r>
      <w:r>
        <w:rPr>
          <w:sz w:val="28"/>
          <w:szCs w:val="28"/>
        </w:rPr>
        <w:t xml:space="preserve">/ </w:t>
      </w:r>
      <w:r w:rsidRPr="00FE5A43">
        <w:rPr>
          <w:sz w:val="28"/>
          <w:szCs w:val="28"/>
        </w:rPr>
        <w:t>Сценарии образовательных ситуаций по ознакомлению дошкольников с детской литературой (с4 до 5 лет)</w:t>
      </w:r>
      <w:r>
        <w:rPr>
          <w:sz w:val="28"/>
          <w:szCs w:val="28"/>
        </w:rPr>
        <w:t xml:space="preserve"> –СПб.: ООО  «ИЗДАТЕЛЬСТВО «ДЕТСТВО-ПРЕСС»,2019.</w:t>
      </w:r>
    </w:p>
    <w:p w:rsidR="002660DC" w:rsidRPr="009C66A3" w:rsidRDefault="002660DC" w:rsidP="00A91E5B">
      <w:pPr>
        <w:pStyle w:val="a5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О.М.Ельцова. Реализация содержания образовательной области «Речевое развитие» в форме игровых обучающих ситуаций (младший и средний возраст). – Спб.: ООО «ИЗДАТЕЛЬСТВО «ДЕТСТВО-ПРЕСС»,2018.</w:t>
      </w:r>
    </w:p>
    <w:p w:rsidR="009C66A3" w:rsidRDefault="002660DC" w:rsidP="0026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C66A3" w:rsidRDefault="009C66A3" w:rsidP="002660DC">
      <w:pPr>
        <w:rPr>
          <w:rFonts w:ascii="Times New Roman" w:hAnsi="Times New Roman" w:cs="Times New Roman"/>
          <w:sz w:val="28"/>
          <w:szCs w:val="28"/>
        </w:rPr>
      </w:pPr>
    </w:p>
    <w:p w:rsidR="009C66A3" w:rsidRDefault="009C66A3" w:rsidP="002660DC">
      <w:pPr>
        <w:rPr>
          <w:rFonts w:ascii="Times New Roman" w:hAnsi="Times New Roman" w:cs="Times New Roman"/>
          <w:sz w:val="28"/>
          <w:szCs w:val="28"/>
        </w:rPr>
      </w:pPr>
    </w:p>
    <w:p w:rsidR="005B1ACF" w:rsidRDefault="005B1ACF" w:rsidP="002660DC">
      <w:pPr>
        <w:rPr>
          <w:rFonts w:ascii="Times New Roman" w:hAnsi="Times New Roman" w:cs="Times New Roman"/>
          <w:sz w:val="28"/>
          <w:szCs w:val="28"/>
        </w:rPr>
      </w:pPr>
    </w:p>
    <w:p w:rsidR="00C960EF" w:rsidRDefault="00C960EF" w:rsidP="002660DC">
      <w:pPr>
        <w:rPr>
          <w:rFonts w:ascii="Times New Roman" w:hAnsi="Times New Roman" w:cs="Times New Roman"/>
          <w:sz w:val="28"/>
          <w:szCs w:val="28"/>
        </w:rPr>
      </w:pPr>
    </w:p>
    <w:p w:rsidR="002660DC" w:rsidRDefault="009C66A3" w:rsidP="0026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2660DC" w:rsidRPr="00627FF2">
        <w:rPr>
          <w:rFonts w:ascii="Times New Roman" w:hAnsi="Times New Roman" w:cs="Times New Roman"/>
          <w:sz w:val="28"/>
          <w:szCs w:val="28"/>
        </w:rPr>
        <w:t xml:space="preserve">  ПОЗНАНИЕ</w:t>
      </w:r>
    </w:p>
    <w:tbl>
      <w:tblPr>
        <w:tblStyle w:val="ac"/>
        <w:tblW w:w="17203" w:type="dxa"/>
        <w:tblLook w:val="04A0" w:firstRow="1" w:lastRow="0" w:firstColumn="1" w:lastColumn="0" w:noHBand="0" w:noVBand="1"/>
      </w:tblPr>
      <w:tblGrid>
        <w:gridCol w:w="1790"/>
        <w:gridCol w:w="19"/>
        <w:gridCol w:w="6237"/>
        <w:gridCol w:w="2636"/>
        <w:gridCol w:w="6521"/>
      </w:tblGrid>
      <w:tr w:rsidR="002660DC" w:rsidRPr="00627FF2" w:rsidTr="002660DC">
        <w:trPr>
          <w:gridAfter w:val="1"/>
          <w:wAfter w:w="6521" w:type="dxa"/>
          <w:trHeight w:val="389"/>
        </w:trPr>
        <w:tc>
          <w:tcPr>
            <w:tcW w:w="1809" w:type="dxa"/>
            <w:gridSpan w:val="2"/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Число </w:t>
            </w:r>
          </w:p>
        </w:tc>
        <w:tc>
          <w:tcPr>
            <w:tcW w:w="6237" w:type="dxa"/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Образовательная   деятельность</w:t>
            </w:r>
          </w:p>
        </w:tc>
        <w:tc>
          <w:tcPr>
            <w:tcW w:w="2636" w:type="dxa"/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Источник </w:t>
            </w:r>
          </w:p>
        </w:tc>
      </w:tr>
      <w:tr w:rsidR="002660DC" w:rsidRPr="00627FF2" w:rsidTr="002660DC">
        <w:trPr>
          <w:gridAfter w:val="1"/>
          <w:wAfter w:w="6521" w:type="dxa"/>
          <w:trHeight w:val="253"/>
        </w:trPr>
        <w:tc>
          <w:tcPr>
            <w:tcW w:w="10682" w:type="dxa"/>
            <w:gridSpan w:val="4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СЕНТЯБРЬ</w:t>
            </w:r>
          </w:p>
        </w:tc>
      </w:tr>
      <w:tr w:rsidR="002660DC" w:rsidRPr="00627FF2" w:rsidTr="002660DC">
        <w:tc>
          <w:tcPr>
            <w:tcW w:w="1790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  <w:tc>
          <w:tcPr>
            <w:tcW w:w="8892" w:type="dxa"/>
            <w:gridSpan w:val="3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                                                                  1. Стр.25</w:t>
            </w:r>
          </w:p>
        </w:tc>
        <w:tc>
          <w:tcPr>
            <w:tcW w:w="6521" w:type="dxa"/>
            <w:tcBorders>
              <w:top w:val="nil"/>
              <w:right w:val="nil"/>
            </w:tcBorders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вода? </w:t>
            </w:r>
          </w:p>
        </w:tc>
        <w:tc>
          <w:tcPr>
            <w:tcW w:w="2636" w:type="dxa"/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 Стр.159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любимый город</w:t>
            </w:r>
          </w:p>
        </w:tc>
        <w:tc>
          <w:tcPr>
            <w:tcW w:w="2636" w:type="dxa"/>
          </w:tcPr>
          <w:p w:rsidR="002660DC" w:rsidRPr="0097536F" w:rsidRDefault="002660DC" w:rsidP="00A91E5B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Стр.63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воды</w:t>
            </w:r>
          </w:p>
        </w:tc>
        <w:tc>
          <w:tcPr>
            <w:tcW w:w="2636" w:type="dxa"/>
          </w:tcPr>
          <w:p w:rsidR="002660DC" w:rsidRPr="00DF1398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 Стр.161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0682" w:type="dxa"/>
            <w:gridSpan w:val="4"/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ОКТЯБРЬ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04.10.2021                                     </w:t>
            </w:r>
          </w:p>
        </w:tc>
        <w:tc>
          <w:tcPr>
            <w:tcW w:w="6237" w:type="dxa"/>
          </w:tcPr>
          <w:p w:rsidR="002660DC" w:rsidRPr="008E132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Разноцветные краски осени</w:t>
            </w:r>
          </w:p>
        </w:tc>
        <w:tc>
          <w:tcPr>
            <w:tcW w:w="2636" w:type="dxa"/>
          </w:tcPr>
          <w:p w:rsidR="002660DC" w:rsidRPr="00DF1398" w:rsidRDefault="002660DC" w:rsidP="00A91E5B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83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Играем с красками</w:t>
            </w:r>
          </w:p>
        </w:tc>
        <w:tc>
          <w:tcPr>
            <w:tcW w:w="2636" w:type="dxa"/>
          </w:tcPr>
          <w:p w:rsidR="002660DC" w:rsidRPr="007A5CDE" w:rsidRDefault="002660DC" w:rsidP="00A91E5B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Стр.162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любимцы</w:t>
            </w:r>
          </w:p>
        </w:tc>
        <w:tc>
          <w:tcPr>
            <w:tcW w:w="2636" w:type="dxa"/>
          </w:tcPr>
          <w:p w:rsidR="002660DC" w:rsidRPr="008E1322" w:rsidRDefault="002660DC" w:rsidP="00A91E5B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94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веселый, звонкий мяч</w:t>
            </w:r>
          </w:p>
        </w:tc>
        <w:tc>
          <w:tcPr>
            <w:tcW w:w="2636" w:type="dxa"/>
          </w:tcPr>
          <w:p w:rsidR="002660DC" w:rsidRPr="007A5CD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 Стр.198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0682" w:type="dxa"/>
            <w:gridSpan w:val="4"/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НОЯБРЬ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322">
              <w:rPr>
                <w:rStyle w:val="c1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Дом, улица, адрес</w:t>
            </w:r>
          </w:p>
        </w:tc>
        <w:tc>
          <w:tcPr>
            <w:tcW w:w="2636" w:type="dxa"/>
          </w:tcPr>
          <w:p w:rsidR="002660DC" w:rsidRPr="008E1322" w:rsidRDefault="002660DC" w:rsidP="00A91E5B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8E1322">
              <w:rPr>
                <w:sz w:val="28"/>
                <w:szCs w:val="28"/>
              </w:rPr>
              <w:t>Стр 29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- фокусник</w:t>
            </w:r>
          </w:p>
        </w:tc>
        <w:tc>
          <w:tcPr>
            <w:tcW w:w="2636" w:type="dxa"/>
          </w:tcPr>
          <w:p w:rsidR="002660DC" w:rsidRPr="00854CD6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  Стр.196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нам транспорт помогает</w:t>
            </w:r>
          </w:p>
        </w:tc>
        <w:tc>
          <w:tcPr>
            <w:tcW w:w="2636" w:type="dxa"/>
          </w:tcPr>
          <w:p w:rsidR="002660DC" w:rsidRPr="008E1322" w:rsidRDefault="002660DC" w:rsidP="00A91E5B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74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бывает теплой, холодной, горячей</w:t>
            </w:r>
          </w:p>
        </w:tc>
        <w:tc>
          <w:tcPr>
            <w:tcW w:w="2636" w:type="dxa"/>
          </w:tcPr>
          <w:p w:rsidR="002660DC" w:rsidRPr="00F64D93" w:rsidRDefault="002660DC" w:rsidP="00A91E5B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Стр.166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Хмурая осень</w:t>
            </w:r>
          </w:p>
        </w:tc>
        <w:tc>
          <w:tcPr>
            <w:tcW w:w="2636" w:type="dxa"/>
          </w:tcPr>
          <w:p w:rsidR="002660DC" w:rsidRPr="002D56AB" w:rsidRDefault="002660DC" w:rsidP="00A91E5B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2D56AB">
              <w:rPr>
                <w:sz w:val="28"/>
                <w:szCs w:val="28"/>
              </w:rPr>
              <w:t>Стр.120</w:t>
            </w:r>
          </w:p>
        </w:tc>
      </w:tr>
      <w:tr w:rsidR="002660DC" w:rsidRPr="00627FF2" w:rsidTr="002660DC">
        <w:trPr>
          <w:gridAfter w:val="1"/>
          <w:wAfter w:w="6521" w:type="dxa"/>
          <w:trHeight w:val="332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ДЕКАБРЬ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природы с помощью органов чувств</w:t>
            </w:r>
          </w:p>
        </w:tc>
        <w:tc>
          <w:tcPr>
            <w:tcW w:w="2636" w:type="dxa"/>
          </w:tcPr>
          <w:p w:rsidR="002660DC" w:rsidRPr="00854CD6" w:rsidRDefault="002660DC" w:rsidP="00A91E5B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Стр.186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людям нужна одежда</w:t>
            </w:r>
          </w:p>
        </w:tc>
        <w:tc>
          <w:tcPr>
            <w:tcW w:w="2636" w:type="dxa"/>
          </w:tcPr>
          <w:p w:rsidR="002660DC" w:rsidRPr="002D56AB" w:rsidRDefault="002660DC" w:rsidP="00A91E5B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2D56AB">
              <w:rPr>
                <w:sz w:val="28"/>
                <w:szCs w:val="28"/>
              </w:rPr>
              <w:t>Стр. 63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ощущений</w:t>
            </w:r>
          </w:p>
        </w:tc>
        <w:tc>
          <w:tcPr>
            <w:tcW w:w="2636" w:type="dxa"/>
          </w:tcPr>
          <w:p w:rsidR="002660DC" w:rsidRPr="00854CD6" w:rsidRDefault="002660DC" w:rsidP="00A91E5B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Стр.187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дружат с Дедом Морозом</w:t>
            </w:r>
          </w:p>
        </w:tc>
        <w:tc>
          <w:tcPr>
            <w:tcW w:w="2636" w:type="dxa"/>
          </w:tcPr>
          <w:p w:rsidR="002660DC" w:rsidRPr="002D56AB" w:rsidRDefault="002660DC" w:rsidP="00A91E5B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Стр.78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0682" w:type="dxa"/>
            <w:gridSpan w:val="4"/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ЯНВАРЬ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Настроение бывает разным</w:t>
            </w:r>
          </w:p>
        </w:tc>
        <w:tc>
          <w:tcPr>
            <w:tcW w:w="2636" w:type="dxa"/>
          </w:tcPr>
          <w:p w:rsidR="002660DC" w:rsidRPr="002D56AB" w:rsidRDefault="002660DC" w:rsidP="00A91E5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Поиск воздуха</w:t>
            </w:r>
          </w:p>
        </w:tc>
        <w:tc>
          <w:tcPr>
            <w:tcW w:w="2636" w:type="dxa"/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 Стр.169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Знакомимся со светофором и пешеходным переходом</w:t>
            </w:r>
          </w:p>
        </w:tc>
        <w:tc>
          <w:tcPr>
            <w:tcW w:w="2636" w:type="dxa"/>
          </w:tcPr>
          <w:p w:rsidR="002660DC" w:rsidRPr="00DF1398" w:rsidRDefault="002660DC" w:rsidP="00A91E5B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0682" w:type="dxa"/>
            <w:gridSpan w:val="4"/>
            <w:tcBorders>
              <w:bottom w:val="nil"/>
            </w:tcBorders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ФЕВРАЛЬ</w:t>
            </w:r>
          </w:p>
        </w:tc>
      </w:tr>
      <w:tr w:rsidR="002660DC" w:rsidRPr="00627FF2" w:rsidTr="002660DC">
        <w:trPr>
          <w:gridAfter w:val="1"/>
          <w:wAfter w:w="6521" w:type="dxa"/>
          <w:trHeight w:val="98"/>
        </w:trPr>
        <w:tc>
          <w:tcPr>
            <w:tcW w:w="10682" w:type="dxa"/>
            <w:gridSpan w:val="4"/>
            <w:tcBorders>
              <w:top w:val="nil"/>
            </w:tcBorders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31.01.2022 -04.02.2022</w:t>
            </w:r>
          </w:p>
        </w:tc>
        <w:tc>
          <w:tcPr>
            <w:tcW w:w="6237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Потеря воды во время дыхания</w:t>
            </w:r>
          </w:p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2660DC" w:rsidRPr="00854CD6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 Стр. 179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6237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дома</w:t>
            </w:r>
          </w:p>
        </w:tc>
        <w:tc>
          <w:tcPr>
            <w:tcW w:w="2636" w:type="dxa"/>
          </w:tcPr>
          <w:p w:rsidR="002660DC" w:rsidRPr="002D56AB" w:rsidRDefault="002660DC" w:rsidP="00A91E5B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Стр.58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Необычные кораблики</w:t>
            </w:r>
          </w:p>
        </w:tc>
        <w:tc>
          <w:tcPr>
            <w:tcW w:w="2636" w:type="dxa"/>
          </w:tcPr>
          <w:p w:rsidR="002660DC" w:rsidRPr="00854CD6" w:rsidRDefault="002660DC" w:rsidP="00A91E5B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Стр.193</w:t>
            </w:r>
          </w:p>
        </w:tc>
      </w:tr>
      <w:tr w:rsidR="002660DC" w:rsidRPr="00627FF2" w:rsidTr="002660DC">
        <w:trPr>
          <w:gridAfter w:val="1"/>
          <w:wAfter w:w="6521" w:type="dxa"/>
          <w:trHeight w:val="460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шалости до беды один шаг</w:t>
            </w:r>
          </w:p>
        </w:tc>
        <w:tc>
          <w:tcPr>
            <w:tcW w:w="2636" w:type="dxa"/>
          </w:tcPr>
          <w:p w:rsidR="002660DC" w:rsidRPr="007A5CDE" w:rsidRDefault="002660DC" w:rsidP="00A91E5B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7A5CDE">
              <w:rPr>
                <w:sz w:val="28"/>
                <w:szCs w:val="28"/>
              </w:rPr>
              <w:t>Стр.11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0682" w:type="dxa"/>
            <w:gridSpan w:val="4"/>
            <w:tcBorders>
              <w:bottom w:val="nil"/>
            </w:tcBorders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МАРТ</w:t>
            </w:r>
          </w:p>
        </w:tc>
      </w:tr>
      <w:tr w:rsidR="002660DC" w:rsidRPr="00627FF2" w:rsidTr="002660DC">
        <w:trPr>
          <w:gridAfter w:val="1"/>
          <w:wAfter w:w="6521" w:type="dxa"/>
          <w:trHeight w:val="98"/>
        </w:trPr>
        <w:tc>
          <w:tcPr>
            <w:tcW w:w="10682" w:type="dxa"/>
            <w:gridSpan w:val="4"/>
            <w:tcBorders>
              <w:top w:val="nil"/>
            </w:tcBorders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28.02.2022 -04.03.2022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Вкусовые зоны языка</w:t>
            </w:r>
          </w:p>
        </w:tc>
        <w:tc>
          <w:tcPr>
            <w:tcW w:w="2636" w:type="dxa"/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 Стр.180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Полезная и вредная пища</w:t>
            </w:r>
          </w:p>
        </w:tc>
        <w:tc>
          <w:tcPr>
            <w:tcW w:w="2636" w:type="dxa"/>
          </w:tcPr>
          <w:p w:rsidR="002660DC" w:rsidRPr="007A5CDE" w:rsidRDefault="002660DC" w:rsidP="00A91E5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16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расположение ушей</w:t>
            </w:r>
          </w:p>
        </w:tc>
        <w:tc>
          <w:tcPr>
            <w:tcW w:w="2636" w:type="dxa"/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 Стр.181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Матрешка </w:t>
            </w:r>
          </w:p>
        </w:tc>
        <w:tc>
          <w:tcPr>
            <w:tcW w:w="2636" w:type="dxa"/>
          </w:tcPr>
          <w:p w:rsidR="002660DC" w:rsidRPr="007A5CDE" w:rsidRDefault="002660DC" w:rsidP="00A91E5B">
            <w:pPr>
              <w:pStyle w:val="a5"/>
              <w:widowControl/>
              <w:numPr>
                <w:ilvl w:val="0"/>
                <w:numId w:val="3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33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0682" w:type="dxa"/>
            <w:gridSpan w:val="4"/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АПРЕЛЬ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04.04.2022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любят растения? </w:t>
            </w:r>
          </w:p>
        </w:tc>
        <w:tc>
          <w:tcPr>
            <w:tcW w:w="2636" w:type="dxa"/>
          </w:tcPr>
          <w:p w:rsidR="002660DC" w:rsidRPr="00854CD6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  Стр.174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стирка</w:t>
            </w:r>
          </w:p>
        </w:tc>
        <w:tc>
          <w:tcPr>
            <w:tcW w:w="2636" w:type="dxa"/>
          </w:tcPr>
          <w:p w:rsidR="002660DC" w:rsidRPr="007A5CDE" w:rsidRDefault="002660DC" w:rsidP="00A91E5B">
            <w:pPr>
              <w:pStyle w:val="a5"/>
              <w:widowControl/>
              <w:numPr>
                <w:ilvl w:val="0"/>
                <w:numId w:val="3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Стр.71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рукавичка</w:t>
            </w:r>
          </w:p>
        </w:tc>
        <w:tc>
          <w:tcPr>
            <w:tcW w:w="2636" w:type="dxa"/>
          </w:tcPr>
          <w:p w:rsidR="002660DC" w:rsidRPr="00F64D93" w:rsidRDefault="002660DC" w:rsidP="00A91E5B">
            <w:pPr>
              <w:pStyle w:val="a5"/>
              <w:widowControl/>
              <w:numPr>
                <w:ilvl w:val="0"/>
                <w:numId w:val="3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208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на травке</w:t>
            </w:r>
          </w:p>
        </w:tc>
        <w:tc>
          <w:tcPr>
            <w:tcW w:w="2636" w:type="dxa"/>
          </w:tcPr>
          <w:p w:rsidR="002660DC" w:rsidRPr="007A5CDE" w:rsidRDefault="002660DC" w:rsidP="00A91E5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100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0682" w:type="dxa"/>
            <w:gridSpan w:val="4"/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МАЙ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 друзья </w:t>
            </w:r>
          </w:p>
        </w:tc>
        <w:tc>
          <w:tcPr>
            <w:tcW w:w="2636" w:type="dxa"/>
          </w:tcPr>
          <w:p w:rsidR="002660DC" w:rsidRPr="00DF1398" w:rsidRDefault="002660DC" w:rsidP="00A91E5B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18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Умывальников начальник</w:t>
            </w:r>
          </w:p>
        </w:tc>
        <w:tc>
          <w:tcPr>
            <w:tcW w:w="2636" w:type="dxa"/>
          </w:tcPr>
          <w:p w:rsidR="002660DC" w:rsidRPr="00627FF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 Стр.209</w:t>
            </w:r>
          </w:p>
        </w:tc>
      </w:tr>
      <w:tr w:rsidR="002660DC" w:rsidRPr="00627FF2" w:rsidTr="002660DC">
        <w:trPr>
          <w:gridAfter w:val="1"/>
          <w:wAfter w:w="6521" w:type="dxa"/>
        </w:trPr>
        <w:tc>
          <w:tcPr>
            <w:tcW w:w="1809" w:type="dxa"/>
            <w:gridSpan w:val="2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6237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песенку поёт.</w:t>
            </w:r>
          </w:p>
        </w:tc>
        <w:tc>
          <w:tcPr>
            <w:tcW w:w="2636" w:type="dxa"/>
          </w:tcPr>
          <w:p w:rsidR="002660DC" w:rsidRPr="007A5CDE" w:rsidRDefault="002660DC" w:rsidP="00A91E5B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Стр.122</w:t>
            </w:r>
          </w:p>
        </w:tc>
      </w:tr>
    </w:tbl>
    <w:p w:rsidR="002660DC" w:rsidRDefault="002660DC" w:rsidP="002660DC">
      <w:pPr>
        <w:rPr>
          <w:rFonts w:ascii="Times New Roman" w:hAnsi="Times New Roman" w:cs="Times New Roman"/>
          <w:sz w:val="28"/>
          <w:szCs w:val="28"/>
        </w:rPr>
      </w:pPr>
    </w:p>
    <w:p w:rsidR="002660DC" w:rsidRDefault="002660DC" w:rsidP="002660DC">
      <w:pPr>
        <w:rPr>
          <w:rFonts w:ascii="Times New Roman" w:hAnsi="Times New Roman" w:cs="Times New Roman"/>
          <w:sz w:val="28"/>
          <w:szCs w:val="28"/>
        </w:rPr>
      </w:pPr>
    </w:p>
    <w:p w:rsidR="002660DC" w:rsidRPr="0097536F" w:rsidRDefault="002660DC" w:rsidP="00A91E5B">
      <w:pPr>
        <w:pStyle w:val="a5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97536F">
        <w:rPr>
          <w:sz w:val="28"/>
          <w:szCs w:val="28"/>
        </w:rPr>
        <w:t>Л.Л. Масалова  Я и мир. Конспекты занятий по социально – нравственному воспитанию детей дошкольного возраста. – СПб.: ООО»ИЗДАТЕЛЬСТВО «ДЕТСТВО-ПРЕСС»,2019</w:t>
      </w:r>
    </w:p>
    <w:p w:rsidR="002660DC" w:rsidRDefault="002660DC" w:rsidP="00A91E5B">
      <w:pPr>
        <w:pStyle w:val="a5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Т.Н. Вострухина. Знакомим с окружающам миром детей 3 – 5 лет. 2-е изд., испр. И доп. – М.: ТЦ Сфера, 2018</w:t>
      </w:r>
    </w:p>
    <w:p w:rsidR="002660DC" w:rsidRDefault="002660DC" w:rsidP="00A91E5B">
      <w:pPr>
        <w:pStyle w:val="a5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Е.А.Мартынова, И.М. Сучкова. Огранизация опытно-экспериментальной деятельности детей 2 -7 лет: тематическое планирование, рекомендации, конспекты занятий. – Изд. 3-е, испр. – Волгоград :Учитель</w:t>
      </w:r>
    </w:p>
    <w:p w:rsidR="002660DC" w:rsidRPr="00855E42" w:rsidRDefault="002660DC" w:rsidP="002660DC">
      <w:pPr>
        <w:pStyle w:val="a5"/>
        <w:widowControl/>
        <w:autoSpaceDE/>
        <w:autoSpaceDN/>
        <w:spacing w:after="200" w:line="276" w:lineRule="auto"/>
        <w:ind w:left="720"/>
        <w:contextualSpacing/>
        <w:jc w:val="left"/>
        <w:rPr>
          <w:sz w:val="28"/>
          <w:szCs w:val="28"/>
        </w:rPr>
      </w:pPr>
    </w:p>
    <w:p w:rsidR="000E3AD6" w:rsidRDefault="002660DC" w:rsidP="002660DC">
      <w:pPr>
        <w:rPr>
          <w:rFonts w:ascii="Times New Roman" w:hAnsi="Times New Roman" w:cs="Times New Roman"/>
          <w:sz w:val="28"/>
          <w:szCs w:val="28"/>
        </w:rPr>
      </w:pPr>
      <w:r w:rsidRPr="00B03A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660DC" w:rsidRDefault="009C66A3" w:rsidP="0026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660DC" w:rsidRPr="00B03ACE">
        <w:rPr>
          <w:rFonts w:ascii="Times New Roman" w:hAnsi="Times New Roman" w:cs="Times New Roman"/>
          <w:sz w:val="28"/>
          <w:szCs w:val="28"/>
        </w:rPr>
        <w:t xml:space="preserve">        МАТЕМАТИКА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777"/>
      </w:tblGrid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Число 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Образовательная   деятельность</w:t>
            </w:r>
          </w:p>
        </w:tc>
        <w:tc>
          <w:tcPr>
            <w:tcW w:w="2777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Источник 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СЕНТЯБРЬ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B03ACE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</w:p>
        </w:tc>
        <w:tc>
          <w:tcPr>
            <w:tcW w:w="2777" w:type="dxa"/>
          </w:tcPr>
          <w:p w:rsidR="002660DC" w:rsidRPr="00C9060E" w:rsidRDefault="002660DC" w:rsidP="00A91E5B">
            <w:pPr>
              <w:pStyle w:val="a5"/>
              <w:widowControl/>
              <w:numPr>
                <w:ilvl w:val="0"/>
                <w:numId w:val="3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18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 (продолжение)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 Стр. </w:t>
            </w:r>
            <w:r w:rsidR="00147F16">
              <w:rPr>
                <w:sz w:val="28"/>
                <w:szCs w:val="28"/>
              </w:rPr>
              <w:t>18</w:t>
            </w:r>
          </w:p>
        </w:tc>
      </w:tr>
      <w:tr w:rsidR="002660DC" w:rsidTr="00147F16">
        <w:trPr>
          <w:trHeight w:val="378"/>
        </w:trPr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21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 (продолжение)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41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21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2660DC" w:rsidRDefault="002660DC" w:rsidP="00147F16">
            <w:pPr>
              <w:pStyle w:val="a5"/>
              <w:widowControl/>
              <w:autoSpaceDE/>
              <w:autoSpaceDN/>
              <w:ind w:left="720"/>
              <w:contextualSpacing/>
              <w:jc w:val="left"/>
            </w:pP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ОКТЯБРЬ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23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44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25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5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28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6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29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НОЯБРЬ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7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31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8</w:t>
            </w:r>
          </w:p>
        </w:tc>
        <w:tc>
          <w:tcPr>
            <w:tcW w:w="2777" w:type="dxa"/>
          </w:tcPr>
          <w:p w:rsidR="002660DC" w:rsidRPr="00C9060E" w:rsidRDefault="002660DC" w:rsidP="00A91E5B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C9060E">
              <w:rPr>
                <w:sz w:val="28"/>
                <w:szCs w:val="28"/>
              </w:rPr>
              <w:t>Стр.</w:t>
            </w:r>
            <w:r w:rsidR="00147F16">
              <w:rPr>
                <w:sz w:val="28"/>
                <w:szCs w:val="28"/>
              </w:rPr>
              <w:t>33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9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35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10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50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37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ДЕКАБРЬ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11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51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38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08.12.2021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12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52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41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13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43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14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44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14 (продолжение)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55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44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ЯНВАРЬ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15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56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46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16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57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48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17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58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50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ФЕВРАЛЬ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18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59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52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19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53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20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61"/>
              </w:numPr>
              <w:autoSpaceDE/>
              <w:autoSpaceDN/>
              <w:contextualSpacing/>
              <w:jc w:val="left"/>
            </w:pPr>
            <w:r w:rsidRPr="00C9060E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55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МАРТ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21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contextualSpacing/>
              <w:jc w:val="left"/>
            </w:pPr>
            <w:r w:rsidRPr="00DC3162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58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22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contextualSpacing/>
              <w:jc w:val="left"/>
            </w:pPr>
            <w:r w:rsidRPr="00DC3162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60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23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contextualSpacing/>
              <w:jc w:val="left"/>
            </w:pPr>
            <w:r w:rsidRPr="00DC3162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62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24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contextualSpacing/>
              <w:jc w:val="left"/>
            </w:pPr>
            <w:r w:rsidRPr="00DC3162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64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25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contextualSpacing/>
              <w:jc w:val="left"/>
            </w:pPr>
            <w:r w:rsidRPr="00DC3162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66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АПРЕЛЬ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26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67"/>
              </w:numPr>
              <w:autoSpaceDE/>
              <w:autoSpaceDN/>
              <w:contextualSpacing/>
              <w:jc w:val="left"/>
            </w:pPr>
            <w:r w:rsidRPr="00DC3162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68</w:t>
            </w:r>
          </w:p>
        </w:tc>
      </w:tr>
      <w:tr w:rsidR="002660DC" w:rsidTr="002660DC">
        <w:tc>
          <w:tcPr>
            <w:tcW w:w="1809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6096" w:type="dxa"/>
          </w:tcPr>
          <w:p w:rsidR="002660DC" w:rsidRPr="00B03AC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27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68"/>
              </w:numPr>
              <w:autoSpaceDE/>
              <w:autoSpaceDN/>
              <w:contextualSpacing/>
              <w:jc w:val="left"/>
            </w:pPr>
            <w:r w:rsidRPr="00DC3162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69</w:t>
            </w:r>
          </w:p>
        </w:tc>
      </w:tr>
      <w:tr w:rsidR="002660DC" w:rsidTr="002660DC">
        <w:tc>
          <w:tcPr>
            <w:tcW w:w="1809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6096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28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69"/>
              </w:numPr>
              <w:autoSpaceDE/>
              <w:autoSpaceDN/>
              <w:contextualSpacing/>
              <w:jc w:val="left"/>
            </w:pPr>
            <w:r w:rsidRPr="00DC3162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71</w:t>
            </w:r>
          </w:p>
        </w:tc>
      </w:tr>
      <w:tr w:rsidR="002660DC" w:rsidTr="002660DC">
        <w:tc>
          <w:tcPr>
            <w:tcW w:w="1809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6096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29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70"/>
              </w:numPr>
              <w:autoSpaceDE/>
              <w:autoSpaceDN/>
              <w:contextualSpacing/>
              <w:jc w:val="left"/>
            </w:pPr>
            <w:r w:rsidRPr="00DC3162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73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МАЙ</w:t>
            </w:r>
          </w:p>
        </w:tc>
      </w:tr>
      <w:tr w:rsidR="002660DC" w:rsidTr="002660DC">
        <w:tc>
          <w:tcPr>
            <w:tcW w:w="1809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</w:tc>
        <w:tc>
          <w:tcPr>
            <w:tcW w:w="6096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30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71"/>
              </w:numPr>
              <w:autoSpaceDE/>
              <w:autoSpaceDN/>
              <w:contextualSpacing/>
              <w:jc w:val="left"/>
            </w:pPr>
            <w:r w:rsidRPr="00DC3162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75</w:t>
            </w:r>
          </w:p>
        </w:tc>
      </w:tr>
      <w:tr w:rsidR="002660DC" w:rsidTr="002660DC">
        <w:tc>
          <w:tcPr>
            <w:tcW w:w="1809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6096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31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72"/>
              </w:numPr>
              <w:autoSpaceDE/>
              <w:autoSpaceDN/>
              <w:contextualSpacing/>
              <w:jc w:val="left"/>
            </w:pPr>
            <w:r w:rsidRPr="00DC3162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76</w:t>
            </w:r>
          </w:p>
        </w:tc>
      </w:tr>
      <w:tr w:rsidR="002660DC" w:rsidTr="002660DC">
        <w:tc>
          <w:tcPr>
            <w:tcW w:w="1809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6096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32</w:t>
            </w:r>
          </w:p>
        </w:tc>
        <w:tc>
          <w:tcPr>
            <w:tcW w:w="2777" w:type="dxa"/>
          </w:tcPr>
          <w:p w:rsidR="002660DC" w:rsidRDefault="002660DC" w:rsidP="00A91E5B">
            <w:pPr>
              <w:pStyle w:val="a5"/>
              <w:widowControl/>
              <w:numPr>
                <w:ilvl w:val="0"/>
                <w:numId w:val="73"/>
              </w:numPr>
              <w:autoSpaceDE/>
              <w:autoSpaceDN/>
              <w:contextualSpacing/>
              <w:jc w:val="left"/>
            </w:pPr>
            <w:r w:rsidRPr="00DC3162">
              <w:rPr>
                <w:sz w:val="28"/>
                <w:szCs w:val="28"/>
              </w:rPr>
              <w:t xml:space="preserve">Стр. </w:t>
            </w:r>
            <w:r w:rsidR="00147F16">
              <w:rPr>
                <w:sz w:val="28"/>
                <w:szCs w:val="28"/>
              </w:rPr>
              <w:t>78</w:t>
            </w:r>
          </w:p>
        </w:tc>
      </w:tr>
    </w:tbl>
    <w:p w:rsidR="002660DC" w:rsidRDefault="002660DC" w:rsidP="002660DC">
      <w:pPr>
        <w:rPr>
          <w:rFonts w:ascii="Times New Roman" w:hAnsi="Times New Roman" w:cs="Times New Roman"/>
          <w:sz w:val="28"/>
          <w:szCs w:val="28"/>
        </w:rPr>
      </w:pPr>
    </w:p>
    <w:p w:rsidR="002660DC" w:rsidRDefault="002660DC" w:rsidP="00A91E5B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Е.В.Колесникова.  Математика для детей 4 -5 лет. Математическое пособие. </w:t>
      </w:r>
    </w:p>
    <w:p w:rsidR="002660DC" w:rsidRPr="00B03ACE" w:rsidRDefault="002660DC" w:rsidP="002660DC">
      <w:pPr>
        <w:pStyle w:val="a5"/>
        <w:rPr>
          <w:sz w:val="28"/>
          <w:szCs w:val="28"/>
        </w:rPr>
      </w:pPr>
      <w:r>
        <w:rPr>
          <w:sz w:val="28"/>
          <w:szCs w:val="28"/>
        </w:rPr>
        <w:t>– М.: ТЦ Сфера, 2018</w:t>
      </w:r>
    </w:p>
    <w:p w:rsidR="009C66A3" w:rsidRDefault="002660DC" w:rsidP="002660DC">
      <w:pPr>
        <w:rPr>
          <w:rFonts w:ascii="Times New Roman" w:hAnsi="Times New Roman" w:cs="Times New Roman"/>
          <w:sz w:val="28"/>
          <w:szCs w:val="28"/>
        </w:rPr>
      </w:pPr>
      <w:r w:rsidRPr="00182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660DC" w:rsidRDefault="009C66A3" w:rsidP="0026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660DC" w:rsidRPr="00182701">
        <w:rPr>
          <w:rFonts w:ascii="Times New Roman" w:hAnsi="Times New Roman" w:cs="Times New Roman"/>
          <w:sz w:val="28"/>
          <w:szCs w:val="28"/>
        </w:rPr>
        <w:t xml:space="preserve"> Р</w:t>
      </w:r>
      <w:r w:rsidR="00C960EF">
        <w:rPr>
          <w:rFonts w:ascii="Times New Roman" w:hAnsi="Times New Roman" w:cs="Times New Roman"/>
          <w:sz w:val="28"/>
          <w:szCs w:val="28"/>
        </w:rPr>
        <w:t>ИСОВАНИЕ</w:t>
      </w:r>
      <w:r w:rsidR="002660DC" w:rsidRPr="001827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6"/>
        <w:gridCol w:w="6514"/>
        <w:gridCol w:w="2494"/>
      </w:tblGrid>
      <w:tr w:rsidR="002660DC" w:rsidTr="002660DC">
        <w:tc>
          <w:tcPr>
            <w:tcW w:w="1668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0" w:type="dxa"/>
            <w:gridSpan w:val="2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Образовательная деятельность</w:t>
            </w:r>
          </w:p>
        </w:tc>
        <w:tc>
          <w:tcPr>
            <w:tcW w:w="2494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Источник </w:t>
            </w:r>
          </w:p>
        </w:tc>
      </w:tr>
      <w:tr w:rsidR="002660DC" w:rsidTr="002660DC">
        <w:tc>
          <w:tcPr>
            <w:tcW w:w="10682" w:type="dxa"/>
            <w:gridSpan w:val="4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САНТЯБРЬ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пишу письмо</w:t>
            </w:r>
          </w:p>
        </w:tc>
        <w:tc>
          <w:tcPr>
            <w:tcW w:w="2494" w:type="dxa"/>
          </w:tcPr>
          <w:p w:rsidR="002660DC" w:rsidRPr="002978DF" w:rsidRDefault="002660DC" w:rsidP="00A91E5B">
            <w:pPr>
              <w:pStyle w:val="a5"/>
              <w:widowControl/>
              <w:numPr>
                <w:ilvl w:val="0"/>
                <w:numId w:val="10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Стр.56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 в окошко</w:t>
            </w:r>
          </w:p>
        </w:tc>
        <w:tc>
          <w:tcPr>
            <w:tcW w:w="2494" w:type="dxa"/>
          </w:tcPr>
          <w:p w:rsidR="002660DC" w:rsidRPr="002978DF" w:rsidRDefault="002660DC" w:rsidP="00A91E5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Стр.57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шарики</w:t>
            </w:r>
          </w:p>
        </w:tc>
        <w:tc>
          <w:tcPr>
            <w:tcW w:w="2494" w:type="dxa"/>
          </w:tcPr>
          <w:p w:rsidR="002660DC" w:rsidRPr="00940A61" w:rsidRDefault="002660DC" w:rsidP="00A91E5B">
            <w:pPr>
              <w:pStyle w:val="a5"/>
              <w:widowControl/>
              <w:numPr>
                <w:ilvl w:val="0"/>
                <w:numId w:val="7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Стр.74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рябины, гроздь калины</w:t>
            </w:r>
          </w:p>
        </w:tc>
        <w:tc>
          <w:tcPr>
            <w:tcW w:w="2494" w:type="dxa"/>
          </w:tcPr>
          <w:p w:rsidR="002660DC" w:rsidRPr="00940A61" w:rsidRDefault="002660DC" w:rsidP="00A91E5B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Стр.72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Мячики для мишки</w:t>
            </w:r>
          </w:p>
        </w:tc>
        <w:tc>
          <w:tcPr>
            <w:tcW w:w="2494" w:type="dxa"/>
          </w:tcPr>
          <w:p w:rsidR="002660DC" w:rsidRPr="002978DF" w:rsidRDefault="002660DC" w:rsidP="00A91E5B">
            <w:pPr>
              <w:pStyle w:val="a5"/>
              <w:widowControl/>
              <w:numPr>
                <w:ilvl w:val="0"/>
                <w:numId w:val="10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Стр.60</w:t>
            </w:r>
          </w:p>
        </w:tc>
      </w:tr>
      <w:tr w:rsidR="002660DC" w:rsidTr="002660DC">
        <w:tc>
          <w:tcPr>
            <w:tcW w:w="10682" w:type="dxa"/>
            <w:gridSpan w:val="4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ОКТЯБРЬ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08.10.2021                                     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рисую портрет Осени</w:t>
            </w:r>
          </w:p>
        </w:tc>
        <w:tc>
          <w:tcPr>
            <w:tcW w:w="2494" w:type="dxa"/>
          </w:tcPr>
          <w:p w:rsidR="002660DC" w:rsidRPr="00940A61" w:rsidRDefault="002660DC" w:rsidP="00A91E5B">
            <w:pPr>
              <w:pStyle w:val="a5"/>
              <w:widowControl/>
              <w:numPr>
                <w:ilvl w:val="0"/>
                <w:numId w:val="7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Стр.63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Яблоневый сад</w:t>
            </w:r>
          </w:p>
        </w:tc>
        <w:tc>
          <w:tcPr>
            <w:tcW w:w="2494" w:type="dxa"/>
          </w:tcPr>
          <w:p w:rsidR="002660DC" w:rsidRPr="00940A61" w:rsidRDefault="002660DC" w:rsidP="00A91E5B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Стр.58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для дедушки и бабушки</w:t>
            </w:r>
          </w:p>
        </w:tc>
        <w:tc>
          <w:tcPr>
            <w:tcW w:w="2494" w:type="dxa"/>
          </w:tcPr>
          <w:p w:rsidR="002660DC" w:rsidRPr="00940A61" w:rsidRDefault="002660DC" w:rsidP="00A91E5B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Стр.69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29.10.2021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Осеннее дерево</w:t>
            </w:r>
          </w:p>
        </w:tc>
        <w:tc>
          <w:tcPr>
            <w:tcW w:w="2494" w:type="dxa"/>
          </w:tcPr>
          <w:p w:rsidR="002660DC" w:rsidRPr="002978DF" w:rsidRDefault="002660DC" w:rsidP="00A91E5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Стр.65</w:t>
            </w:r>
          </w:p>
        </w:tc>
      </w:tr>
      <w:tr w:rsidR="002660DC" w:rsidTr="002660DC">
        <w:tc>
          <w:tcPr>
            <w:tcW w:w="10682" w:type="dxa"/>
            <w:gridSpan w:val="4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НОЯБРЬ</w:t>
            </w:r>
          </w:p>
        </w:tc>
      </w:tr>
      <w:tr w:rsidR="002660DC" w:rsidTr="002660DC">
        <w:tc>
          <w:tcPr>
            <w:tcW w:w="1668" w:type="dxa"/>
            <w:tcBorders>
              <w:bottom w:val="single" w:sz="4" w:space="0" w:color="auto"/>
            </w:tcBorders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Колючий ёжик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2660DC" w:rsidRPr="00C03926" w:rsidRDefault="002660DC" w:rsidP="00A91E5B">
            <w:pPr>
              <w:pStyle w:val="a5"/>
              <w:widowControl/>
              <w:numPr>
                <w:ilvl w:val="0"/>
                <w:numId w:val="8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Стр.86</w:t>
            </w:r>
          </w:p>
        </w:tc>
      </w:tr>
      <w:tr w:rsidR="002660DC" w:rsidTr="002660DC">
        <w:trPr>
          <w:trHeight w:val="88"/>
        </w:trPr>
        <w:tc>
          <w:tcPr>
            <w:tcW w:w="1674" w:type="dxa"/>
            <w:gridSpan w:val="2"/>
            <w:tcBorders>
              <w:top w:val="single" w:sz="4" w:space="0" w:color="auto"/>
              <w:bottom w:val="nil"/>
            </w:tcBorders>
          </w:tcPr>
          <w:p w:rsidR="002660DC" w:rsidRPr="00F676E7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  <w:tcBorders>
              <w:top w:val="single" w:sz="4" w:space="0" w:color="auto"/>
              <w:bottom w:val="nil"/>
            </w:tcBorders>
          </w:tcPr>
          <w:p w:rsidR="002660DC" w:rsidRPr="00F676E7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2660DC" w:rsidRPr="00F676E7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C" w:rsidTr="002660DC">
        <w:trPr>
          <w:trHeight w:val="98"/>
        </w:trPr>
        <w:tc>
          <w:tcPr>
            <w:tcW w:w="1668" w:type="dxa"/>
            <w:tcBorders>
              <w:top w:val="nil"/>
            </w:tcBorders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6520" w:type="dxa"/>
            <w:gridSpan w:val="2"/>
            <w:tcBorders>
              <w:top w:val="nil"/>
            </w:tcBorders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2494" w:type="dxa"/>
            <w:tcBorders>
              <w:top w:val="nil"/>
            </w:tcBorders>
          </w:tcPr>
          <w:p w:rsidR="002660DC" w:rsidRPr="0088793F" w:rsidRDefault="002660DC" w:rsidP="00A91E5B">
            <w:pPr>
              <w:pStyle w:val="a5"/>
              <w:widowControl/>
              <w:numPr>
                <w:ilvl w:val="0"/>
                <w:numId w:val="8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793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.126</w:t>
            </w:r>
            <w:r w:rsidRPr="0088793F">
              <w:rPr>
                <w:sz w:val="28"/>
                <w:szCs w:val="28"/>
              </w:rPr>
              <w:t xml:space="preserve"> 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для мамы</w:t>
            </w:r>
          </w:p>
        </w:tc>
        <w:tc>
          <w:tcPr>
            <w:tcW w:w="2494" w:type="dxa"/>
          </w:tcPr>
          <w:p w:rsidR="002660DC" w:rsidRPr="00C03926" w:rsidRDefault="002660DC" w:rsidP="00A91E5B">
            <w:pPr>
              <w:pStyle w:val="a5"/>
              <w:widowControl/>
              <w:numPr>
                <w:ilvl w:val="0"/>
                <w:numId w:val="8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Стр.87</w:t>
            </w:r>
          </w:p>
        </w:tc>
      </w:tr>
      <w:tr w:rsidR="002660DC" w:rsidTr="002660DC">
        <w:trPr>
          <w:trHeight w:val="88"/>
        </w:trPr>
        <w:tc>
          <w:tcPr>
            <w:tcW w:w="10682" w:type="dxa"/>
            <w:gridSpan w:val="4"/>
            <w:tcBorders>
              <w:bottom w:val="nil"/>
            </w:tcBorders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ДЕКАБРЬ</w:t>
            </w:r>
          </w:p>
        </w:tc>
      </w:tr>
      <w:tr w:rsidR="002660DC" w:rsidTr="002660DC">
        <w:trPr>
          <w:trHeight w:val="98"/>
        </w:trPr>
        <w:tc>
          <w:tcPr>
            <w:tcW w:w="10682" w:type="dxa"/>
            <w:gridSpan w:val="4"/>
            <w:tcBorders>
              <w:top w:val="nil"/>
            </w:tcBorders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зима</w:t>
            </w:r>
          </w:p>
        </w:tc>
        <w:tc>
          <w:tcPr>
            <w:tcW w:w="2494" w:type="dxa"/>
          </w:tcPr>
          <w:p w:rsidR="002660DC" w:rsidRPr="00C03926" w:rsidRDefault="002660DC" w:rsidP="00A91E5B">
            <w:pPr>
              <w:pStyle w:val="a5"/>
              <w:widowControl/>
              <w:numPr>
                <w:ilvl w:val="0"/>
                <w:numId w:val="8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Стр.91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и котятки</w:t>
            </w:r>
          </w:p>
        </w:tc>
        <w:tc>
          <w:tcPr>
            <w:tcW w:w="2494" w:type="dxa"/>
          </w:tcPr>
          <w:p w:rsidR="002660DC" w:rsidRPr="00C03926" w:rsidRDefault="002660DC" w:rsidP="00A91E5B">
            <w:pPr>
              <w:pStyle w:val="a5"/>
              <w:widowControl/>
              <w:numPr>
                <w:ilvl w:val="0"/>
                <w:numId w:val="8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C03926">
              <w:rPr>
                <w:sz w:val="28"/>
                <w:szCs w:val="28"/>
              </w:rPr>
              <w:t xml:space="preserve"> стр.90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для кукол</w:t>
            </w:r>
          </w:p>
        </w:tc>
        <w:tc>
          <w:tcPr>
            <w:tcW w:w="2494" w:type="dxa"/>
          </w:tcPr>
          <w:p w:rsidR="002660DC" w:rsidRPr="00940A61" w:rsidRDefault="002660DC" w:rsidP="00A91E5B">
            <w:pPr>
              <w:pStyle w:val="a5"/>
              <w:widowControl/>
              <w:numPr>
                <w:ilvl w:val="0"/>
                <w:numId w:val="7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Стр.79</w:t>
            </w:r>
          </w:p>
        </w:tc>
      </w:tr>
      <w:tr w:rsidR="002660DC" w:rsidTr="002660DC">
        <w:trPr>
          <w:trHeight w:val="312"/>
        </w:trPr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ёлочка</w:t>
            </w:r>
          </w:p>
        </w:tc>
        <w:tc>
          <w:tcPr>
            <w:tcW w:w="2494" w:type="dxa"/>
          </w:tcPr>
          <w:p w:rsidR="002660DC" w:rsidRPr="00566092" w:rsidRDefault="002660DC" w:rsidP="00A91E5B">
            <w:pPr>
              <w:pStyle w:val="a5"/>
              <w:widowControl/>
              <w:numPr>
                <w:ilvl w:val="0"/>
                <w:numId w:val="8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Стр.103</w:t>
            </w:r>
          </w:p>
        </w:tc>
      </w:tr>
      <w:tr w:rsidR="002660DC" w:rsidTr="002660DC">
        <w:trPr>
          <w:trHeight w:val="311"/>
        </w:trPr>
        <w:tc>
          <w:tcPr>
            <w:tcW w:w="10682" w:type="dxa"/>
            <w:gridSpan w:val="4"/>
            <w:tcBorders>
              <w:bottom w:val="nil"/>
            </w:tcBorders>
          </w:tcPr>
          <w:p w:rsidR="002660DC" w:rsidRPr="00F676E7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60DC" w:rsidTr="002660DC">
        <w:tc>
          <w:tcPr>
            <w:tcW w:w="10682" w:type="dxa"/>
            <w:gridSpan w:val="4"/>
            <w:tcBorders>
              <w:top w:val="nil"/>
            </w:tcBorders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ЯНВАРЬ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Дымковские птички</w:t>
            </w:r>
          </w:p>
        </w:tc>
        <w:tc>
          <w:tcPr>
            <w:tcW w:w="2494" w:type="dxa"/>
          </w:tcPr>
          <w:p w:rsidR="002660DC" w:rsidRPr="00C03926" w:rsidRDefault="002660DC" w:rsidP="00A91E5B">
            <w:pPr>
              <w:pStyle w:val="a5"/>
              <w:widowControl/>
              <w:numPr>
                <w:ilvl w:val="0"/>
                <w:numId w:val="8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Стр.95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2494" w:type="dxa"/>
          </w:tcPr>
          <w:p w:rsidR="002660DC" w:rsidRPr="00E65BAF" w:rsidRDefault="002660DC" w:rsidP="00A91E5B">
            <w:pPr>
              <w:pStyle w:val="a5"/>
              <w:widowControl/>
              <w:numPr>
                <w:ilvl w:val="0"/>
                <w:numId w:val="9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E65BAF">
              <w:rPr>
                <w:sz w:val="28"/>
                <w:szCs w:val="28"/>
              </w:rPr>
              <w:t>стр. 164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494" w:type="dxa"/>
          </w:tcPr>
          <w:p w:rsidR="002660DC" w:rsidRPr="00E65BAF" w:rsidRDefault="002660DC" w:rsidP="00A91E5B">
            <w:pPr>
              <w:pStyle w:val="a5"/>
              <w:widowControl/>
              <w:numPr>
                <w:ilvl w:val="0"/>
                <w:numId w:val="9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стр.183</w:t>
            </w:r>
          </w:p>
        </w:tc>
      </w:tr>
      <w:tr w:rsidR="002660DC" w:rsidTr="002660DC">
        <w:tc>
          <w:tcPr>
            <w:tcW w:w="10682" w:type="dxa"/>
            <w:gridSpan w:val="4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ФЕВРАЛЬ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Придумаем натюрморт</w:t>
            </w:r>
          </w:p>
        </w:tc>
        <w:tc>
          <w:tcPr>
            <w:tcW w:w="2494" w:type="dxa"/>
          </w:tcPr>
          <w:p w:rsidR="002660DC" w:rsidRPr="002978DF" w:rsidRDefault="002660DC" w:rsidP="00A91E5B">
            <w:pPr>
              <w:pStyle w:val="a5"/>
              <w:widowControl/>
              <w:numPr>
                <w:ilvl w:val="0"/>
                <w:numId w:val="10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стр.77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 – хлоп – хлоп…</w:t>
            </w:r>
          </w:p>
        </w:tc>
        <w:tc>
          <w:tcPr>
            <w:tcW w:w="2494" w:type="dxa"/>
          </w:tcPr>
          <w:p w:rsidR="002660DC" w:rsidRPr="001B4FFB" w:rsidRDefault="002660DC" w:rsidP="00A91E5B">
            <w:pPr>
              <w:pStyle w:val="a5"/>
              <w:widowControl/>
              <w:numPr>
                <w:ilvl w:val="0"/>
                <w:numId w:val="10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стр.99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18.02.2022 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Галстук для папы</w:t>
            </w:r>
          </w:p>
        </w:tc>
        <w:tc>
          <w:tcPr>
            <w:tcW w:w="2494" w:type="dxa"/>
          </w:tcPr>
          <w:p w:rsidR="002660DC" w:rsidRPr="0088793F" w:rsidRDefault="002660DC" w:rsidP="00A91E5B">
            <w:pPr>
              <w:pStyle w:val="a5"/>
              <w:widowControl/>
              <w:numPr>
                <w:ilvl w:val="0"/>
                <w:numId w:val="8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130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для здоровья</w:t>
            </w:r>
          </w:p>
        </w:tc>
        <w:tc>
          <w:tcPr>
            <w:tcW w:w="2494" w:type="dxa"/>
          </w:tcPr>
          <w:p w:rsidR="002660DC" w:rsidRPr="00E65BAF" w:rsidRDefault="002660DC" w:rsidP="00A91E5B">
            <w:pPr>
              <w:pStyle w:val="a5"/>
              <w:widowControl/>
              <w:numPr>
                <w:ilvl w:val="0"/>
                <w:numId w:val="9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Стр.160</w:t>
            </w:r>
          </w:p>
        </w:tc>
      </w:tr>
      <w:tr w:rsidR="002660DC" w:rsidRPr="00182701" w:rsidTr="002660DC">
        <w:tc>
          <w:tcPr>
            <w:tcW w:w="10682" w:type="dxa"/>
            <w:gridSpan w:val="4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МАРТ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для мамы. Весенний букет</w:t>
            </w:r>
          </w:p>
        </w:tc>
        <w:tc>
          <w:tcPr>
            <w:tcW w:w="2494" w:type="dxa"/>
          </w:tcPr>
          <w:p w:rsidR="002660DC" w:rsidRPr="0088793F" w:rsidRDefault="002660DC" w:rsidP="00A91E5B">
            <w:pPr>
              <w:pStyle w:val="a5"/>
              <w:widowControl/>
              <w:numPr>
                <w:ilvl w:val="0"/>
                <w:numId w:val="8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Стр.133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</w:p>
        </w:tc>
        <w:tc>
          <w:tcPr>
            <w:tcW w:w="2494" w:type="dxa"/>
          </w:tcPr>
          <w:p w:rsidR="002660DC" w:rsidRPr="0088793F" w:rsidRDefault="002660DC" w:rsidP="00A91E5B">
            <w:pPr>
              <w:pStyle w:val="a5"/>
              <w:widowControl/>
              <w:numPr>
                <w:ilvl w:val="0"/>
                <w:numId w:val="9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Стр.139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Красивые салфетки</w:t>
            </w:r>
          </w:p>
        </w:tc>
        <w:tc>
          <w:tcPr>
            <w:tcW w:w="2494" w:type="dxa"/>
          </w:tcPr>
          <w:p w:rsidR="002660DC" w:rsidRPr="0088793F" w:rsidRDefault="002660DC" w:rsidP="00A91E5B">
            <w:pPr>
              <w:pStyle w:val="a5"/>
              <w:widowControl/>
              <w:numPr>
                <w:ilvl w:val="0"/>
                <w:numId w:val="9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122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Рыбы </w:t>
            </w:r>
          </w:p>
        </w:tc>
        <w:tc>
          <w:tcPr>
            <w:tcW w:w="2494" w:type="dxa"/>
          </w:tcPr>
          <w:p w:rsidR="002660DC" w:rsidRPr="00E65BAF" w:rsidRDefault="002660DC" w:rsidP="00A91E5B">
            <w:pPr>
              <w:pStyle w:val="a5"/>
              <w:widowControl/>
              <w:numPr>
                <w:ilvl w:val="0"/>
                <w:numId w:val="9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Стр.169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верба вся пушистая раскинулась кругом…</w:t>
            </w:r>
          </w:p>
        </w:tc>
        <w:tc>
          <w:tcPr>
            <w:tcW w:w="2494" w:type="dxa"/>
          </w:tcPr>
          <w:p w:rsidR="002660DC" w:rsidRPr="001B4FFB" w:rsidRDefault="002660DC" w:rsidP="00A91E5B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Стр.142</w:t>
            </w:r>
          </w:p>
        </w:tc>
      </w:tr>
      <w:tr w:rsidR="002660DC" w:rsidRPr="00182701" w:rsidTr="002660DC">
        <w:tc>
          <w:tcPr>
            <w:tcW w:w="10682" w:type="dxa"/>
            <w:gridSpan w:val="4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АПРЕЛЬ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далёкой удивительной планете</w:t>
            </w:r>
          </w:p>
        </w:tc>
        <w:tc>
          <w:tcPr>
            <w:tcW w:w="2494" w:type="dxa"/>
          </w:tcPr>
          <w:p w:rsidR="002660DC" w:rsidRPr="00E65BAF" w:rsidRDefault="002660DC" w:rsidP="00A91E5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Стр.153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на подоконнике</w:t>
            </w:r>
          </w:p>
        </w:tc>
        <w:tc>
          <w:tcPr>
            <w:tcW w:w="2494" w:type="dxa"/>
          </w:tcPr>
          <w:p w:rsidR="002660DC" w:rsidRPr="0088793F" w:rsidRDefault="002660DC" w:rsidP="00A91E5B">
            <w:pPr>
              <w:pStyle w:val="a5"/>
              <w:widowControl/>
              <w:numPr>
                <w:ilvl w:val="0"/>
                <w:numId w:val="8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Стр.118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</w:tc>
        <w:tc>
          <w:tcPr>
            <w:tcW w:w="2494" w:type="dxa"/>
          </w:tcPr>
          <w:p w:rsidR="002660DC" w:rsidRPr="001B4FFB" w:rsidRDefault="002660DC" w:rsidP="00A91E5B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Стр.151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изба</w:t>
            </w:r>
          </w:p>
        </w:tc>
        <w:tc>
          <w:tcPr>
            <w:tcW w:w="2494" w:type="dxa"/>
          </w:tcPr>
          <w:p w:rsidR="002660DC" w:rsidRPr="001B4FFB" w:rsidRDefault="002660DC" w:rsidP="00A91E5B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Стр.149</w:t>
            </w:r>
          </w:p>
        </w:tc>
      </w:tr>
      <w:tr w:rsidR="002660DC" w:rsidRPr="00182701" w:rsidTr="002660DC">
        <w:tc>
          <w:tcPr>
            <w:tcW w:w="10682" w:type="dxa"/>
            <w:gridSpan w:val="4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МАЙ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2494" w:type="dxa"/>
          </w:tcPr>
          <w:p w:rsidR="002660DC" w:rsidRPr="00E65BAF" w:rsidRDefault="002660DC" w:rsidP="00A91E5B">
            <w:pPr>
              <w:pStyle w:val="a5"/>
              <w:widowControl/>
              <w:numPr>
                <w:ilvl w:val="0"/>
                <w:numId w:val="9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Стр.171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матрёшки</w:t>
            </w:r>
          </w:p>
        </w:tc>
        <w:tc>
          <w:tcPr>
            <w:tcW w:w="2494" w:type="dxa"/>
          </w:tcPr>
          <w:p w:rsidR="002660DC" w:rsidRPr="001B4FFB" w:rsidRDefault="002660DC" w:rsidP="00A91E5B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Стр.147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</w:p>
        </w:tc>
        <w:tc>
          <w:tcPr>
            <w:tcW w:w="2494" w:type="dxa"/>
          </w:tcPr>
          <w:p w:rsidR="002660DC" w:rsidRPr="00E65BAF" w:rsidRDefault="002660DC" w:rsidP="00A91E5B">
            <w:pPr>
              <w:pStyle w:val="a5"/>
              <w:widowControl/>
              <w:numPr>
                <w:ilvl w:val="0"/>
                <w:numId w:val="9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Стр.177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6520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Полянка с весенними цветами</w:t>
            </w:r>
          </w:p>
        </w:tc>
        <w:tc>
          <w:tcPr>
            <w:tcW w:w="2494" w:type="dxa"/>
          </w:tcPr>
          <w:p w:rsidR="002660DC" w:rsidRPr="00E65BAF" w:rsidRDefault="002660DC" w:rsidP="00A91E5B">
            <w:pPr>
              <w:pStyle w:val="a5"/>
              <w:widowControl/>
              <w:numPr>
                <w:ilvl w:val="0"/>
                <w:numId w:val="9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Стр.180</w:t>
            </w:r>
          </w:p>
        </w:tc>
      </w:tr>
    </w:tbl>
    <w:p w:rsidR="002660DC" w:rsidRPr="00855E42" w:rsidRDefault="002660DC" w:rsidP="002660DC">
      <w:pPr>
        <w:contextualSpacing/>
        <w:rPr>
          <w:sz w:val="28"/>
          <w:szCs w:val="28"/>
        </w:rPr>
      </w:pPr>
    </w:p>
    <w:p w:rsidR="002660DC" w:rsidRPr="00855E42" w:rsidRDefault="002660DC" w:rsidP="00A91E5B">
      <w:pPr>
        <w:pStyle w:val="a5"/>
        <w:numPr>
          <w:ilvl w:val="0"/>
          <w:numId w:val="132"/>
        </w:numPr>
        <w:contextualSpacing/>
        <w:rPr>
          <w:sz w:val="28"/>
          <w:szCs w:val="28"/>
        </w:rPr>
      </w:pPr>
      <w:r w:rsidRPr="00855E42">
        <w:rPr>
          <w:sz w:val="28"/>
          <w:szCs w:val="28"/>
        </w:rPr>
        <w:t>Н.Н. Леонова.- Художественное творчество. Освоение содержания образовательной области по программе «Детство»: планирование, конспекты. Средняя группа. – Волгоград: Учитель.</w:t>
      </w:r>
    </w:p>
    <w:p w:rsidR="002660DC" w:rsidRDefault="002660DC" w:rsidP="002660DC">
      <w:pPr>
        <w:rPr>
          <w:rFonts w:ascii="Times New Roman" w:hAnsi="Times New Roman" w:cs="Times New Roman"/>
          <w:sz w:val="28"/>
          <w:szCs w:val="28"/>
        </w:rPr>
      </w:pPr>
    </w:p>
    <w:p w:rsidR="009C66A3" w:rsidRDefault="009C66A3" w:rsidP="002660DC">
      <w:pPr>
        <w:rPr>
          <w:rFonts w:ascii="Times New Roman" w:hAnsi="Times New Roman" w:cs="Times New Roman"/>
          <w:sz w:val="28"/>
          <w:szCs w:val="28"/>
        </w:rPr>
      </w:pPr>
    </w:p>
    <w:p w:rsidR="002660DC" w:rsidRDefault="009C66A3" w:rsidP="0026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2660DC" w:rsidRPr="00104B82">
        <w:rPr>
          <w:rFonts w:ascii="Times New Roman" w:hAnsi="Times New Roman" w:cs="Times New Roman"/>
          <w:sz w:val="28"/>
          <w:szCs w:val="28"/>
        </w:rPr>
        <w:t>Л</w:t>
      </w:r>
      <w:r w:rsidR="00C960EF">
        <w:rPr>
          <w:rFonts w:ascii="Times New Roman" w:hAnsi="Times New Roman" w:cs="Times New Roman"/>
          <w:sz w:val="28"/>
          <w:szCs w:val="28"/>
        </w:rPr>
        <w:t>ЕПКА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6"/>
        <w:gridCol w:w="6515"/>
        <w:gridCol w:w="2493"/>
      </w:tblGrid>
      <w:tr w:rsidR="002660DC" w:rsidTr="002660DC">
        <w:trPr>
          <w:trHeight w:val="331"/>
        </w:trPr>
        <w:tc>
          <w:tcPr>
            <w:tcW w:w="1668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Дата</w:t>
            </w:r>
          </w:p>
        </w:tc>
        <w:tc>
          <w:tcPr>
            <w:tcW w:w="6521" w:type="dxa"/>
            <w:gridSpan w:val="2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Образовательная  деятельность</w:t>
            </w:r>
          </w:p>
        </w:tc>
        <w:tc>
          <w:tcPr>
            <w:tcW w:w="2493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Источник </w:t>
            </w:r>
          </w:p>
        </w:tc>
      </w:tr>
      <w:tr w:rsidR="002660DC" w:rsidTr="002660DC">
        <w:trPr>
          <w:trHeight w:val="294"/>
        </w:trPr>
        <w:tc>
          <w:tcPr>
            <w:tcW w:w="10682" w:type="dxa"/>
            <w:gridSpan w:val="4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СЕНТЯБРЬ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Волшебный пластилин</w:t>
            </w:r>
          </w:p>
        </w:tc>
        <w:tc>
          <w:tcPr>
            <w:tcW w:w="2493" w:type="dxa"/>
          </w:tcPr>
          <w:p w:rsidR="002660DC" w:rsidRPr="00534F16" w:rsidRDefault="002660DC" w:rsidP="00A91E5B">
            <w:pPr>
              <w:pStyle w:val="a5"/>
              <w:widowControl/>
              <w:numPr>
                <w:ilvl w:val="0"/>
                <w:numId w:val="11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534F16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258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скульптор</w:t>
            </w:r>
          </w:p>
        </w:tc>
        <w:tc>
          <w:tcPr>
            <w:tcW w:w="2493" w:type="dxa"/>
          </w:tcPr>
          <w:p w:rsidR="002660DC" w:rsidRPr="002978DF" w:rsidRDefault="002660DC" w:rsidP="00A91E5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196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леплю</w:t>
            </w:r>
          </w:p>
        </w:tc>
        <w:tc>
          <w:tcPr>
            <w:tcW w:w="2493" w:type="dxa"/>
          </w:tcPr>
          <w:p w:rsidR="002660DC" w:rsidRPr="00940A61" w:rsidRDefault="002660DC" w:rsidP="00A91E5B">
            <w:pPr>
              <w:pStyle w:val="a5"/>
              <w:widowControl/>
              <w:numPr>
                <w:ilvl w:val="0"/>
                <w:numId w:val="7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193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Птичка - свистулька</w:t>
            </w:r>
          </w:p>
        </w:tc>
        <w:tc>
          <w:tcPr>
            <w:tcW w:w="2493" w:type="dxa"/>
          </w:tcPr>
          <w:p w:rsidR="002660DC" w:rsidRPr="00534F16" w:rsidRDefault="002660DC" w:rsidP="00A91E5B">
            <w:pPr>
              <w:pStyle w:val="a5"/>
              <w:widowControl/>
              <w:numPr>
                <w:ilvl w:val="0"/>
                <w:numId w:val="7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534F16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261</w:t>
            </w:r>
          </w:p>
        </w:tc>
      </w:tr>
      <w:tr w:rsidR="002660DC" w:rsidTr="002660DC">
        <w:trPr>
          <w:trHeight w:val="370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2660DC" w:rsidRPr="00534F16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ОКТЯБРЬ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04.10.2021                                     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13"/>
                <w:b/>
                <w:bCs/>
                <w:color w:val="333333"/>
                <w:sz w:val="28"/>
                <w:szCs w:val="28"/>
              </w:rPr>
              <w:t>Слепи что хочешь для игры в магазин</w:t>
            </w:r>
          </w:p>
        </w:tc>
        <w:tc>
          <w:tcPr>
            <w:tcW w:w="2493" w:type="dxa"/>
          </w:tcPr>
          <w:p w:rsidR="002660DC" w:rsidRPr="0020709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 </w:t>
            </w:r>
            <w:r w:rsidRPr="00735747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109  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зеленый, полосатый, круглый, гладкий и хвостатый.</w:t>
            </w:r>
          </w:p>
        </w:tc>
        <w:tc>
          <w:tcPr>
            <w:tcW w:w="2493" w:type="dxa"/>
          </w:tcPr>
          <w:p w:rsidR="002660DC" w:rsidRPr="00207090" w:rsidRDefault="002660DC" w:rsidP="00A91E5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207090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260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Рябина для снегирей </w:t>
            </w:r>
          </w:p>
        </w:tc>
        <w:tc>
          <w:tcPr>
            <w:tcW w:w="2493" w:type="dxa"/>
          </w:tcPr>
          <w:p w:rsidR="002660DC" w:rsidRPr="00940A61" w:rsidRDefault="002660DC" w:rsidP="00A91E5B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203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из пластилина</w:t>
            </w:r>
          </w:p>
        </w:tc>
        <w:tc>
          <w:tcPr>
            <w:tcW w:w="2493" w:type="dxa"/>
          </w:tcPr>
          <w:p w:rsidR="002660DC" w:rsidRPr="00207090" w:rsidRDefault="002660DC" w:rsidP="00A91E5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207090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79</w:t>
            </w:r>
          </w:p>
        </w:tc>
      </w:tr>
      <w:tr w:rsidR="002660DC" w:rsidTr="002660DC">
        <w:tc>
          <w:tcPr>
            <w:tcW w:w="10682" w:type="dxa"/>
            <w:gridSpan w:val="4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НОЯБРЬ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живут в лесу</w:t>
            </w:r>
          </w:p>
        </w:tc>
        <w:tc>
          <w:tcPr>
            <w:tcW w:w="2493" w:type="dxa"/>
          </w:tcPr>
          <w:p w:rsidR="002660DC" w:rsidRPr="00207090" w:rsidRDefault="002660DC" w:rsidP="00A91E5B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207090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272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Пластилиновая мазанка</w:t>
            </w:r>
          </w:p>
        </w:tc>
        <w:tc>
          <w:tcPr>
            <w:tcW w:w="2493" w:type="dxa"/>
          </w:tcPr>
          <w:p w:rsidR="002660DC" w:rsidRPr="002978DF" w:rsidRDefault="002660DC" w:rsidP="00A91E5B">
            <w:pPr>
              <w:pStyle w:val="a5"/>
              <w:widowControl/>
              <w:numPr>
                <w:ilvl w:val="0"/>
                <w:numId w:val="11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259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Ёжик </w:t>
            </w:r>
          </w:p>
        </w:tc>
        <w:tc>
          <w:tcPr>
            <w:tcW w:w="2493" w:type="dxa"/>
          </w:tcPr>
          <w:p w:rsidR="002660DC" w:rsidRPr="0088793F" w:rsidRDefault="002660DC" w:rsidP="00A91E5B">
            <w:pPr>
              <w:pStyle w:val="a5"/>
              <w:widowControl/>
              <w:numPr>
                <w:ilvl w:val="0"/>
                <w:numId w:val="8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793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 201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Украсим сердечки</w:t>
            </w:r>
          </w:p>
        </w:tc>
        <w:tc>
          <w:tcPr>
            <w:tcW w:w="2493" w:type="dxa"/>
          </w:tcPr>
          <w:p w:rsidR="002660DC" w:rsidRPr="00207090" w:rsidRDefault="002660DC" w:rsidP="00A91E5B">
            <w:pPr>
              <w:pStyle w:val="a5"/>
              <w:widowControl/>
              <w:numPr>
                <w:ilvl w:val="0"/>
                <w:numId w:val="8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207090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273</w:t>
            </w:r>
          </w:p>
        </w:tc>
      </w:tr>
      <w:tr w:rsidR="002660DC" w:rsidTr="002660DC">
        <w:trPr>
          <w:trHeight w:val="351"/>
        </w:trPr>
        <w:tc>
          <w:tcPr>
            <w:tcW w:w="1674" w:type="dxa"/>
            <w:gridSpan w:val="2"/>
            <w:tcBorders>
              <w:bottom w:val="single" w:sz="4" w:space="0" w:color="auto"/>
            </w:tcBorders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Зима в лесу 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2660DC" w:rsidRPr="002A79E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   Стр.267</w:t>
            </w:r>
          </w:p>
        </w:tc>
      </w:tr>
      <w:tr w:rsidR="002660DC" w:rsidTr="002660DC">
        <w:trPr>
          <w:trHeight w:val="274"/>
        </w:trPr>
        <w:tc>
          <w:tcPr>
            <w:tcW w:w="10682" w:type="dxa"/>
            <w:gridSpan w:val="4"/>
            <w:tcBorders>
              <w:bottom w:val="nil"/>
            </w:tcBorders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ДЕКАБРЬ</w:t>
            </w:r>
          </w:p>
        </w:tc>
      </w:tr>
      <w:tr w:rsidR="002660DC" w:rsidTr="002660DC">
        <w:trPr>
          <w:trHeight w:val="98"/>
        </w:trPr>
        <w:tc>
          <w:tcPr>
            <w:tcW w:w="10682" w:type="dxa"/>
            <w:gridSpan w:val="4"/>
            <w:tcBorders>
              <w:top w:val="nil"/>
            </w:tcBorders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Пуговицы для платья</w:t>
            </w:r>
          </w:p>
        </w:tc>
        <w:tc>
          <w:tcPr>
            <w:tcW w:w="2493" w:type="dxa"/>
          </w:tcPr>
          <w:p w:rsidR="002660DC" w:rsidRPr="002A79EC" w:rsidRDefault="002660DC" w:rsidP="00A91E5B">
            <w:pPr>
              <w:pStyle w:val="a5"/>
              <w:widowControl/>
              <w:numPr>
                <w:ilvl w:val="0"/>
                <w:numId w:val="11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2A79E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265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Посуда для кукол</w:t>
            </w:r>
          </w:p>
        </w:tc>
        <w:tc>
          <w:tcPr>
            <w:tcW w:w="2493" w:type="dxa"/>
          </w:tcPr>
          <w:p w:rsidR="002660DC" w:rsidRPr="002A79EC" w:rsidRDefault="002660DC" w:rsidP="00A91E5B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2A79EC">
              <w:rPr>
                <w:sz w:val="28"/>
                <w:szCs w:val="28"/>
              </w:rPr>
              <w:t xml:space="preserve"> стр. </w:t>
            </w:r>
            <w:r>
              <w:rPr>
                <w:sz w:val="28"/>
                <w:szCs w:val="28"/>
              </w:rPr>
              <w:t>199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лесу родилась елочка</w:t>
            </w:r>
          </w:p>
        </w:tc>
        <w:tc>
          <w:tcPr>
            <w:tcW w:w="2493" w:type="dxa"/>
          </w:tcPr>
          <w:p w:rsidR="002660DC" w:rsidRPr="00940A61" w:rsidRDefault="002660DC" w:rsidP="00A91E5B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269</w:t>
            </w:r>
          </w:p>
        </w:tc>
      </w:tr>
      <w:tr w:rsidR="002660DC" w:rsidTr="002660DC">
        <w:trPr>
          <w:trHeight w:val="312"/>
        </w:trPr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Зимние забавы</w:t>
            </w:r>
          </w:p>
        </w:tc>
        <w:tc>
          <w:tcPr>
            <w:tcW w:w="2493" w:type="dxa"/>
          </w:tcPr>
          <w:p w:rsidR="002660DC" w:rsidRPr="002A79EC" w:rsidRDefault="002660DC" w:rsidP="00A91E5B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2A79EC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270</w:t>
            </w:r>
          </w:p>
        </w:tc>
      </w:tr>
      <w:tr w:rsidR="002660DC" w:rsidTr="002660DC">
        <w:trPr>
          <w:trHeight w:val="528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2660DC" w:rsidRPr="00566092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ЯНВАРЬ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Снежинки </w:t>
            </w:r>
          </w:p>
        </w:tc>
        <w:tc>
          <w:tcPr>
            <w:tcW w:w="2493" w:type="dxa"/>
          </w:tcPr>
          <w:p w:rsidR="002660DC" w:rsidRPr="00C03926" w:rsidRDefault="002660DC" w:rsidP="00A91E5B">
            <w:pPr>
              <w:pStyle w:val="a5"/>
              <w:widowControl/>
              <w:numPr>
                <w:ilvl w:val="0"/>
                <w:numId w:val="8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205</w:t>
            </w:r>
          </w:p>
        </w:tc>
      </w:tr>
      <w:tr w:rsidR="002660DC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под Тулой деревенька – Филимоново зовут</w:t>
            </w:r>
          </w:p>
        </w:tc>
        <w:tc>
          <w:tcPr>
            <w:tcW w:w="2493" w:type="dxa"/>
          </w:tcPr>
          <w:p w:rsidR="002660DC" w:rsidRPr="00AF405A" w:rsidRDefault="002660DC" w:rsidP="00A91E5B">
            <w:pPr>
              <w:pStyle w:val="a5"/>
              <w:widowControl/>
              <w:numPr>
                <w:ilvl w:val="0"/>
                <w:numId w:val="8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F405A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279</w:t>
            </w:r>
            <w:r w:rsidRPr="00AF405A">
              <w:rPr>
                <w:sz w:val="28"/>
                <w:szCs w:val="28"/>
              </w:rPr>
              <w:t xml:space="preserve"> </w:t>
            </w:r>
          </w:p>
        </w:tc>
      </w:tr>
      <w:tr w:rsidR="002660DC" w:rsidTr="002660DC">
        <w:trPr>
          <w:trHeight w:val="272"/>
        </w:trPr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Светофор</w:t>
            </w:r>
          </w:p>
        </w:tc>
        <w:tc>
          <w:tcPr>
            <w:tcW w:w="2493" w:type="dxa"/>
          </w:tcPr>
          <w:p w:rsidR="002660DC" w:rsidRPr="00E65BAF" w:rsidRDefault="002660DC" w:rsidP="00A91E5B">
            <w:pPr>
              <w:pStyle w:val="a5"/>
              <w:widowControl/>
              <w:numPr>
                <w:ilvl w:val="0"/>
                <w:numId w:val="9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227</w:t>
            </w:r>
          </w:p>
        </w:tc>
      </w:tr>
      <w:tr w:rsidR="002660DC" w:rsidTr="002660DC">
        <w:trPr>
          <w:trHeight w:val="153"/>
        </w:trPr>
        <w:tc>
          <w:tcPr>
            <w:tcW w:w="10682" w:type="dxa"/>
            <w:gridSpan w:val="4"/>
            <w:tcBorders>
              <w:bottom w:val="nil"/>
            </w:tcBorders>
          </w:tcPr>
          <w:p w:rsidR="002660DC" w:rsidRPr="00B471E3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C" w:rsidTr="002660DC">
        <w:tc>
          <w:tcPr>
            <w:tcW w:w="10682" w:type="dxa"/>
            <w:gridSpan w:val="4"/>
            <w:tcBorders>
              <w:top w:val="nil"/>
            </w:tcBorders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ФЕВРАЛЬ</w:t>
            </w:r>
          </w:p>
        </w:tc>
      </w:tr>
      <w:tr w:rsidR="002660DC" w:rsidTr="002660DC">
        <w:trPr>
          <w:trHeight w:val="545"/>
        </w:trPr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31.01.2022 -04.02.2022</w:t>
            </w:r>
          </w:p>
        </w:tc>
        <w:tc>
          <w:tcPr>
            <w:tcW w:w="6521" w:type="dxa"/>
            <w:gridSpan w:val="2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 по замыслу предметов бытовой техники</w:t>
            </w:r>
          </w:p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660DC" w:rsidRPr="00AF405A" w:rsidRDefault="002660DC" w:rsidP="00A91E5B">
            <w:pPr>
              <w:pStyle w:val="a5"/>
              <w:widowControl/>
              <w:numPr>
                <w:ilvl w:val="0"/>
                <w:numId w:val="9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F405A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152</w:t>
            </w:r>
          </w:p>
        </w:tc>
      </w:tr>
      <w:tr w:rsidR="002660DC" w:rsidTr="002660DC">
        <w:trPr>
          <w:trHeight w:val="409"/>
        </w:trPr>
        <w:tc>
          <w:tcPr>
            <w:tcW w:w="1668" w:type="dxa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6521" w:type="dxa"/>
            <w:gridSpan w:val="2"/>
          </w:tcPr>
          <w:p w:rsidR="002660DC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ветеранам к 23 февраля</w:t>
            </w:r>
          </w:p>
        </w:tc>
        <w:tc>
          <w:tcPr>
            <w:tcW w:w="2493" w:type="dxa"/>
          </w:tcPr>
          <w:p w:rsidR="002660DC" w:rsidRPr="00C029D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 Стр.209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Вылепи инструмент</w:t>
            </w:r>
          </w:p>
        </w:tc>
        <w:tc>
          <w:tcPr>
            <w:tcW w:w="2493" w:type="dxa"/>
          </w:tcPr>
          <w:p w:rsidR="002660DC" w:rsidRPr="00AF405A" w:rsidRDefault="002660DC" w:rsidP="00A91E5B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F405A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99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синему небу летит вертолет</w:t>
            </w:r>
          </w:p>
        </w:tc>
        <w:tc>
          <w:tcPr>
            <w:tcW w:w="2493" w:type="dxa"/>
          </w:tcPr>
          <w:p w:rsidR="002660DC" w:rsidRPr="00AF405A" w:rsidRDefault="002660DC" w:rsidP="00A91E5B">
            <w:pPr>
              <w:pStyle w:val="a5"/>
              <w:widowControl/>
              <w:numPr>
                <w:ilvl w:val="0"/>
                <w:numId w:val="11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Pr="00AF40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274</w:t>
            </w:r>
          </w:p>
        </w:tc>
      </w:tr>
      <w:tr w:rsidR="002660DC" w:rsidRPr="00182701" w:rsidTr="002660DC">
        <w:trPr>
          <w:trHeight w:val="96"/>
        </w:trPr>
        <w:tc>
          <w:tcPr>
            <w:tcW w:w="10682" w:type="dxa"/>
            <w:gridSpan w:val="4"/>
            <w:tcBorders>
              <w:bottom w:val="nil"/>
            </w:tcBorders>
          </w:tcPr>
          <w:p w:rsidR="002660DC" w:rsidRPr="00B471E3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C" w:rsidRPr="00182701" w:rsidTr="002660DC">
        <w:trPr>
          <w:trHeight w:val="98"/>
        </w:trPr>
        <w:tc>
          <w:tcPr>
            <w:tcW w:w="10682" w:type="dxa"/>
            <w:gridSpan w:val="4"/>
            <w:tcBorders>
              <w:top w:val="nil"/>
            </w:tcBorders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МАРТ</w:t>
            </w:r>
          </w:p>
        </w:tc>
      </w:tr>
      <w:tr w:rsidR="002660DC" w:rsidRPr="00182701" w:rsidTr="002660DC">
        <w:trPr>
          <w:trHeight w:val="654"/>
        </w:trPr>
        <w:tc>
          <w:tcPr>
            <w:tcW w:w="1668" w:type="dxa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28.02.2022 -04.03.2022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 пришла (коллективная пластилинография)</w:t>
            </w:r>
          </w:p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2660DC" w:rsidRPr="00735747" w:rsidRDefault="002660DC" w:rsidP="002660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Pr="00735747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  <w:p w:rsidR="002660DC" w:rsidRPr="00735747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Веселые поварята</w:t>
            </w:r>
          </w:p>
        </w:tc>
        <w:tc>
          <w:tcPr>
            <w:tcW w:w="2493" w:type="dxa"/>
          </w:tcPr>
          <w:p w:rsidR="002660DC" w:rsidRPr="0088793F" w:rsidRDefault="002660DC" w:rsidP="00A91E5B">
            <w:pPr>
              <w:pStyle w:val="a5"/>
              <w:widowControl/>
              <w:numPr>
                <w:ilvl w:val="0"/>
                <w:numId w:val="9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 220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Водоросли в аквариуме (коллективная пластилинография)</w:t>
            </w:r>
          </w:p>
        </w:tc>
        <w:tc>
          <w:tcPr>
            <w:tcW w:w="2493" w:type="dxa"/>
          </w:tcPr>
          <w:p w:rsidR="002660DC" w:rsidRPr="00735747" w:rsidRDefault="002660DC" w:rsidP="00A91E5B">
            <w:pPr>
              <w:pStyle w:val="a5"/>
              <w:widowControl/>
              <w:numPr>
                <w:ilvl w:val="0"/>
                <w:numId w:val="9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735747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282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Чебурашка </w:t>
            </w:r>
          </w:p>
        </w:tc>
        <w:tc>
          <w:tcPr>
            <w:tcW w:w="2493" w:type="dxa"/>
          </w:tcPr>
          <w:p w:rsidR="002660DC" w:rsidRPr="00735747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 </w:t>
            </w:r>
            <w:r w:rsidRPr="007357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357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660DC" w:rsidRPr="00182701" w:rsidTr="002660DC">
        <w:tc>
          <w:tcPr>
            <w:tcW w:w="10682" w:type="dxa"/>
            <w:gridSpan w:val="4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АПРЕЛЬ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Кометы</w:t>
            </w:r>
          </w:p>
        </w:tc>
        <w:tc>
          <w:tcPr>
            <w:tcW w:w="2493" w:type="dxa"/>
          </w:tcPr>
          <w:p w:rsidR="002660DC" w:rsidRPr="00E65BAF" w:rsidRDefault="002660DC" w:rsidP="00A91E5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219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Кактус в горшочке</w:t>
            </w:r>
          </w:p>
        </w:tc>
        <w:tc>
          <w:tcPr>
            <w:tcW w:w="2493" w:type="dxa"/>
          </w:tcPr>
          <w:p w:rsidR="002660DC" w:rsidRPr="0088793F" w:rsidRDefault="002660DC" w:rsidP="00A91E5B">
            <w:pPr>
              <w:pStyle w:val="a5"/>
              <w:widowControl/>
              <w:numPr>
                <w:ilvl w:val="0"/>
                <w:numId w:val="8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210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Корзинка для петушка и курочки</w:t>
            </w:r>
          </w:p>
        </w:tc>
        <w:tc>
          <w:tcPr>
            <w:tcW w:w="2493" w:type="dxa"/>
          </w:tcPr>
          <w:p w:rsidR="002660DC" w:rsidRPr="00B471E3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  </w:t>
            </w:r>
            <w:r w:rsidRPr="00B471E3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Репка</w:t>
            </w:r>
          </w:p>
        </w:tc>
        <w:tc>
          <w:tcPr>
            <w:tcW w:w="2493" w:type="dxa"/>
          </w:tcPr>
          <w:p w:rsidR="002660DC" w:rsidRPr="00B471E3" w:rsidRDefault="002660DC" w:rsidP="00A91E5B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B471E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280</w:t>
            </w:r>
          </w:p>
        </w:tc>
      </w:tr>
      <w:tr w:rsidR="002660DC" w:rsidRPr="00182701" w:rsidTr="002660DC">
        <w:tc>
          <w:tcPr>
            <w:tcW w:w="10682" w:type="dxa"/>
            <w:gridSpan w:val="4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МАЙ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Луговые цветы</w:t>
            </w:r>
          </w:p>
        </w:tc>
        <w:tc>
          <w:tcPr>
            <w:tcW w:w="2493" w:type="dxa"/>
          </w:tcPr>
          <w:p w:rsidR="002660DC" w:rsidRPr="00C029DE" w:rsidRDefault="002660DC" w:rsidP="00A91E5B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C029D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213</w:t>
            </w:r>
            <w:r w:rsidRPr="00C029DE">
              <w:rPr>
                <w:sz w:val="28"/>
                <w:szCs w:val="28"/>
              </w:rPr>
              <w:t xml:space="preserve"> 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Божья коровка</w:t>
            </w:r>
          </w:p>
        </w:tc>
        <w:tc>
          <w:tcPr>
            <w:tcW w:w="2493" w:type="dxa"/>
          </w:tcPr>
          <w:p w:rsidR="002660DC" w:rsidRPr="00C029D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  </w:t>
            </w:r>
            <w:r w:rsidRPr="00C029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2660DC" w:rsidRPr="00182701" w:rsidTr="002660DC">
        <w:tc>
          <w:tcPr>
            <w:tcW w:w="1668" w:type="dxa"/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6521" w:type="dxa"/>
            <w:gridSpan w:val="2"/>
          </w:tcPr>
          <w:p w:rsidR="002660DC" w:rsidRPr="00182701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Ромашковое лето</w:t>
            </w:r>
          </w:p>
        </w:tc>
        <w:tc>
          <w:tcPr>
            <w:tcW w:w="2493" w:type="dxa"/>
          </w:tcPr>
          <w:p w:rsidR="002660DC" w:rsidRPr="00C029DE" w:rsidRDefault="002660DC" w:rsidP="00A91E5B">
            <w:pPr>
              <w:pStyle w:val="a5"/>
              <w:widowControl/>
              <w:numPr>
                <w:ilvl w:val="0"/>
                <w:numId w:val="8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C029DE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285</w:t>
            </w:r>
          </w:p>
        </w:tc>
      </w:tr>
      <w:tr w:rsidR="002660DC" w:rsidRPr="00182701" w:rsidTr="002660DC">
        <w:tc>
          <w:tcPr>
            <w:tcW w:w="10682" w:type="dxa"/>
            <w:gridSpan w:val="4"/>
            <w:tcBorders>
              <w:left w:val="nil"/>
              <w:bottom w:val="nil"/>
              <w:right w:val="nil"/>
            </w:tcBorders>
          </w:tcPr>
          <w:p w:rsidR="002660DC" w:rsidRDefault="002660DC" w:rsidP="002660D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0DC" w:rsidRDefault="002660DC" w:rsidP="00A91E5B">
            <w:pPr>
              <w:pStyle w:val="a5"/>
              <w:widowControl/>
              <w:numPr>
                <w:ilvl w:val="0"/>
                <w:numId w:val="11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Н.Н.Леонова. Художественное творчество. Освоение содержания образовательной области по программе «Детство» :планирование, конспекты. Средняя группа –Волгоград : Учитель. </w:t>
            </w:r>
          </w:p>
          <w:p w:rsidR="002660DC" w:rsidRDefault="002660DC" w:rsidP="00A91E5B">
            <w:pPr>
              <w:pStyle w:val="a5"/>
              <w:widowControl/>
              <w:numPr>
                <w:ilvl w:val="0"/>
                <w:numId w:val="11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Н.Н.Леонова. Художественно – эстетическое развитие детей в младшей и средней группах ДОУ. Перспективное планирование, конспекты. – СПб. : ООО «ИЗДАТЕЛЬСТВО  «ДЕТСТВО-ПРЕСС»,2020</w:t>
            </w:r>
          </w:p>
          <w:p w:rsidR="002660DC" w:rsidRPr="00C029DE" w:rsidRDefault="002660DC" w:rsidP="00A91E5B">
            <w:pPr>
              <w:pStyle w:val="a5"/>
              <w:widowControl/>
              <w:numPr>
                <w:ilvl w:val="0"/>
                <w:numId w:val="11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З.А. Ефанова, А.В. Елоева, О.В. Богданова. Комплексные занятия по программе «Детство». Средняя группа. – Волгоград : Учитель.</w:t>
            </w:r>
          </w:p>
          <w:p w:rsidR="002660DC" w:rsidRPr="00E65BAF" w:rsidRDefault="002660DC" w:rsidP="002660D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C66A3" w:rsidRDefault="002660DC" w:rsidP="002660DC">
      <w:pPr>
        <w:rPr>
          <w:rFonts w:ascii="Times New Roman" w:hAnsi="Times New Roman" w:cs="Times New Roman"/>
          <w:sz w:val="28"/>
          <w:szCs w:val="28"/>
        </w:rPr>
      </w:pPr>
      <w:r w:rsidRPr="00F83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60DC" w:rsidRPr="00F8377D" w:rsidRDefault="009C66A3" w:rsidP="0026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660DC">
        <w:rPr>
          <w:rFonts w:ascii="Times New Roman" w:hAnsi="Times New Roman" w:cs="Times New Roman"/>
          <w:sz w:val="28"/>
          <w:szCs w:val="28"/>
        </w:rPr>
        <w:t xml:space="preserve"> </w:t>
      </w:r>
      <w:r w:rsidR="002660DC" w:rsidRPr="00F8377D">
        <w:rPr>
          <w:rFonts w:ascii="Times New Roman" w:hAnsi="Times New Roman" w:cs="Times New Roman"/>
          <w:sz w:val="28"/>
          <w:szCs w:val="28"/>
        </w:rPr>
        <w:t xml:space="preserve"> АППЛИКАЦИЯ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777"/>
      </w:tblGrid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Число 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Образовательная деятельность</w:t>
            </w:r>
          </w:p>
        </w:tc>
        <w:tc>
          <w:tcPr>
            <w:tcW w:w="2777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 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СЕНТЯБРЬ 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Мишка – спортсмен 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1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Стр.231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– я 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Стр.234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 мчится (коллективная аппликация)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Стр.232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строим дом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Стр.287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из осенних листьев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Стр.102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ОКТЯБРЬ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Стр.290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Зайкин огород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Стр.236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Вкусный компот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292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со мной знакомы близко, я приветливая киска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Стр.289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НОЯБРЬ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морковки и капуста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5C553E">
              <w:rPr>
                <w:sz w:val="28"/>
                <w:szCs w:val="28"/>
              </w:rPr>
              <w:t>Стр.294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Слон </w:t>
            </w:r>
          </w:p>
        </w:tc>
        <w:tc>
          <w:tcPr>
            <w:tcW w:w="2777" w:type="dxa"/>
          </w:tcPr>
          <w:p w:rsidR="002660DC" w:rsidRPr="005C553E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  Стр.86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Красивый коврик для мамы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Стр.238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ДЕКАБРЬ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Снеговик 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Стр.240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шляпку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Стр.303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зайчику спрятаться от лисы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2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Стр.245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елочка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2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244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30.12.2021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 праздник – новый год </w:t>
            </w:r>
          </w:p>
        </w:tc>
        <w:tc>
          <w:tcPr>
            <w:tcW w:w="2777" w:type="dxa"/>
          </w:tcPr>
          <w:p w:rsidR="002660DC" w:rsidRPr="005C553E" w:rsidRDefault="002660DC" w:rsidP="00A91E5B">
            <w:pPr>
              <w:pStyle w:val="a5"/>
              <w:widowControl/>
              <w:numPr>
                <w:ilvl w:val="0"/>
                <w:numId w:val="12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299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ЯНВАРЬ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Домик для птиц </w:t>
            </w:r>
          </w:p>
        </w:tc>
        <w:tc>
          <w:tcPr>
            <w:tcW w:w="2777" w:type="dxa"/>
          </w:tcPr>
          <w:p w:rsidR="002660DC" w:rsidRPr="001F0080" w:rsidRDefault="002660DC" w:rsidP="00A91E5B">
            <w:pPr>
              <w:pStyle w:val="a5"/>
              <w:widowControl/>
              <w:numPr>
                <w:ilvl w:val="0"/>
                <w:numId w:val="12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1F0080">
              <w:rPr>
                <w:sz w:val="28"/>
                <w:szCs w:val="28"/>
              </w:rPr>
              <w:t xml:space="preserve"> Стр.297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повару</w:t>
            </w:r>
          </w:p>
        </w:tc>
        <w:tc>
          <w:tcPr>
            <w:tcW w:w="2777" w:type="dxa"/>
          </w:tcPr>
          <w:p w:rsidR="002660DC" w:rsidRPr="001F008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   Стр. 311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Светофор </w:t>
            </w:r>
          </w:p>
        </w:tc>
        <w:tc>
          <w:tcPr>
            <w:tcW w:w="2777" w:type="dxa"/>
          </w:tcPr>
          <w:p w:rsidR="002660DC" w:rsidRPr="001F008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   Стр. 315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ФЕВРАЛЬ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Егоркин оберег</w:t>
            </w:r>
          </w:p>
        </w:tc>
        <w:tc>
          <w:tcPr>
            <w:tcW w:w="2777" w:type="dxa"/>
          </w:tcPr>
          <w:p w:rsidR="002660DC" w:rsidRPr="001F0080" w:rsidRDefault="002660DC" w:rsidP="00A91E5B">
            <w:pPr>
              <w:pStyle w:val="a5"/>
              <w:widowControl/>
              <w:numPr>
                <w:ilvl w:val="0"/>
                <w:numId w:val="12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Стр.255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Быстокрылые самолёты</w:t>
            </w:r>
          </w:p>
        </w:tc>
        <w:tc>
          <w:tcPr>
            <w:tcW w:w="2777" w:type="dxa"/>
          </w:tcPr>
          <w:p w:rsidR="002660DC" w:rsidRPr="001F0080" w:rsidRDefault="002660DC" w:rsidP="00A91E5B">
            <w:pPr>
              <w:pStyle w:val="a5"/>
              <w:widowControl/>
              <w:numPr>
                <w:ilvl w:val="0"/>
                <w:numId w:val="12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Стр.250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 из ниток</w:t>
            </w:r>
          </w:p>
        </w:tc>
        <w:tc>
          <w:tcPr>
            <w:tcW w:w="2777" w:type="dxa"/>
          </w:tcPr>
          <w:p w:rsidR="002660DC" w:rsidRPr="001F008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   Стр.88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Кораблик </w:t>
            </w:r>
          </w:p>
        </w:tc>
        <w:tc>
          <w:tcPr>
            <w:tcW w:w="2777" w:type="dxa"/>
          </w:tcPr>
          <w:p w:rsidR="002660DC" w:rsidRPr="001F008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  Стр. 134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МАРТ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цветы для мамочки</w:t>
            </w:r>
          </w:p>
        </w:tc>
        <w:tc>
          <w:tcPr>
            <w:tcW w:w="2777" w:type="dxa"/>
          </w:tcPr>
          <w:p w:rsidR="002660DC" w:rsidRPr="001F0080" w:rsidRDefault="002660DC" w:rsidP="00A91E5B">
            <w:pPr>
              <w:pStyle w:val="a5"/>
              <w:widowControl/>
              <w:numPr>
                <w:ilvl w:val="0"/>
                <w:numId w:val="12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Стр.252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для мамочки </w:t>
            </w:r>
          </w:p>
        </w:tc>
        <w:tc>
          <w:tcPr>
            <w:tcW w:w="2777" w:type="dxa"/>
          </w:tcPr>
          <w:p w:rsidR="002660DC" w:rsidRPr="001F0080" w:rsidRDefault="002660DC" w:rsidP="00A91E5B">
            <w:pPr>
              <w:pStyle w:val="a5"/>
              <w:widowControl/>
              <w:numPr>
                <w:ilvl w:val="0"/>
                <w:numId w:val="12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Стр.305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галстук для папы</w:t>
            </w:r>
          </w:p>
        </w:tc>
        <w:tc>
          <w:tcPr>
            <w:tcW w:w="2777" w:type="dxa"/>
          </w:tcPr>
          <w:p w:rsidR="002660DC" w:rsidRPr="001F0080" w:rsidRDefault="002660DC" w:rsidP="00A91E5B">
            <w:pPr>
              <w:pStyle w:val="a5"/>
              <w:widowControl/>
              <w:numPr>
                <w:ilvl w:val="0"/>
                <w:numId w:val="12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Стр.187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 рыбки</w:t>
            </w:r>
          </w:p>
        </w:tc>
        <w:tc>
          <w:tcPr>
            <w:tcW w:w="2777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  Стр.262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(Обрывная аппликация)</w:t>
            </w:r>
          </w:p>
        </w:tc>
        <w:tc>
          <w:tcPr>
            <w:tcW w:w="2777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  Стр.171</w:t>
            </w:r>
          </w:p>
        </w:tc>
      </w:tr>
      <w:tr w:rsidR="002660DC" w:rsidTr="002660DC">
        <w:tc>
          <w:tcPr>
            <w:tcW w:w="10682" w:type="dxa"/>
            <w:gridSpan w:val="3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АПРЕЛЬ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Космическая ракета</w:t>
            </w:r>
          </w:p>
        </w:tc>
        <w:tc>
          <w:tcPr>
            <w:tcW w:w="2777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  Стр.230</w:t>
            </w:r>
          </w:p>
        </w:tc>
      </w:tr>
      <w:tr w:rsidR="002660DC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Цветущий кактус</w:t>
            </w:r>
          </w:p>
        </w:tc>
        <w:tc>
          <w:tcPr>
            <w:tcW w:w="2777" w:type="dxa"/>
          </w:tcPr>
          <w:p w:rsidR="002660DC" w:rsidRPr="001F0080" w:rsidRDefault="002660DC" w:rsidP="00A91E5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Стр.248</w:t>
            </w:r>
          </w:p>
        </w:tc>
      </w:tr>
      <w:tr w:rsidR="002660DC" w:rsidRPr="00C63800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клоун</w:t>
            </w:r>
          </w:p>
        </w:tc>
        <w:tc>
          <w:tcPr>
            <w:tcW w:w="2777" w:type="dxa"/>
          </w:tcPr>
          <w:p w:rsidR="002660DC" w:rsidRPr="001F0080" w:rsidRDefault="002660DC" w:rsidP="00A91E5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Стр.310</w:t>
            </w:r>
          </w:p>
        </w:tc>
      </w:tr>
      <w:tr w:rsidR="002660DC" w:rsidRPr="00C63800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в горах</w:t>
            </w:r>
          </w:p>
        </w:tc>
        <w:tc>
          <w:tcPr>
            <w:tcW w:w="2777" w:type="dxa"/>
          </w:tcPr>
          <w:p w:rsidR="002660DC" w:rsidRPr="001F0080" w:rsidRDefault="002660DC" w:rsidP="00A91E5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Стр.233</w:t>
            </w:r>
          </w:p>
        </w:tc>
      </w:tr>
      <w:tr w:rsidR="002660DC" w:rsidRPr="00C63800" w:rsidTr="002660DC">
        <w:tc>
          <w:tcPr>
            <w:tcW w:w="10682" w:type="dxa"/>
            <w:gridSpan w:val="3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МАЙ</w:t>
            </w:r>
          </w:p>
        </w:tc>
      </w:tr>
      <w:tr w:rsidR="002660DC" w:rsidRPr="00C63800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салют </w:t>
            </w:r>
          </w:p>
        </w:tc>
        <w:tc>
          <w:tcPr>
            <w:tcW w:w="2777" w:type="dxa"/>
          </w:tcPr>
          <w:p w:rsidR="002660DC" w:rsidRPr="001F0080" w:rsidRDefault="002660DC" w:rsidP="00A91E5B">
            <w:pPr>
              <w:pStyle w:val="a5"/>
              <w:widowControl/>
              <w:numPr>
                <w:ilvl w:val="0"/>
                <w:numId w:val="12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313</w:t>
            </w:r>
          </w:p>
        </w:tc>
      </w:tr>
      <w:tr w:rsidR="002660DC" w:rsidRPr="00C63800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солнышка в гостях </w:t>
            </w:r>
          </w:p>
        </w:tc>
        <w:tc>
          <w:tcPr>
            <w:tcW w:w="2777" w:type="dxa"/>
          </w:tcPr>
          <w:p w:rsidR="002660DC" w:rsidRPr="001F0080" w:rsidRDefault="002660DC" w:rsidP="00A91E5B">
            <w:pPr>
              <w:pStyle w:val="a5"/>
              <w:widowControl/>
              <w:numPr>
                <w:ilvl w:val="0"/>
                <w:numId w:val="12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Стр.260</w:t>
            </w:r>
          </w:p>
        </w:tc>
      </w:tr>
      <w:tr w:rsidR="002660DC" w:rsidRPr="00C63800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Бабочки на лугу</w:t>
            </w:r>
          </w:p>
        </w:tc>
        <w:tc>
          <w:tcPr>
            <w:tcW w:w="2777" w:type="dxa"/>
          </w:tcPr>
          <w:p w:rsidR="002660DC" w:rsidRPr="001F0080" w:rsidRDefault="002660DC" w:rsidP="00A91E5B">
            <w:pPr>
              <w:pStyle w:val="a5"/>
              <w:widowControl/>
              <w:numPr>
                <w:ilvl w:val="0"/>
                <w:numId w:val="13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Стр.265</w:t>
            </w:r>
          </w:p>
        </w:tc>
      </w:tr>
      <w:tr w:rsidR="002660DC" w:rsidRPr="00C63800" w:rsidTr="002660DC">
        <w:tc>
          <w:tcPr>
            <w:tcW w:w="1809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6096" w:type="dxa"/>
          </w:tcPr>
          <w:p w:rsidR="002660DC" w:rsidRPr="00C63800" w:rsidRDefault="002660DC" w:rsidP="002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моего имени</w:t>
            </w:r>
          </w:p>
        </w:tc>
        <w:tc>
          <w:tcPr>
            <w:tcW w:w="2777" w:type="dxa"/>
          </w:tcPr>
          <w:p w:rsidR="002660DC" w:rsidRPr="001F0080" w:rsidRDefault="002660DC" w:rsidP="00A91E5B">
            <w:pPr>
              <w:pStyle w:val="a5"/>
              <w:widowControl/>
              <w:numPr>
                <w:ilvl w:val="0"/>
                <w:numId w:val="13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268</w:t>
            </w:r>
          </w:p>
        </w:tc>
      </w:tr>
    </w:tbl>
    <w:p w:rsidR="002660DC" w:rsidRDefault="002660DC" w:rsidP="002660DC"/>
    <w:p w:rsidR="002660DC" w:rsidRDefault="002660DC" w:rsidP="002660DC"/>
    <w:p w:rsidR="002660DC" w:rsidRDefault="002660DC" w:rsidP="00A91E5B">
      <w:pPr>
        <w:pStyle w:val="a5"/>
        <w:widowControl/>
        <w:numPr>
          <w:ilvl w:val="0"/>
          <w:numId w:val="11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Н.Н.Леонова. Художественное творчество. Освоение содержания образовательной области по программе «Детство» :планирование, конспекты. Средняя группа –Волгоград : Учитель. </w:t>
      </w:r>
    </w:p>
    <w:p w:rsidR="002660DC" w:rsidRDefault="002660DC" w:rsidP="00A91E5B">
      <w:pPr>
        <w:pStyle w:val="a5"/>
        <w:widowControl/>
        <w:numPr>
          <w:ilvl w:val="0"/>
          <w:numId w:val="11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Н.Н.Леонова. Художественно – эстетическое развитие детей в младшей и средней группах ДОУ. Перспективное планирование, конспекты. – СПб. : ООО «ИЗДАТЕЛЬСТВО  «ДЕТСТВО-ПРЕСС»,2020</w:t>
      </w:r>
    </w:p>
    <w:p w:rsidR="002660DC" w:rsidRPr="00C029DE" w:rsidRDefault="002660DC" w:rsidP="00A91E5B">
      <w:pPr>
        <w:pStyle w:val="a5"/>
        <w:widowControl/>
        <w:numPr>
          <w:ilvl w:val="0"/>
          <w:numId w:val="11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З.А. Ефанова, А.В. Елоева, О.В. Богданова. Комплексные занятия по программе «Детство». Средняя группа. – Волгоград : Учитель.</w:t>
      </w:r>
    </w:p>
    <w:p w:rsidR="00C960EF" w:rsidRDefault="00C960EF" w:rsidP="002660D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C1681" w:rsidRDefault="00EC1681" w:rsidP="002660DC">
      <w:pPr>
        <w:tabs>
          <w:tab w:val="left" w:pos="2237"/>
        </w:tabs>
        <w:spacing w:after="0"/>
        <w:ind w:right="464"/>
        <w:rPr>
          <w:rFonts w:ascii="Times New Roman" w:hAnsi="Times New Roman" w:cs="Times New Roman"/>
          <w:b/>
          <w:spacing w:val="1"/>
          <w:sz w:val="28"/>
        </w:rPr>
      </w:pPr>
    </w:p>
    <w:p w:rsidR="00EC1681" w:rsidRDefault="00EC1681" w:rsidP="002660DC">
      <w:pPr>
        <w:tabs>
          <w:tab w:val="left" w:pos="2237"/>
        </w:tabs>
        <w:spacing w:after="0"/>
        <w:ind w:right="464"/>
        <w:rPr>
          <w:rFonts w:ascii="Times New Roman" w:hAnsi="Times New Roman" w:cs="Times New Roman"/>
          <w:b/>
          <w:spacing w:val="1"/>
          <w:sz w:val="28"/>
        </w:rPr>
      </w:pPr>
    </w:p>
    <w:p w:rsidR="00EC1681" w:rsidRDefault="00EC1681" w:rsidP="002660DC">
      <w:pPr>
        <w:tabs>
          <w:tab w:val="left" w:pos="2237"/>
        </w:tabs>
        <w:spacing w:after="0"/>
        <w:ind w:right="464"/>
        <w:rPr>
          <w:rFonts w:ascii="Times New Roman" w:hAnsi="Times New Roman" w:cs="Times New Roman"/>
          <w:b/>
          <w:spacing w:val="1"/>
          <w:sz w:val="28"/>
        </w:rPr>
      </w:pPr>
    </w:p>
    <w:p w:rsidR="00EC1681" w:rsidRDefault="00EC1681" w:rsidP="002660DC">
      <w:pPr>
        <w:tabs>
          <w:tab w:val="left" w:pos="2237"/>
        </w:tabs>
        <w:spacing w:after="0"/>
        <w:ind w:right="464"/>
        <w:rPr>
          <w:rFonts w:ascii="Times New Roman" w:hAnsi="Times New Roman" w:cs="Times New Roman"/>
          <w:b/>
          <w:spacing w:val="1"/>
          <w:sz w:val="28"/>
        </w:rPr>
      </w:pPr>
    </w:p>
    <w:p w:rsidR="00EC1681" w:rsidRDefault="00EC1681" w:rsidP="002660DC">
      <w:pPr>
        <w:tabs>
          <w:tab w:val="left" w:pos="2237"/>
        </w:tabs>
        <w:spacing w:after="0"/>
        <w:ind w:right="464"/>
        <w:rPr>
          <w:rFonts w:ascii="Times New Roman" w:hAnsi="Times New Roman" w:cs="Times New Roman"/>
          <w:b/>
          <w:spacing w:val="1"/>
          <w:sz w:val="28"/>
        </w:rPr>
      </w:pPr>
    </w:p>
    <w:p w:rsidR="002660DC" w:rsidRPr="005B1ACF" w:rsidRDefault="005B1ACF" w:rsidP="002660DC">
      <w:pPr>
        <w:tabs>
          <w:tab w:val="left" w:pos="2237"/>
        </w:tabs>
        <w:spacing w:after="0"/>
        <w:ind w:right="464"/>
        <w:rPr>
          <w:rFonts w:ascii="Times New Roman" w:hAnsi="Times New Roman" w:cs="Times New Roman"/>
          <w:b/>
          <w:spacing w:val="1"/>
          <w:sz w:val="28"/>
        </w:rPr>
      </w:pPr>
      <w:r w:rsidRPr="005B1ACF">
        <w:rPr>
          <w:rFonts w:ascii="Times New Roman" w:hAnsi="Times New Roman" w:cs="Times New Roman"/>
          <w:b/>
          <w:spacing w:val="1"/>
          <w:sz w:val="28"/>
        </w:rPr>
        <w:lastRenderedPageBreak/>
        <w:t>ПРИЛОЖЕНИЕ 2</w:t>
      </w:r>
    </w:p>
    <w:p w:rsidR="000C7966" w:rsidRPr="00C960EF" w:rsidRDefault="005B1ACF" w:rsidP="00C960EF">
      <w:pPr>
        <w:tabs>
          <w:tab w:val="left" w:pos="2237"/>
        </w:tabs>
        <w:ind w:right="464"/>
        <w:jc w:val="center"/>
        <w:rPr>
          <w:rFonts w:ascii="Times New Roman" w:hAnsi="Times New Roman" w:cs="Times New Roman"/>
          <w:b/>
          <w:spacing w:val="1"/>
          <w:sz w:val="28"/>
        </w:rPr>
      </w:pPr>
      <w:r w:rsidRPr="00C960EF">
        <w:rPr>
          <w:rFonts w:ascii="Times New Roman" w:hAnsi="Times New Roman" w:cs="Times New Roman"/>
          <w:b/>
          <w:spacing w:val="1"/>
          <w:sz w:val="28"/>
        </w:rPr>
        <w:t>Циклограмма деятельности воспитателя средней группы общеразвивающей направленности</w:t>
      </w:r>
      <w:r w:rsidR="00C960EF">
        <w:rPr>
          <w:rFonts w:ascii="Times New Roman" w:hAnsi="Times New Roman" w:cs="Times New Roman"/>
          <w:b/>
          <w:spacing w:val="1"/>
          <w:sz w:val="28"/>
        </w:rPr>
        <w:t xml:space="preserve">  </w:t>
      </w:r>
      <w:r w:rsidR="000C7966" w:rsidRPr="00C960EF">
        <w:rPr>
          <w:rFonts w:ascii="Times New Roman" w:hAnsi="Times New Roman" w:cs="Times New Roman"/>
          <w:b/>
          <w:spacing w:val="1"/>
          <w:sz w:val="28"/>
        </w:rPr>
        <w:t>«Анютины глазки»</w:t>
      </w:r>
    </w:p>
    <w:p w:rsidR="000C7966" w:rsidRPr="00C960EF" w:rsidRDefault="000C7966" w:rsidP="000C7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0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Андрющенко Е.В.</w:t>
      </w:r>
    </w:p>
    <w:p w:rsidR="000C7966" w:rsidRPr="00C960EF" w:rsidRDefault="000C7966" w:rsidP="000C7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6888"/>
      </w:tblGrid>
      <w:tr w:rsidR="000C7966" w:rsidTr="00F20F77">
        <w:tc>
          <w:tcPr>
            <w:tcW w:w="1809" w:type="dxa"/>
          </w:tcPr>
          <w:p w:rsidR="000C7966" w:rsidRPr="00256560" w:rsidRDefault="000C7966" w:rsidP="00F20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0C7966" w:rsidRPr="00256560" w:rsidRDefault="000C7966" w:rsidP="00F20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Время </w:t>
            </w:r>
          </w:p>
        </w:tc>
        <w:tc>
          <w:tcPr>
            <w:tcW w:w="6888" w:type="dxa"/>
          </w:tcPr>
          <w:p w:rsidR="000C7966" w:rsidRPr="00256560" w:rsidRDefault="000C7966" w:rsidP="00F20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Содержание работы</w:t>
            </w:r>
          </w:p>
        </w:tc>
      </w:tr>
      <w:tr w:rsidR="000C7966" w:rsidTr="00F20F77">
        <w:tc>
          <w:tcPr>
            <w:tcW w:w="1809" w:type="dxa"/>
          </w:tcPr>
          <w:p w:rsidR="000C7966" w:rsidRPr="00256560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5" w:type="dxa"/>
          </w:tcPr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7.30 – 8.10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10.30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12.10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12.45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 – 15.25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15.55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17.30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 - 18.00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Pr="00256560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18.00</w:t>
            </w:r>
          </w:p>
        </w:tc>
        <w:tc>
          <w:tcPr>
            <w:tcW w:w="6888" w:type="dxa"/>
          </w:tcPr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гимнастика, артикуляционная гимнастика)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подготовки рабочего места у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0C7966" w:rsidRDefault="000C7966" w:rsidP="000C7966">
            <w:pPr>
              <w:pStyle w:val="a5"/>
              <w:widowControl/>
              <w:numPr>
                <w:ilvl w:val="0"/>
                <w:numId w:val="14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детей на физическую культуру в спортивный зал. Проведение ОД инструктором по физической культуре.</w:t>
            </w:r>
          </w:p>
          <w:p w:rsidR="000C7966" w:rsidRDefault="000C7966" w:rsidP="000C7966">
            <w:pPr>
              <w:pStyle w:val="a5"/>
              <w:widowControl/>
              <w:numPr>
                <w:ilvl w:val="0"/>
                <w:numId w:val="14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деятельности детей по выбору и интересам. Развитие навыков самообслуживания у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 с детьми. 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сна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полдника с детьми.(Беседа с детьми о пользе принимаемой пищи, воспитание культуры поведения за столом у детей).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 с детьми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0C7966" w:rsidRPr="000E13FF" w:rsidRDefault="000C7966" w:rsidP="000C7966">
            <w:pPr>
              <w:pStyle w:val="a5"/>
              <w:widowControl/>
              <w:numPr>
                <w:ilvl w:val="0"/>
                <w:numId w:val="14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(Лепка)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самообслуживания у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игровой, двигательной активности детей на прогулке.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 работы с детьми. Работа с родителями.</w:t>
            </w:r>
          </w:p>
          <w:p w:rsidR="000C7966" w:rsidRPr="00CA4742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 (Конец рабочего дня)</w:t>
            </w:r>
          </w:p>
        </w:tc>
      </w:tr>
      <w:tr w:rsidR="000C7966" w:rsidTr="00F20F77">
        <w:tc>
          <w:tcPr>
            <w:tcW w:w="1809" w:type="dxa"/>
          </w:tcPr>
          <w:p w:rsidR="000C7966" w:rsidRPr="000E13FF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985" w:type="dxa"/>
          </w:tcPr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8.10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10.20  - 10.40 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12.10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  - 12.20 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12.20. – 12.45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15.55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16.15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17.30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Pr="00256560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18.00</w:t>
            </w:r>
          </w:p>
        </w:tc>
        <w:tc>
          <w:tcPr>
            <w:tcW w:w="6888" w:type="dxa"/>
          </w:tcPr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гимнастика, артикуляционная гимнастика)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подготовки рабочего места у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0C7966" w:rsidRDefault="000C7966" w:rsidP="000C7966">
            <w:pPr>
              <w:pStyle w:val="a5"/>
              <w:widowControl/>
              <w:numPr>
                <w:ilvl w:val="0"/>
                <w:numId w:val="1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0C7966" w:rsidRPr="00831DB1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детьми. Организация самостоятельной деятельности детей по выбору и интересам.</w:t>
            </w:r>
          </w:p>
          <w:p w:rsidR="000C7966" w:rsidRPr="000E13FF" w:rsidRDefault="000C7966" w:rsidP="000C7966">
            <w:pPr>
              <w:pStyle w:val="a5"/>
              <w:widowControl/>
              <w:numPr>
                <w:ilvl w:val="0"/>
                <w:numId w:val="14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0E13FF">
              <w:rPr>
                <w:sz w:val="28"/>
                <w:szCs w:val="28"/>
              </w:rPr>
              <w:t>Сопровождение детей на физическую культуру в спортивный зал. Проведение ОД инструктором по физической культуре.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самообслуживания у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общение воспитателя с детьми).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по интересам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сна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полдника с детьми.(Беседа с детьми о пользе принимаемой пищи, воспитание культуры поведения за столом у детей).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самообслуживания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игровой, двигательной активности детей на прогулке.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 работы с детьми. Работа с родителями.</w:t>
            </w:r>
          </w:p>
          <w:p w:rsidR="000C7966" w:rsidRPr="00831DB1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 (Конец рабочего дня)</w:t>
            </w:r>
          </w:p>
        </w:tc>
      </w:tr>
      <w:tr w:rsidR="000C7966" w:rsidTr="00F20F77">
        <w:tc>
          <w:tcPr>
            <w:tcW w:w="1809" w:type="dxa"/>
          </w:tcPr>
          <w:p w:rsidR="000C7966" w:rsidRPr="0045179F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  <w:r w:rsidRPr="0045179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5" w:type="dxa"/>
          </w:tcPr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8.10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10.20  - 10.40 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12.10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  - 12.20 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12.20. – 12.45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15 .55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16.15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17.30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Pr="00256560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18.00</w:t>
            </w:r>
          </w:p>
        </w:tc>
        <w:tc>
          <w:tcPr>
            <w:tcW w:w="6888" w:type="dxa"/>
          </w:tcPr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гимнастика, артикуляционная гимнастика )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подготовки рабочего места у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0C7966" w:rsidRDefault="000C7966" w:rsidP="000C7966">
            <w:pPr>
              <w:pStyle w:val="a5"/>
              <w:widowControl/>
              <w:numPr>
                <w:ilvl w:val="0"/>
                <w:numId w:val="14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 и сенсорное развитие</w:t>
            </w:r>
          </w:p>
          <w:p w:rsidR="000C7966" w:rsidRPr="00831DB1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детьми. Организация самостоятельной деятельности детей по выбору и интересам.</w:t>
            </w:r>
          </w:p>
          <w:p w:rsidR="000C7966" w:rsidRDefault="000C7966" w:rsidP="000C7966">
            <w:pPr>
              <w:pStyle w:val="a5"/>
              <w:widowControl/>
              <w:numPr>
                <w:ilvl w:val="0"/>
                <w:numId w:val="14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детей в музыкальный зал. </w:t>
            </w:r>
            <w:r>
              <w:rPr>
                <w:sz w:val="28"/>
                <w:szCs w:val="28"/>
              </w:rPr>
              <w:lastRenderedPageBreak/>
              <w:t>Проведение ОД по плану музыкального руководителя.</w:t>
            </w:r>
          </w:p>
          <w:p w:rsidR="000C7966" w:rsidRPr="0045179F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самообслуживания у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по интересам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сна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полдника с детьми.(Беседа с детьми о пользе принимаемой пищи, воспитание культуры поведения за столом у детей).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самообслуживания.</w:t>
            </w:r>
          </w:p>
          <w:p w:rsidR="000C7966" w:rsidRPr="00AF55F3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5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5F3">
              <w:rPr>
                <w:rFonts w:ascii="Times New Roman" w:hAnsi="Times New Roman" w:cs="Times New Roman"/>
                <w:sz w:val="28"/>
                <w:szCs w:val="28"/>
              </w:rPr>
              <w:t>Организация игровой, двигательной активности детей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прогулке.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 работы с детьми. Работа с родителями.</w:t>
            </w:r>
          </w:p>
          <w:p w:rsidR="000C7966" w:rsidRPr="00256560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 (Конец рабочего дня)</w:t>
            </w:r>
          </w:p>
        </w:tc>
      </w:tr>
      <w:tr w:rsidR="000C7966" w:rsidTr="00F20F77">
        <w:tc>
          <w:tcPr>
            <w:tcW w:w="1809" w:type="dxa"/>
          </w:tcPr>
          <w:p w:rsidR="000C7966" w:rsidRPr="0045179F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45179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7.30 – 8.10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8.50 – 9.00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10.10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12.10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12.45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15 .55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16.15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17.30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Pr="00256560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18.00</w:t>
            </w:r>
          </w:p>
        </w:tc>
        <w:tc>
          <w:tcPr>
            <w:tcW w:w="6888" w:type="dxa"/>
          </w:tcPr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гимнастика, артикуляционная гимнастика)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навыков подготовки рабочего места у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0C7966" w:rsidRDefault="000C7966" w:rsidP="000C7966">
            <w:pPr>
              <w:pStyle w:val="a5"/>
              <w:widowControl/>
              <w:numPr>
                <w:ilvl w:val="0"/>
                <w:numId w:val="15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  <w:p w:rsidR="000C7966" w:rsidRDefault="000C7966" w:rsidP="00F20F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(Аппликация)</w:t>
            </w:r>
          </w:p>
          <w:p w:rsidR="000C7966" w:rsidRDefault="000C7966" w:rsidP="000C7966">
            <w:pPr>
              <w:pStyle w:val="a5"/>
              <w:widowControl/>
              <w:numPr>
                <w:ilvl w:val="0"/>
                <w:numId w:val="15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(на прогулке)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деятельности детей по выбору и интересам. Развитие навыков самообслуживания у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 с детьми. 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по интересам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сна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полдника с детьми.(Беседа с детьми о пользе принимаемой пищи, воспитание культуры поведения за столом у детей).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самообслуживания.</w:t>
            </w:r>
          </w:p>
          <w:p w:rsidR="000C7966" w:rsidRPr="00AF55F3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5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5F3">
              <w:rPr>
                <w:rFonts w:ascii="Times New Roman" w:hAnsi="Times New Roman" w:cs="Times New Roman"/>
                <w:sz w:val="28"/>
                <w:szCs w:val="28"/>
              </w:rPr>
              <w:t>Организация игровой, двигательной активности детей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прогулке.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 работы с детьми. Работа с родителями.</w:t>
            </w:r>
          </w:p>
          <w:p w:rsidR="000C7966" w:rsidRPr="00256560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 (Конец рабочего дня)</w:t>
            </w:r>
          </w:p>
        </w:tc>
      </w:tr>
      <w:tr w:rsidR="000C7966" w:rsidTr="00F20F77">
        <w:tc>
          <w:tcPr>
            <w:tcW w:w="1809" w:type="dxa"/>
          </w:tcPr>
          <w:p w:rsidR="000C7966" w:rsidRPr="00AF55F3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AF55F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7.30 – 8.10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 – 8.50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10.10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12.10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12.45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15 .55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16.15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17.30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6" w:rsidRPr="00256560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18.00</w:t>
            </w:r>
          </w:p>
        </w:tc>
        <w:tc>
          <w:tcPr>
            <w:tcW w:w="6888" w:type="dxa"/>
          </w:tcPr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гимнастика, артикуляционная гимнастика)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подготовки рабочего места у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0C7966" w:rsidRDefault="000C7966" w:rsidP="000C7966">
            <w:pPr>
              <w:pStyle w:val="a5"/>
              <w:widowControl/>
              <w:numPr>
                <w:ilvl w:val="0"/>
                <w:numId w:val="15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детей в музыкальный зал. Проведение ОД по плану музыкального руководителя</w:t>
            </w:r>
          </w:p>
          <w:p w:rsidR="000C7966" w:rsidRPr="00AF55F3" w:rsidRDefault="000C7966" w:rsidP="000C7966">
            <w:pPr>
              <w:pStyle w:val="a5"/>
              <w:widowControl/>
              <w:numPr>
                <w:ilvl w:val="0"/>
                <w:numId w:val="15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F55F3">
              <w:rPr>
                <w:sz w:val="28"/>
                <w:szCs w:val="28"/>
              </w:rPr>
              <w:t>Изобразительная деятельность</w:t>
            </w:r>
          </w:p>
          <w:p w:rsidR="000C7966" w:rsidRDefault="000C7966" w:rsidP="00F20F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деятельности детей по выбору и интересам. Развитие навыков самообслуживания у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 с детьми. 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по интересам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сна детей.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полдника с детьми.(Беседа с детьми о пользе принимаемой пищи, воспитание культуры поведения за столом у детей).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самообслуживания.</w:t>
            </w:r>
          </w:p>
          <w:p w:rsidR="000C7966" w:rsidRPr="00AF55F3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5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5F3">
              <w:rPr>
                <w:rFonts w:ascii="Times New Roman" w:hAnsi="Times New Roman" w:cs="Times New Roman"/>
                <w:sz w:val="28"/>
                <w:szCs w:val="28"/>
              </w:rPr>
              <w:t>Организация игровой, двигательной активности детей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прогулке.</w:t>
            </w:r>
          </w:p>
          <w:p w:rsidR="000C7966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индивидуальной работы с детьми. Работа с родителями.</w:t>
            </w:r>
          </w:p>
          <w:p w:rsidR="000C7966" w:rsidRPr="00256560" w:rsidRDefault="000C7966" w:rsidP="00F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 (Конец рабочего дня)</w:t>
            </w:r>
          </w:p>
        </w:tc>
      </w:tr>
    </w:tbl>
    <w:p w:rsidR="000C7966" w:rsidRPr="00AE3A1C" w:rsidRDefault="000C7966" w:rsidP="00A91E5B">
      <w:pPr>
        <w:spacing w:line="244" w:lineRule="exact"/>
        <w:rPr>
          <w:sz w:val="23"/>
        </w:rPr>
        <w:sectPr w:rsidR="000C7966" w:rsidRPr="00AE3A1C" w:rsidSect="00C960EF">
          <w:type w:val="continuous"/>
          <w:pgSz w:w="11910" w:h="16840"/>
          <w:pgMar w:top="720" w:right="720" w:bottom="720" w:left="720" w:header="283" w:footer="964" w:gutter="0"/>
          <w:cols w:space="720"/>
          <w:docGrid w:linePitch="299"/>
        </w:sectPr>
      </w:pPr>
    </w:p>
    <w:p w:rsidR="00FC734A" w:rsidRDefault="00FC734A"/>
    <w:p w:rsidR="000C7966" w:rsidRDefault="000C7966"/>
    <w:p w:rsidR="00DB3E45" w:rsidRDefault="00DB3E45" w:rsidP="00DB3E45">
      <w:pPr>
        <w:pStyle w:val="ae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7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407"/>
        <w:gridCol w:w="4111"/>
        <w:gridCol w:w="2946"/>
      </w:tblGrid>
      <w:tr w:rsidR="00DB3E45" w:rsidRPr="00B8154B" w:rsidTr="000F0F25">
        <w:trPr>
          <w:trHeight w:val="805"/>
        </w:trPr>
        <w:tc>
          <w:tcPr>
            <w:tcW w:w="10181" w:type="dxa"/>
            <w:gridSpan w:val="4"/>
          </w:tcPr>
          <w:p w:rsidR="00DB3E45" w:rsidRPr="00B8154B" w:rsidRDefault="005F4063" w:rsidP="005F4063">
            <w:pPr>
              <w:pStyle w:val="TableParagraph"/>
              <w:spacing w:line="322" w:lineRule="exact"/>
              <w:ind w:right="83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      </w:t>
            </w:r>
            <w:r w:rsidR="00DB3E45" w:rsidRPr="00B8154B">
              <w:rPr>
                <w:b/>
                <w:sz w:val="28"/>
                <w:lang w:val="ru-RU"/>
              </w:rPr>
              <w:t>План</w:t>
            </w:r>
            <w:r w:rsidR="00DB3E45" w:rsidRPr="00B8154B">
              <w:rPr>
                <w:b/>
                <w:spacing w:val="-7"/>
                <w:sz w:val="28"/>
                <w:lang w:val="ru-RU"/>
              </w:rPr>
              <w:t xml:space="preserve"> </w:t>
            </w:r>
            <w:r w:rsidR="00DB3E45" w:rsidRPr="00B8154B">
              <w:rPr>
                <w:b/>
                <w:sz w:val="28"/>
                <w:lang w:val="ru-RU"/>
              </w:rPr>
              <w:t>работы</w:t>
            </w:r>
            <w:r w:rsidR="00DB3E45" w:rsidRPr="00B8154B">
              <w:rPr>
                <w:b/>
                <w:spacing w:val="-5"/>
                <w:sz w:val="28"/>
                <w:lang w:val="ru-RU"/>
              </w:rPr>
              <w:t xml:space="preserve"> </w:t>
            </w:r>
            <w:r w:rsidR="00DB3E45" w:rsidRPr="00B8154B">
              <w:rPr>
                <w:b/>
                <w:sz w:val="28"/>
                <w:lang w:val="ru-RU"/>
              </w:rPr>
              <w:t>с</w:t>
            </w:r>
            <w:r w:rsidR="00DB3E45" w:rsidRPr="00B8154B">
              <w:rPr>
                <w:b/>
                <w:spacing w:val="-4"/>
                <w:sz w:val="28"/>
                <w:lang w:val="ru-RU"/>
              </w:rPr>
              <w:t xml:space="preserve"> </w:t>
            </w:r>
            <w:r w:rsidR="00DB3E45" w:rsidRPr="00B8154B">
              <w:rPr>
                <w:b/>
                <w:sz w:val="28"/>
                <w:lang w:val="ru-RU"/>
              </w:rPr>
              <w:t>родителями</w:t>
            </w:r>
            <w:r w:rsidR="00DB3E45" w:rsidRPr="00B8154B">
              <w:rPr>
                <w:b/>
                <w:spacing w:val="-2"/>
                <w:sz w:val="28"/>
                <w:lang w:val="ru-RU"/>
              </w:rPr>
              <w:t xml:space="preserve"> </w:t>
            </w:r>
            <w:r w:rsidR="00DB3E45" w:rsidRPr="00B8154B">
              <w:rPr>
                <w:b/>
                <w:sz w:val="28"/>
                <w:lang w:val="ru-RU"/>
              </w:rPr>
              <w:t>воспитанников</w:t>
            </w:r>
            <w:r w:rsidR="00DB3E45" w:rsidRPr="00B8154B">
              <w:rPr>
                <w:b/>
                <w:spacing w:val="-5"/>
                <w:sz w:val="28"/>
                <w:lang w:val="ru-RU"/>
              </w:rPr>
              <w:t xml:space="preserve"> </w:t>
            </w:r>
            <w:r w:rsidR="00DB3E45" w:rsidRPr="00B8154B">
              <w:rPr>
                <w:b/>
                <w:sz w:val="28"/>
                <w:lang w:val="ru-RU"/>
              </w:rPr>
              <w:t xml:space="preserve">групп «Анютины  </w:t>
            </w:r>
          </w:p>
          <w:p w:rsidR="00DB3E45" w:rsidRPr="00B8154B" w:rsidRDefault="00DB3E45" w:rsidP="000F0F25">
            <w:pPr>
              <w:pStyle w:val="TableParagraph"/>
              <w:spacing w:line="322" w:lineRule="exact"/>
              <w:ind w:left="830" w:right="832"/>
              <w:rPr>
                <w:b/>
                <w:sz w:val="28"/>
                <w:lang w:val="ru-RU"/>
              </w:rPr>
            </w:pPr>
            <w:r w:rsidRPr="00B8154B">
              <w:rPr>
                <w:b/>
                <w:sz w:val="28"/>
                <w:lang w:val="ru-RU"/>
              </w:rPr>
              <w:t xml:space="preserve">                        глазки»</w:t>
            </w:r>
            <w:r w:rsidRPr="00B8154B">
              <w:rPr>
                <w:b/>
                <w:spacing w:val="-67"/>
                <w:sz w:val="28"/>
                <w:lang w:val="ru-RU"/>
              </w:rPr>
              <w:t xml:space="preserve">    </w:t>
            </w:r>
            <w:r w:rsidRPr="00B8154B">
              <w:rPr>
                <w:b/>
                <w:sz w:val="28"/>
                <w:lang w:val="ru-RU"/>
              </w:rPr>
              <w:t>на 2021-2022учебный</w:t>
            </w:r>
            <w:r w:rsidRPr="00B8154B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B8154B">
              <w:rPr>
                <w:b/>
                <w:sz w:val="28"/>
                <w:lang w:val="ru-RU"/>
              </w:rPr>
              <w:t>год</w:t>
            </w:r>
          </w:p>
        </w:tc>
      </w:tr>
      <w:tr w:rsidR="00DB3E45" w:rsidRPr="00B8154B" w:rsidTr="000F0F25">
        <w:trPr>
          <w:trHeight w:val="340"/>
        </w:trPr>
        <w:tc>
          <w:tcPr>
            <w:tcW w:w="10181" w:type="dxa"/>
            <w:gridSpan w:val="4"/>
          </w:tcPr>
          <w:p w:rsidR="00DB3E45" w:rsidRPr="00B8154B" w:rsidRDefault="00DB3E45" w:rsidP="000F0F25">
            <w:pPr>
              <w:pStyle w:val="TableParagraph"/>
              <w:spacing w:line="252" w:lineRule="exact"/>
              <w:ind w:left="4233" w:right="4224"/>
              <w:jc w:val="center"/>
              <w:rPr>
                <w:b/>
                <w:sz w:val="24"/>
              </w:rPr>
            </w:pPr>
            <w:r w:rsidRPr="00B8154B">
              <w:rPr>
                <w:b/>
                <w:sz w:val="24"/>
              </w:rPr>
              <w:t>Сентябрь.</w:t>
            </w:r>
          </w:p>
        </w:tc>
      </w:tr>
      <w:tr w:rsidR="00DB3E45" w:rsidRPr="00B8154B" w:rsidTr="000F0F25">
        <w:trPr>
          <w:trHeight w:val="690"/>
        </w:trPr>
        <w:tc>
          <w:tcPr>
            <w:tcW w:w="717" w:type="dxa"/>
          </w:tcPr>
          <w:p w:rsidR="00DB3E45" w:rsidRPr="00B8154B" w:rsidRDefault="00DB3E45" w:rsidP="000F0F25">
            <w:pPr>
              <w:pStyle w:val="TableParagraph"/>
              <w:spacing w:line="274" w:lineRule="exact"/>
              <w:ind w:left="139" w:right="103" w:firstLine="43"/>
              <w:rPr>
                <w:sz w:val="24"/>
              </w:rPr>
            </w:pPr>
            <w:r w:rsidRPr="00B8154B">
              <w:rPr>
                <w:sz w:val="24"/>
              </w:rPr>
              <w:t>№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п/п</w:t>
            </w:r>
          </w:p>
        </w:tc>
        <w:tc>
          <w:tcPr>
            <w:tcW w:w="2407" w:type="dxa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522"/>
              <w:rPr>
                <w:sz w:val="24"/>
              </w:rPr>
            </w:pPr>
            <w:r w:rsidRPr="00B8154B">
              <w:rPr>
                <w:sz w:val="24"/>
              </w:rPr>
              <w:t>Форма работы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1756" w:right="1754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Тема</w:t>
            </w:r>
          </w:p>
        </w:tc>
        <w:tc>
          <w:tcPr>
            <w:tcW w:w="2946" w:type="dxa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344"/>
              <w:rPr>
                <w:sz w:val="24"/>
              </w:rPr>
            </w:pPr>
            <w:r w:rsidRPr="00B8154B">
              <w:rPr>
                <w:sz w:val="24"/>
              </w:rPr>
              <w:t>Дата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проведения</w:t>
            </w:r>
          </w:p>
        </w:tc>
      </w:tr>
      <w:tr w:rsidR="00DB3E45" w:rsidRPr="00B8154B" w:rsidTr="000F0F25">
        <w:trPr>
          <w:trHeight w:val="1039"/>
        </w:trPr>
        <w:tc>
          <w:tcPr>
            <w:tcW w:w="717" w:type="dxa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</w:p>
        </w:tc>
        <w:tc>
          <w:tcPr>
            <w:tcW w:w="2407" w:type="dxa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B8154B">
              <w:rPr>
                <w:sz w:val="24"/>
              </w:rPr>
              <w:t>Консультации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4" w:right="477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Для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чего вашему</w:t>
            </w:r>
            <w:r w:rsidRPr="00B8154B">
              <w:rPr>
                <w:spacing w:val="-9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ребенку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режим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  <w:r w:rsidRPr="00B8154B">
              <w:rPr>
                <w:sz w:val="24"/>
                <w:lang w:val="ru-RU"/>
              </w:rPr>
              <w:t>дня</w:t>
            </w:r>
          </w:p>
          <w:p w:rsidR="00DB3E45" w:rsidRPr="00B8154B" w:rsidRDefault="00DB3E45" w:rsidP="000F0F25">
            <w:pPr>
              <w:pStyle w:val="TableParagraph"/>
              <w:spacing w:before="2" w:line="261" w:lineRule="exact"/>
              <w:ind w:left="104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Растим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здорового</w:t>
            </w:r>
            <w:r w:rsidRPr="00B8154B">
              <w:rPr>
                <w:spacing w:val="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ребенка в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семье</w:t>
            </w:r>
          </w:p>
        </w:tc>
        <w:tc>
          <w:tcPr>
            <w:tcW w:w="2946" w:type="dxa"/>
          </w:tcPr>
          <w:p w:rsidR="00DB3E45" w:rsidRPr="00B8154B" w:rsidRDefault="00DB3E45" w:rsidP="000F0F25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</w:tabs>
              <w:spacing w:line="273" w:lineRule="exact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</w:tabs>
              <w:spacing w:line="261" w:lineRule="exact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441"/>
        </w:trPr>
        <w:tc>
          <w:tcPr>
            <w:tcW w:w="717" w:type="dxa"/>
          </w:tcPr>
          <w:p w:rsidR="00DB3E45" w:rsidRPr="00196C98" w:rsidRDefault="00DB3E45" w:rsidP="000F0F25">
            <w:pPr>
              <w:pStyle w:val="TableParagraph"/>
              <w:spacing w:line="273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2407" w:type="dxa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4" w:right="477"/>
              <w:rPr>
                <w:sz w:val="24"/>
              </w:rPr>
            </w:pPr>
          </w:p>
        </w:tc>
        <w:tc>
          <w:tcPr>
            <w:tcW w:w="2946" w:type="dxa"/>
          </w:tcPr>
          <w:p w:rsidR="00DB3E45" w:rsidRPr="00B8154B" w:rsidRDefault="00DB3E45" w:rsidP="000F0F25">
            <w:pPr>
              <w:pStyle w:val="TableParagraph"/>
              <w:tabs>
                <w:tab w:val="left" w:pos="292"/>
              </w:tabs>
              <w:spacing w:line="273" w:lineRule="exact"/>
              <w:rPr>
                <w:sz w:val="24"/>
              </w:rPr>
            </w:pPr>
          </w:p>
        </w:tc>
      </w:tr>
    </w:tbl>
    <w:p w:rsidR="00DB3E45" w:rsidRPr="00A91E5B" w:rsidRDefault="00DB3E45" w:rsidP="00DB3E45">
      <w:pPr>
        <w:tabs>
          <w:tab w:val="left" w:pos="1526"/>
        </w:tabs>
        <w:spacing w:line="242" w:lineRule="auto"/>
        <w:ind w:right="479"/>
        <w:rPr>
          <w:rFonts w:ascii="Times New Roman" w:hAnsi="Times New Roman" w:cs="Times New Roman"/>
          <w:b/>
          <w:sz w:val="28"/>
        </w:rPr>
      </w:pPr>
      <w:r w:rsidRPr="00A91E5B">
        <w:rPr>
          <w:rFonts w:ascii="Times New Roman" w:hAnsi="Times New Roman" w:cs="Times New Roman"/>
          <w:b/>
          <w:sz w:val="28"/>
        </w:rPr>
        <w:t>ПРИЛОЖЕНИЕ 3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1"/>
        <w:gridCol w:w="2423"/>
        <w:gridCol w:w="4076"/>
        <w:gridCol w:w="2998"/>
      </w:tblGrid>
      <w:tr w:rsidR="00DB3E45" w:rsidRPr="00B8154B" w:rsidTr="000F0F25">
        <w:trPr>
          <w:trHeight w:val="830"/>
        </w:trPr>
        <w:tc>
          <w:tcPr>
            <w:tcW w:w="709" w:type="dxa"/>
            <w:gridSpan w:val="2"/>
          </w:tcPr>
          <w:p w:rsidR="00DB3E45" w:rsidRPr="00B8154B" w:rsidRDefault="00DB3E45" w:rsidP="000F0F25">
            <w:pPr>
              <w:pStyle w:val="TableParagraph"/>
              <w:ind w:left="0"/>
            </w:pPr>
          </w:p>
        </w:tc>
        <w:tc>
          <w:tcPr>
            <w:tcW w:w="2423" w:type="dxa"/>
          </w:tcPr>
          <w:p w:rsidR="00DB3E45" w:rsidRPr="005323F1" w:rsidRDefault="00DB3E45" w:rsidP="000F0F2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42" w:lineRule="auto"/>
              <w:ind w:left="104" w:right="382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Роль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пальчиковых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игр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развитии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речи</w:t>
            </w:r>
            <w:r w:rsidRPr="00B8154B">
              <w:rPr>
                <w:spacing w:val="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мелкой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моторики</w:t>
            </w:r>
          </w:p>
          <w:p w:rsidR="00DB3E45" w:rsidRPr="00B8154B" w:rsidRDefault="00DB3E45" w:rsidP="000F0F2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B8154B">
              <w:rPr>
                <w:sz w:val="24"/>
              </w:rPr>
              <w:t>«Прогулки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–</w:t>
            </w:r>
            <w:r w:rsidRPr="00B8154B">
              <w:rPr>
                <w:spacing w:val="-2"/>
                <w:sz w:val="24"/>
              </w:rPr>
              <w:t xml:space="preserve"> </w:t>
            </w:r>
            <w:r w:rsidRPr="00B8154B">
              <w:rPr>
                <w:sz w:val="24"/>
              </w:rPr>
              <w:t>это</w:t>
            </w:r>
            <w:r w:rsidRPr="00B8154B">
              <w:rPr>
                <w:spacing w:val="-2"/>
                <w:sz w:val="24"/>
              </w:rPr>
              <w:t xml:space="preserve"> </w:t>
            </w:r>
            <w:r w:rsidRPr="00B8154B">
              <w:rPr>
                <w:sz w:val="24"/>
              </w:rPr>
              <w:t>полезно»,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B8154B">
              <w:rPr>
                <w:sz w:val="24"/>
              </w:rPr>
              <w:t>5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1104"/>
        </w:trPr>
        <w:tc>
          <w:tcPr>
            <w:tcW w:w="709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</w:p>
        </w:tc>
        <w:tc>
          <w:tcPr>
            <w:tcW w:w="2423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9" w:right="293"/>
              <w:rPr>
                <w:sz w:val="24"/>
              </w:rPr>
            </w:pPr>
            <w:r w:rsidRPr="00B8154B">
              <w:rPr>
                <w:sz w:val="24"/>
              </w:rPr>
              <w:t>Индивидуальная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работа</w:t>
            </w:r>
            <w:r w:rsidRPr="00B8154B">
              <w:rPr>
                <w:spacing w:val="-8"/>
                <w:sz w:val="24"/>
              </w:rPr>
              <w:t xml:space="preserve"> </w:t>
            </w:r>
            <w:r w:rsidRPr="00B8154B">
              <w:rPr>
                <w:sz w:val="24"/>
              </w:rPr>
              <w:t>с</w:t>
            </w:r>
            <w:r w:rsidRPr="00B8154B">
              <w:rPr>
                <w:spacing w:val="-7"/>
                <w:sz w:val="24"/>
              </w:rPr>
              <w:t xml:space="preserve"> </w:t>
            </w:r>
            <w:r w:rsidRPr="00B8154B">
              <w:rPr>
                <w:sz w:val="24"/>
              </w:rPr>
              <w:t>родителями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67" w:lineRule="exact"/>
              <w:ind w:left="104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Чем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занять ребенка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дома</w:t>
            </w:r>
          </w:p>
          <w:p w:rsidR="00DB3E45" w:rsidRPr="00B8154B" w:rsidRDefault="00DB3E45" w:rsidP="000F0F25">
            <w:pPr>
              <w:pStyle w:val="TableParagraph"/>
              <w:spacing w:line="242" w:lineRule="auto"/>
              <w:ind w:left="104" w:right="269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По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вопросам,</w:t>
            </w:r>
            <w:r w:rsidRPr="00B8154B">
              <w:rPr>
                <w:spacing w:val="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интересующим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родителей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«Правила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детского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сада»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ind w:left="107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1929"/>
        </w:trPr>
        <w:tc>
          <w:tcPr>
            <w:tcW w:w="709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</w:p>
        </w:tc>
        <w:tc>
          <w:tcPr>
            <w:tcW w:w="2423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B8154B">
              <w:rPr>
                <w:sz w:val="24"/>
              </w:rPr>
              <w:t>Памятки,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буклеты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67" w:lineRule="exact"/>
              <w:ind w:left="104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Развитие</w:t>
            </w:r>
            <w:r w:rsidRPr="00B8154B">
              <w:rPr>
                <w:spacing w:val="-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любознательности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у</w:t>
            </w:r>
            <w:r w:rsidRPr="00B8154B">
              <w:rPr>
                <w:spacing w:val="-10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детей</w:t>
            </w:r>
          </w:p>
          <w:p w:rsidR="00DB3E45" w:rsidRPr="00B8154B" w:rsidRDefault="00DB3E45" w:rsidP="000F0F25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4-5</w:t>
            </w:r>
            <w:r w:rsidRPr="00B8154B">
              <w:rPr>
                <w:spacing w:val="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лет</w:t>
            </w:r>
          </w:p>
          <w:p w:rsidR="00DB3E45" w:rsidRPr="00B8154B" w:rsidRDefault="00DB3E45" w:rsidP="000F0F25">
            <w:pPr>
              <w:pStyle w:val="TableParagraph"/>
              <w:spacing w:before="2"/>
              <w:ind w:left="104" w:right="704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 xml:space="preserve"> «По созданию благоприятной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семейной</w:t>
            </w:r>
            <w:r w:rsidRPr="00B8154B">
              <w:rPr>
                <w:spacing w:val="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атмосферы»</w:t>
            </w:r>
          </w:p>
          <w:p w:rsidR="00DB3E45" w:rsidRPr="00B8154B" w:rsidRDefault="00DB3E45" w:rsidP="000F0F25">
            <w:pPr>
              <w:pStyle w:val="TableParagraph"/>
              <w:spacing w:before="1" w:line="275" w:lineRule="exact"/>
              <w:ind w:left="104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Безопасность на</w:t>
            </w:r>
            <w:r w:rsidRPr="00B8154B">
              <w:rPr>
                <w:spacing w:val="-6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дороге</w:t>
            </w:r>
          </w:p>
          <w:p w:rsidR="00DB3E45" w:rsidRPr="00B8154B" w:rsidRDefault="00DB3E45" w:rsidP="000F0F25">
            <w:pPr>
              <w:pStyle w:val="TableParagraph"/>
              <w:spacing w:line="278" w:lineRule="exact"/>
              <w:ind w:left="104" w:right="1238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«Чтобы избежать беды, с</w:t>
            </w:r>
            <w:r w:rsidRPr="00B8154B">
              <w:rPr>
                <w:spacing w:val="-58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автокреслом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ты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води».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ind w:left="140" w:hanging="34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spacing w:line="237" w:lineRule="auto"/>
              <w:ind w:left="107" w:right="1345" w:firstLine="33"/>
              <w:rPr>
                <w:sz w:val="24"/>
              </w:rPr>
            </w:pPr>
            <w:r w:rsidRPr="00B8154B">
              <w:rPr>
                <w:sz w:val="24"/>
              </w:rPr>
              <w:t>3неделя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pacing w:val="-1"/>
                <w:sz w:val="24"/>
              </w:rPr>
              <w:t>4</w:t>
            </w:r>
            <w:r w:rsidRPr="00B8154B">
              <w:rPr>
                <w:spacing w:val="-12"/>
                <w:sz w:val="24"/>
              </w:rPr>
              <w:t xml:space="preserve"> </w:t>
            </w:r>
            <w:r w:rsidRPr="00B8154B">
              <w:rPr>
                <w:spacing w:val="-1"/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1656"/>
        </w:trPr>
        <w:tc>
          <w:tcPr>
            <w:tcW w:w="709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</w:p>
        </w:tc>
        <w:tc>
          <w:tcPr>
            <w:tcW w:w="2423" w:type="dxa"/>
          </w:tcPr>
          <w:p w:rsidR="00DB3E45" w:rsidRPr="00B8154B" w:rsidRDefault="00DB3E45" w:rsidP="000F0F25">
            <w:pPr>
              <w:pStyle w:val="TableParagraph"/>
              <w:ind w:left="109" w:right="531"/>
              <w:rPr>
                <w:sz w:val="24"/>
              </w:rPr>
            </w:pPr>
            <w:r w:rsidRPr="00B8154B">
              <w:rPr>
                <w:spacing w:val="-1"/>
                <w:sz w:val="24"/>
              </w:rPr>
              <w:t>Информационный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стенд,</w:t>
            </w:r>
            <w:r w:rsidRPr="00B8154B">
              <w:rPr>
                <w:spacing w:val="3"/>
                <w:sz w:val="24"/>
              </w:rPr>
              <w:t xml:space="preserve"> </w:t>
            </w:r>
            <w:r w:rsidRPr="00B8154B">
              <w:rPr>
                <w:sz w:val="24"/>
              </w:rPr>
              <w:t>папки-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передвижки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42" w:lineRule="auto"/>
              <w:ind w:left="104" w:right="250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Возрастные особенности детей 4-5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лет.</w:t>
            </w:r>
          </w:p>
          <w:p w:rsidR="00DB3E45" w:rsidRPr="00B8154B" w:rsidRDefault="00DB3E45" w:rsidP="000F0F25">
            <w:pPr>
              <w:pStyle w:val="TableParagraph"/>
              <w:spacing w:line="271" w:lineRule="exact"/>
              <w:ind w:left="104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Папка-передвижка</w:t>
            </w:r>
            <w:r w:rsidRPr="00B8154B">
              <w:rPr>
                <w:spacing w:val="-6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«Сентябрь»</w:t>
            </w:r>
          </w:p>
          <w:p w:rsidR="00DB3E45" w:rsidRPr="00B8154B" w:rsidRDefault="00DB3E45" w:rsidP="000F0F25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Зачем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детям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нужен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детский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сад</w:t>
            </w:r>
          </w:p>
          <w:p w:rsidR="00DB3E45" w:rsidRPr="00B8154B" w:rsidRDefault="00DB3E45" w:rsidP="000F0F25">
            <w:pPr>
              <w:pStyle w:val="TableParagraph"/>
              <w:spacing w:line="278" w:lineRule="exact"/>
              <w:ind w:left="104" w:right="116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«Безопасность</w:t>
            </w:r>
            <w:r w:rsidRPr="00B8154B">
              <w:rPr>
                <w:spacing w:val="-1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дорожного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движения».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spacing w:line="242" w:lineRule="auto"/>
              <w:ind w:left="107" w:right="503"/>
              <w:rPr>
                <w:sz w:val="24"/>
              </w:rPr>
            </w:pPr>
            <w:r w:rsidRPr="00B8154B">
              <w:rPr>
                <w:sz w:val="24"/>
              </w:rPr>
              <w:t>в течении месяца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1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line="271" w:lineRule="exact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3"/>
        </w:trPr>
        <w:tc>
          <w:tcPr>
            <w:tcW w:w="709" w:type="dxa"/>
            <w:gridSpan w:val="2"/>
          </w:tcPr>
          <w:p w:rsidR="00DB3E45" w:rsidRPr="00B8154B" w:rsidRDefault="00DB3E45" w:rsidP="000F0F25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5</w:t>
            </w:r>
          </w:p>
        </w:tc>
        <w:tc>
          <w:tcPr>
            <w:tcW w:w="2423" w:type="dxa"/>
          </w:tcPr>
          <w:p w:rsidR="00DB3E45" w:rsidRPr="00B8154B" w:rsidRDefault="00DB3E45" w:rsidP="000F0F2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B8154B">
              <w:rPr>
                <w:sz w:val="24"/>
              </w:rPr>
              <w:t>Посещение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на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дому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B8154B">
              <w:rPr>
                <w:sz w:val="24"/>
              </w:rPr>
              <w:t>По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графику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-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1103"/>
        </w:trPr>
        <w:tc>
          <w:tcPr>
            <w:tcW w:w="709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6</w:t>
            </w:r>
          </w:p>
        </w:tc>
        <w:tc>
          <w:tcPr>
            <w:tcW w:w="2423" w:type="dxa"/>
          </w:tcPr>
          <w:p w:rsidR="00DB3E45" w:rsidRPr="00B8154B" w:rsidRDefault="00DB3E45" w:rsidP="000F0F25">
            <w:pPr>
              <w:pStyle w:val="TableParagraph"/>
              <w:spacing w:line="242" w:lineRule="auto"/>
              <w:ind w:left="109" w:right="1002"/>
              <w:rPr>
                <w:sz w:val="24"/>
              </w:rPr>
            </w:pPr>
            <w:r w:rsidRPr="00B8154B">
              <w:rPr>
                <w:sz w:val="24"/>
              </w:rPr>
              <w:t>Родительское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собрание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ind w:left="104" w:right="147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Начало учебного года-начало нового</w:t>
            </w:r>
            <w:r w:rsidRPr="00B8154B">
              <w:rPr>
                <w:spacing w:val="-58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этапа в жизни детского сада и его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воспитанников.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830"/>
        </w:trPr>
        <w:tc>
          <w:tcPr>
            <w:tcW w:w="709" w:type="dxa"/>
            <w:gridSpan w:val="2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191" w:right="175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7.</w:t>
            </w:r>
          </w:p>
        </w:tc>
        <w:tc>
          <w:tcPr>
            <w:tcW w:w="2423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9" w:right="245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Совместная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деятельность</w:t>
            </w:r>
            <w:r w:rsidRPr="00B8154B">
              <w:rPr>
                <w:spacing w:val="-9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детей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</w:t>
            </w:r>
          </w:p>
          <w:p w:rsidR="00DB3E45" w:rsidRPr="00B8154B" w:rsidRDefault="00DB3E45" w:rsidP="000F0F25">
            <w:pPr>
              <w:pStyle w:val="TableParagraph"/>
              <w:spacing w:before="2" w:line="261" w:lineRule="exact"/>
              <w:ind w:left="109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родителей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4" w:right="438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Выставка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игрушек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«Моя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любимая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игрушка».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393"/>
        </w:trPr>
        <w:tc>
          <w:tcPr>
            <w:tcW w:w="10206" w:type="dxa"/>
            <w:gridSpan w:val="5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4278" w:right="4272"/>
              <w:jc w:val="center"/>
              <w:rPr>
                <w:b/>
                <w:sz w:val="24"/>
              </w:rPr>
            </w:pPr>
            <w:r w:rsidRPr="00B8154B">
              <w:rPr>
                <w:b/>
                <w:sz w:val="24"/>
              </w:rPr>
              <w:lastRenderedPageBreak/>
              <w:t>Октябрь.</w:t>
            </w:r>
          </w:p>
        </w:tc>
      </w:tr>
      <w:tr w:rsidR="00DB3E45" w:rsidRPr="00B8154B" w:rsidTr="000F0F25">
        <w:trPr>
          <w:trHeight w:val="1656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</w:p>
        </w:tc>
        <w:tc>
          <w:tcPr>
            <w:tcW w:w="2454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B8154B">
              <w:rPr>
                <w:sz w:val="24"/>
              </w:rPr>
              <w:t>Консультация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4" w:right="600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Легко ли научить ребенка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правильно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вести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себя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на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дороге?</w:t>
            </w:r>
          </w:p>
          <w:p w:rsidR="00DB3E45" w:rsidRPr="00B8154B" w:rsidRDefault="00DB3E45" w:rsidP="000F0F25">
            <w:pPr>
              <w:pStyle w:val="TableParagraph"/>
              <w:ind w:left="104" w:right="1122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Предупреждение</w:t>
            </w:r>
            <w:r w:rsidRPr="00B8154B">
              <w:rPr>
                <w:spacing w:val="-1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детского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травматизма.</w:t>
            </w:r>
          </w:p>
          <w:p w:rsidR="00DB3E45" w:rsidRPr="00B8154B" w:rsidRDefault="00DB3E45" w:rsidP="000F0F25">
            <w:pPr>
              <w:pStyle w:val="TableParagraph"/>
              <w:spacing w:line="274" w:lineRule="exact"/>
              <w:ind w:left="104" w:right="554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«Как мы общаемся с домашним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животным»,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уход,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безопасность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ind w:left="111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ind w:left="111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1104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</w:p>
        </w:tc>
        <w:tc>
          <w:tcPr>
            <w:tcW w:w="2454" w:type="dxa"/>
            <w:gridSpan w:val="2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9" w:right="211"/>
              <w:rPr>
                <w:sz w:val="24"/>
              </w:rPr>
            </w:pPr>
            <w:r w:rsidRPr="00B8154B">
              <w:rPr>
                <w:sz w:val="24"/>
              </w:rPr>
              <w:t>Индивидуальная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работа</w:t>
            </w:r>
            <w:r w:rsidRPr="00B8154B">
              <w:rPr>
                <w:spacing w:val="-8"/>
                <w:sz w:val="24"/>
              </w:rPr>
              <w:t xml:space="preserve"> </w:t>
            </w:r>
            <w:r w:rsidRPr="00B8154B">
              <w:rPr>
                <w:sz w:val="24"/>
              </w:rPr>
              <w:t>с</w:t>
            </w:r>
            <w:r w:rsidRPr="00B8154B">
              <w:rPr>
                <w:spacing w:val="-7"/>
                <w:sz w:val="24"/>
              </w:rPr>
              <w:t xml:space="preserve"> </w:t>
            </w:r>
            <w:r w:rsidRPr="00B8154B">
              <w:rPr>
                <w:sz w:val="24"/>
              </w:rPr>
              <w:t>родителями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4" w:right="93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Самообслуживание в жизни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ребенка</w:t>
            </w:r>
          </w:p>
          <w:p w:rsidR="00DB3E45" w:rsidRPr="00B8154B" w:rsidRDefault="00DB3E45" w:rsidP="000F0F25">
            <w:pPr>
              <w:pStyle w:val="TableParagraph"/>
              <w:spacing w:line="274" w:lineRule="exact"/>
              <w:ind w:left="104" w:right="333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По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вопросам,</w:t>
            </w:r>
            <w:r w:rsidRPr="00B8154B">
              <w:rPr>
                <w:spacing w:val="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интересующим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родителей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«Школа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моего питания»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ind w:left="111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5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</w:p>
        </w:tc>
        <w:tc>
          <w:tcPr>
            <w:tcW w:w="2454" w:type="dxa"/>
            <w:gridSpan w:val="2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9" w:right="673"/>
              <w:rPr>
                <w:sz w:val="24"/>
              </w:rPr>
            </w:pPr>
            <w:r w:rsidRPr="00B8154B">
              <w:rPr>
                <w:sz w:val="24"/>
              </w:rPr>
              <w:t>Анкетирование,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тестирование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Здоровый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образ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жизни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 вашей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семье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825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</w:p>
        </w:tc>
        <w:tc>
          <w:tcPr>
            <w:tcW w:w="2454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B8154B">
              <w:rPr>
                <w:sz w:val="24"/>
              </w:rPr>
              <w:t>Памятки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буклеты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4" w:right="442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Полезные друзья фрукты, ягоды,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овощи</w:t>
            </w:r>
          </w:p>
          <w:p w:rsidR="00DB3E45" w:rsidRPr="00B8154B" w:rsidRDefault="00DB3E45" w:rsidP="000F0F25">
            <w:pPr>
              <w:pStyle w:val="TableParagraph"/>
              <w:spacing w:line="261" w:lineRule="exact"/>
              <w:ind w:left="104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Прогулки –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это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полезно.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numPr>
                <w:ilvl w:val="0"/>
                <w:numId w:val="21"/>
              </w:numPr>
              <w:tabs>
                <w:tab w:val="left" w:pos="295"/>
              </w:tabs>
              <w:spacing w:line="268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21"/>
              </w:numPr>
              <w:tabs>
                <w:tab w:val="left" w:pos="295"/>
              </w:tabs>
              <w:spacing w:line="261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5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ind w:left="0"/>
            </w:pPr>
          </w:p>
        </w:tc>
        <w:tc>
          <w:tcPr>
            <w:tcW w:w="2454" w:type="dxa"/>
            <w:gridSpan w:val="2"/>
          </w:tcPr>
          <w:p w:rsidR="00DB3E45" w:rsidRPr="00B8154B" w:rsidRDefault="00DB3E45" w:rsidP="000F0F25">
            <w:pPr>
              <w:pStyle w:val="TableParagraph"/>
              <w:ind w:left="0"/>
            </w:pP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Безопасность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ребенка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1104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5</w:t>
            </w:r>
          </w:p>
        </w:tc>
        <w:tc>
          <w:tcPr>
            <w:tcW w:w="2454" w:type="dxa"/>
            <w:gridSpan w:val="2"/>
          </w:tcPr>
          <w:p w:rsidR="00DB3E45" w:rsidRPr="00B8154B" w:rsidRDefault="00DB3E45" w:rsidP="000F0F25">
            <w:pPr>
              <w:pStyle w:val="TableParagraph"/>
              <w:ind w:right="447"/>
              <w:rPr>
                <w:sz w:val="24"/>
              </w:rPr>
            </w:pPr>
            <w:r w:rsidRPr="00B8154B">
              <w:rPr>
                <w:spacing w:val="-1"/>
                <w:sz w:val="24"/>
              </w:rPr>
              <w:t>Информационный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стенд,</w:t>
            </w:r>
            <w:r w:rsidRPr="00B8154B">
              <w:rPr>
                <w:spacing w:val="3"/>
                <w:sz w:val="24"/>
              </w:rPr>
              <w:t xml:space="preserve"> </w:t>
            </w:r>
            <w:r w:rsidRPr="00B8154B">
              <w:rPr>
                <w:sz w:val="24"/>
              </w:rPr>
              <w:t>папки-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передвижки</w:t>
            </w:r>
          </w:p>
        </w:tc>
        <w:tc>
          <w:tcPr>
            <w:tcW w:w="4076" w:type="dxa"/>
          </w:tcPr>
          <w:p w:rsidR="00DB3E45" w:rsidRPr="00856375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856375">
              <w:rPr>
                <w:sz w:val="24"/>
                <w:lang w:val="ru-RU"/>
              </w:rPr>
              <w:t>Папка-передвижка</w:t>
            </w:r>
            <w:r w:rsidRPr="00856375">
              <w:rPr>
                <w:spacing w:val="-4"/>
                <w:sz w:val="24"/>
                <w:lang w:val="ru-RU"/>
              </w:rPr>
              <w:t xml:space="preserve"> </w:t>
            </w:r>
            <w:r w:rsidRPr="00856375">
              <w:rPr>
                <w:sz w:val="24"/>
                <w:lang w:val="ru-RU"/>
              </w:rPr>
              <w:t>«Октябрь»</w:t>
            </w:r>
          </w:p>
          <w:p w:rsidR="00DB3E45" w:rsidRPr="00856375" w:rsidRDefault="00DB3E45" w:rsidP="000F0F25">
            <w:pPr>
              <w:pStyle w:val="TableParagraph"/>
              <w:spacing w:before="3" w:line="275" w:lineRule="exact"/>
              <w:ind w:left="106"/>
              <w:rPr>
                <w:sz w:val="24"/>
                <w:lang w:val="ru-RU"/>
              </w:rPr>
            </w:pPr>
            <w:r w:rsidRPr="00856375">
              <w:rPr>
                <w:sz w:val="24"/>
                <w:lang w:val="ru-RU"/>
              </w:rPr>
              <w:t>Безопасность</w:t>
            </w:r>
            <w:r w:rsidRPr="00856375">
              <w:rPr>
                <w:spacing w:val="-4"/>
                <w:sz w:val="24"/>
                <w:lang w:val="ru-RU"/>
              </w:rPr>
              <w:t xml:space="preserve"> </w:t>
            </w:r>
            <w:r w:rsidRPr="00856375">
              <w:rPr>
                <w:sz w:val="24"/>
                <w:lang w:val="ru-RU"/>
              </w:rPr>
              <w:t>дорожного</w:t>
            </w:r>
            <w:r w:rsidRPr="00856375">
              <w:rPr>
                <w:spacing w:val="-1"/>
                <w:sz w:val="24"/>
                <w:lang w:val="ru-RU"/>
              </w:rPr>
              <w:t xml:space="preserve"> </w:t>
            </w:r>
            <w:r w:rsidRPr="00856375">
              <w:rPr>
                <w:sz w:val="24"/>
                <w:lang w:val="ru-RU"/>
              </w:rPr>
              <w:t>движения</w:t>
            </w:r>
          </w:p>
          <w:p w:rsidR="00DB3E45" w:rsidRPr="00B8154B" w:rsidRDefault="00DB3E45" w:rsidP="000F0F2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Осторожно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грибы</w:t>
            </w:r>
          </w:p>
          <w:p w:rsidR="00DB3E45" w:rsidRPr="00B8154B" w:rsidRDefault="00DB3E45" w:rsidP="000F0F25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«Безопасность</w:t>
            </w:r>
            <w:r w:rsidRPr="00B8154B">
              <w:rPr>
                <w:spacing w:val="-7"/>
                <w:sz w:val="24"/>
              </w:rPr>
              <w:t xml:space="preserve"> </w:t>
            </w:r>
            <w:r w:rsidRPr="00B8154B">
              <w:rPr>
                <w:sz w:val="24"/>
              </w:rPr>
              <w:t>дошкольников».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42" w:lineRule="auto"/>
              <w:ind w:left="111" w:right="496"/>
              <w:rPr>
                <w:sz w:val="24"/>
              </w:rPr>
            </w:pPr>
            <w:r w:rsidRPr="00B8154B">
              <w:rPr>
                <w:sz w:val="24"/>
              </w:rPr>
              <w:t>в течении месяца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1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line="271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line="261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5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6</w:t>
            </w:r>
          </w:p>
        </w:tc>
        <w:tc>
          <w:tcPr>
            <w:tcW w:w="2454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Посещение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на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дому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по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плану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830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7</w:t>
            </w:r>
          </w:p>
        </w:tc>
        <w:tc>
          <w:tcPr>
            <w:tcW w:w="2454" w:type="dxa"/>
            <w:gridSpan w:val="2"/>
          </w:tcPr>
          <w:p w:rsidR="00DB3E45" w:rsidRPr="004416F4" w:rsidRDefault="00DB3E45" w:rsidP="000F0F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416F4">
              <w:rPr>
                <w:sz w:val="24"/>
                <w:lang w:val="ru-RU"/>
              </w:rPr>
              <w:t>Совместные</w:t>
            </w:r>
          </w:p>
          <w:p w:rsidR="00DB3E45" w:rsidRPr="004416F4" w:rsidRDefault="00DB3E45" w:rsidP="000F0F25">
            <w:pPr>
              <w:pStyle w:val="TableParagraph"/>
              <w:spacing w:line="274" w:lineRule="exact"/>
              <w:ind w:right="166"/>
              <w:rPr>
                <w:sz w:val="24"/>
                <w:lang w:val="ru-RU"/>
              </w:rPr>
            </w:pPr>
            <w:r w:rsidRPr="004416F4">
              <w:rPr>
                <w:sz w:val="24"/>
                <w:lang w:val="ru-RU"/>
              </w:rPr>
              <w:t>мероприятия детей и</w:t>
            </w:r>
            <w:r w:rsidRPr="004416F4">
              <w:rPr>
                <w:spacing w:val="-57"/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родителей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Фотоколлаж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«Мой</w:t>
            </w:r>
            <w:r w:rsidRPr="00B8154B">
              <w:rPr>
                <w:spacing w:val="-5"/>
                <w:sz w:val="24"/>
              </w:rPr>
              <w:t xml:space="preserve"> </w:t>
            </w:r>
            <w:r w:rsidRPr="00B8154B">
              <w:rPr>
                <w:sz w:val="24"/>
              </w:rPr>
              <w:t>питомец»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436"/>
        </w:trPr>
        <w:tc>
          <w:tcPr>
            <w:tcW w:w="10206" w:type="dxa"/>
            <w:gridSpan w:val="5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4274" w:right="4265"/>
              <w:jc w:val="center"/>
              <w:rPr>
                <w:b/>
                <w:sz w:val="24"/>
              </w:rPr>
            </w:pPr>
            <w:r w:rsidRPr="00B8154B">
              <w:rPr>
                <w:b/>
                <w:sz w:val="24"/>
              </w:rPr>
              <w:t>Ноябрь.</w:t>
            </w:r>
          </w:p>
        </w:tc>
      </w:tr>
      <w:tr w:rsidR="00DB3E45" w:rsidRPr="00B8154B" w:rsidTr="000F0F25">
        <w:trPr>
          <w:trHeight w:val="830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</w:p>
        </w:tc>
        <w:tc>
          <w:tcPr>
            <w:tcW w:w="2454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Консультация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Обувь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должна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быть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удобной»</w:t>
            </w:r>
          </w:p>
          <w:p w:rsidR="00DB3E45" w:rsidRPr="00B8154B" w:rsidRDefault="00DB3E45" w:rsidP="000F0F25">
            <w:pPr>
              <w:pStyle w:val="TableParagraph"/>
              <w:spacing w:before="2" w:line="27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Секреты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хорошего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питания»</w:t>
            </w:r>
          </w:p>
          <w:p w:rsidR="00DB3E45" w:rsidRPr="00B8154B" w:rsidRDefault="00DB3E45" w:rsidP="000F0F25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Одевайте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детей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по</w:t>
            </w:r>
            <w:r w:rsidRPr="00B8154B">
              <w:rPr>
                <w:spacing w:val="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сезону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825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</w:p>
        </w:tc>
        <w:tc>
          <w:tcPr>
            <w:tcW w:w="2454" w:type="dxa"/>
            <w:gridSpan w:val="2"/>
          </w:tcPr>
          <w:p w:rsidR="00DB3E45" w:rsidRPr="00B8154B" w:rsidRDefault="00DB3E45" w:rsidP="000F0F25">
            <w:pPr>
              <w:pStyle w:val="TableParagraph"/>
              <w:spacing w:line="237" w:lineRule="auto"/>
              <w:ind w:right="209"/>
              <w:rPr>
                <w:sz w:val="24"/>
              </w:rPr>
            </w:pPr>
            <w:r w:rsidRPr="00B8154B">
              <w:rPr>
                <w:sz w:val="24"/>
              </w:rPr>
              <w:t>Индивидуальная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работа</w:t>
            </w:r>
            <w:r w:rsidRPr="00B8154B">
              <w:rPr>
                <w:spacing w:val="-8"/>
                <w:sz w:val="24"/>
              </w:rPr>
              <w:t xml:space="preserve"> </w:t>
            </w:r>
            <w:r w:rsidRPr="00B8154B">
              <w:rPr>
                <w:sz w:val="24"/>
              </w:rPr>
              <w:t>с</w:t>
            </w:r>
            <w:r w:rsidRPr="00B8154B">
              <w:rPr>
                <w:spacing w:val="-7"/>
                <w:sz w:val="24"/>
              </w:rPr>
              <w:t xml:space="preserve"> </w:t>
            </w:r>
            <w:r w:rsidRPr="00B8154B">
              <w:rPr>
                <w:sz w:val="24"/>
              </w:rPr>
              <w:t>родителями</w:t>
            </w:r>
          </w:p>
        </w:tc>
        <w:tc>
          <w:tcPr>
            <w:tcW w:w="4076" w:type="dxa"/>
          </w:tcPr>
          <w:p w:rsidR="00DB3E45" w:rsidRPr="004416F4" w:rsidRDefault="00DB3E45" w:rsidP="000F0F25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4416F4">
              <w:rPr>
                <w:sz w:val="24"/>
                <w:lang w:val="ru-RU"/>
              </w:rPr>
              <w:t>Профилактика</w:t>
            </w:r>
            <w:r w:rsidRPr="004416F4">
              <w:rPr>
                <w:spacing w:val="-3"/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плоскостопия</w:t>
            </w:r>
          </w:p>
          <w:p w:rsidR="00DB3E45" w:rsidRPr="004416F4" w:rsidRDefault="00DB3E45" w:rsidP="000F0F25">
            <w:pPr>
              <w:pStyle w:val="TableParagraph"/>
              <w:spacing w:line="278" w:lineRule="exact"/>
              <w:ind w:left="106" w:right="827"/>
              <w:rPr>
                <w:sz w:val="24"/>
                <w:lang w:val="ru-RU"/>
              </w:rPr>
            </w:pPr>
            <w:r w:rsidRPr="004416F4">
              <w:rPr>
                <w:sz w:val="24"/>
                <w:lang w:val="ru-RU"/>
              </w:rPr>
              <w:t>По</w:t>
            </w:r>
            <w:r w:rsidRPr="004416F4">
              <w:rPr>
                <w:spacing w:val="-8"/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вопросам,</w:t>
            </w:r>
            <w:r w:rsidRPr="004416F4">
              <w:rPr>
                <w:spacing w:val="-5"/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интересующим</w:t>
            </w:r>
            <w:r w:rsidRPr="004416F4">
              <w:rPr>
                <w:spacing w:val="-57"/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родителей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3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695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</w:p>
        </w:tc>
        <w:tc>
          <w:tcPr>
            <w:tcW w:w="2454" w:type="dxa"/>
            <w:gridSpan w:val="2"/>
          </w:tcPr>
          <w:p w:rsidR="00DB3E45" w:rsidRPr="00B8154B" w:rsidRDefault="00DB3E45" w:rsidP="000F0F25">
            <w:pPr>
              <w:pStyle w:val="TableParagraph"/>
              <w:spacing w:line="242" w:lineRule="auto"/>
              <w:ind w:right="671"/>
              <w:rPr>
                <w:sz w:val="24"/>
              </w:rPr>
            </w:pPr>
            <w:r w:rsidRPr="00B8154B">
              <w:rPr>
                <w:sz w:val="24"/>
              </w:rPr>
              <w:t>Анкетирование,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тестирование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Довольны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ли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вы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«детским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садом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1934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</w:p>
        </w:tc>
        <w:tc>
          <w:tcPr>
            <w:tcW w:w="2454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Памятки,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буклеты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Внимание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дети»</w:t>
            </w:r>
          </w:p>
          <w:p w:rsidR="00DB3E45" w:rsidRPr="00B8154B" w:rsidRDefault="00DB3E45" w:rsidP="000F0F25">
            <w:pPr>
              <w:pStyle w:val="TableParagraph"/>
              <w:spacing w:before="4" w:line="237" w:lineRule="auto"/>
              <w:ind w:left="106" w:right="1055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Правила перевозки детей в</w:t>
            </w:r>
            <w:r w:rsidRPr="00B8154B">
              <w:rPr>
                <w:spacing w:val="-58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автомобиле</w:t>
            </w:r>
          </w:p>
          <w:p w:rsidR="00DB3E45" w:rsidRPr="00B8154B" w:rsidRDefault="00DB3E45" w:rsidP="000F0F25">
            <w:pPr>
              <w:pStyle w:val="TableParagraph"/>
              <w:spacing w:before="4" w:line="27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Безопасность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дошкольника</w:t>
            </w:r>
          </w:p>
          <w:p w:rsidR="00DB3E45" w:rsidRPr="00B8154B" w:rsidRDefault="00DB3E45" w:rsidP="000F0F25">
            <w:pPr>
              <w:pStyle w:val="TableParagraph"/>
              <w:spacing w:line="242" w:lineRule="auto"/>
              <w:ind w:left="106" w:right="175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О правилах поведения при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возникновении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пожара</w:t>
            </w:r>
            <w:r w:rsidRPr="00B8154B">
              <w:rPr>
                <w:spacing w:val="-6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помещении</w:t>
            </w:r>
          </w:p>
          <w:p w:rsidR="00DB3E45" w:rsidRPr="00B8154B" w:rsidRDefault="00DB3E45" w:rsidP="000F0F2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Осторожно</w:t>
            </w:r>
            <w:r w:rsidRPr="00B8154B">
              <w:rPr>
                <w:spacing w:val="4"/>
                <w:sz w:val="24"/>
              </w:rPr>
              <w:t xml:space="preserve"> </w:t>
            </w:r>
            <w:r w:rsidRPr="00B8154B">
              <w:rPr>
                <w:sz w:val="24"/>
              </w:rPr>
              <w:t>ГРИПП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spacing w:line="268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spacing w:before="2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spacing w:line="275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275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1" w:line="266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830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5</w:t>
            </w:r>
          </w:p>
        </w:tc>
        <w:tc>
          <w:tcPr>
            <w:tcW w:w="2454" w:type="dxa"/>
            <w:gridSpan w:val="2"/>
          </w:tcPr>
          <w:p w:rsidR="00DB3E45" w:rsidRPr="004416F4" w:rsidRDefault="00DB3E45" w:rsidP="000F0F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416F4">
              <w:rPr>
                <w:sz w:val="24"/>
                <w:lang w:val="ru-RU"/>
              </w:rPr>
              <w:t>Совместные</w:t>
            </w:r>
          </w:p>
          <w:p w:rsidR="00DB3E45" w:rsidRPr="004416F4" w:rsidRDefault="00DB3E45" w:rsidP="000F0F25">
            <w:pPr>
              <w:pStyle w:val="TableParagraph"/>
              <w:spacing w:line="274" w:lineRule="exact"/>
              <w:ind w:right="166"/>
              <w:rPr>
                <w:sz w:val="24"/>
                <w:lang w:val="ru-RU"/>
              </w:rPr>
            </w:pPr>
            <w:r w:rsidRPr="004416F4">
              <w:rPr>
                <w:sz w:val="24"/>
                <w:lang w:val="ru-RU"/>
              </w:rPr>
              <w:t>мероприятия детей и</w:t>
            </w:r>
            <w:r w:rsidRPr="004416F4">
              <w:rPr>
                <w:spacing w:val="-57"/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родителей.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42" w:lineRule="auto"/>
              <w:ind w:left="106" w:right="463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Совместные работы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детей</w:t>
            </w:r>
            <w:r w:rsidRPr="00B8154B">
              <w:rPr>
                <w:spacing w:val="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родителей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«Осторожно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-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дорога!»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2-3 неделя</w:t>
            </w:r>
          </w:p>
        </w:tc>
      </w:tr>
      <w:tr w:rsidR="00DB3E45" w:rsidRPr="00B8154B" w:rsidTr="000F0F25">
        <w:trPr>
          <w:trHeight w:val="1656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lastRenderedPageBreak/>
              <w:t>6</w:t>
            </w:r>
          </w:p>
        </w:tc>
        <w:tc>
          <w:tcPr>
            <w:tcW w:w="2454" w:type="dxa"/>
            <w:gridSpan w:val="2"/>
          </w:tcPr>
          <w:p w:rsidR="00DB3E45" w:rsidRPr="00B8154B" w:rsidRDefault="00DB3E45" w:rsidP="000F0F25">
            <w:pPr>
              <w:pStyle w:val="TableParagraph"/>
              <w:ind w:right="447"/>
              <w:rPr>
                <w:sz w:val="24"/>
              </w:rPr>
            </w:pPr>
            <w:r w:rsidRPr="00B8154B">
              <w:rPr>
                <w:spacing w:val="-1"/>
                <w:sz w:val="24"/>
              </w:rPr>
              <w:t>Информационный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стенд,</w:t>
            </w:r>
            <w:r w:rsidRPr="00B8154B">
              <w:rPr>
                <w:spacing w:val="3"/>
                <w:sz w:val="24"/>
              </w:rPr>
              <w:t xml:space="preserve"> </w:t>
            </w:r>
            <w:r w:rsidRPr="00B8154B">
              <w:rPr>
                <w:sz w:val="24"/>
              </w:rPr>
              <w:t>папки-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передвижки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6" w:right="675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Изготовление поделки ко Дню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Матери</w:t>
            </w:r>
          </w:p>
          <w:p w:rsidR="00DB3E45" w:rsidRPr="00B8154B" w:rsidRDefault="00DB3E45" w:rsidP="000F0F25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Папка-передвижка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«День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матери»</w:t>
            </w:r>
          </w:p>
          <w:p w:rsidR="00DB3E45" w:rsidRPr="00B8154B" w:rsidRDefault="00DB3E45" w:rsidP="000F0F25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Папка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«Ноябрь»</w:t>
            </w:r>
          </w:p>
          <w:p w:rsidR="00DB3E45" w:rsidRPr="00B8154B" w:rsidRDefault="00DB3E45" w:rsidP="000F0F25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Осторожно,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огонь</w:t>
            </w:r>
          </w:p>
          <w:p w:rsidR="00DB3E45" w:rsidRPr="00B8154B" w:rsidRDefault="00DB3E45" w:rsidP="000F0F25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Инфекционные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заболевания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numPr>
                <w:ilvl w:val="0"/>
                <w:numId w:val="17"/>
              </w:numPr>
              <w:tabs>
                <w:tab w:val="left" w:pos="295"/>
              </w:tabs>
              <w:spacing w:line="268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6"/>
              </w:rPr>
            </w:pPr>
          </w:p>
          <w:p w:rsidR="00DB3E45" w:rsidRPr="00B8154B" w:rsidRDefault="00DB3E45" w:rsidP="000F0F2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B3E45" w:rsidRPr="00B8154B" w:rsidRDefault="00DB3E45" w:rsidP="000F0F25">
            <w:pPr>
              <w:pStyle w:val="TableParagraph"/>
              <w:spacing w:line="242" w:lineRule="auto"/>
              <w:ind w:left="111" w:right="496"/>
              <w:rPr>
                <w:sz w:val="24"/>
              </w:rPr>
            </w:pPr>
            <w:r w:rsidRPr="00B8154B">
              <w:rPr>
                <w:sz w:val="24"/>
              </w:rPr>
              <w:t>в течении месяца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3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7"/>
              </w:numPr>
              <w:tabs>
                <w:tab w:val="left" w:pos="295"/>
              </w:tabs>
              <w:spacing w:line="261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6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7</w:t>
            </w:r>
          </w:p>
        </w:tc>
        <w:tc>
          <w:tcPr>
            <w:tcW w:w="2454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Посещение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на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дому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по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плану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398"/>
        </w:trPr>
        <w:tc>
          <w:tcPr>
            <w:tcW w:w="10206" w:type="dxa"/>
            <w:gridSpan w:val="5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4278" w:right="4265"/>
              <w:jc w:val="center"/>
              <w:rPr>
                <w:b/>
                <w:sz w:val="24"/>
              </w:rPr>
            </w:pPr>
            <w:r w:rsidRPr="00B8154B">
              <w:rPr>
                <w:b/>
                <w:sz w:val="24"/>
              </w:rPr>
              <w:t>Декабрь.</w:t>
            </w:r>
          </w:p>
        </w:tc>
      </w:tr>
      <w:tr w:rsidR="00DB3E45" w:rsidRPr="00B8154B" w:rsidTr="000F0F25">
        <w:trPr>
          <w:trHeight w:val="1382"/>
        </w:trPr>
        <w:tc>
          <w:tcPr>
            <w:tcW w:w="67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</w:p>
        </w:tc>
        <w:tc>
          <w:tcPr>
            <w:tcW w:w="2454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Консультация</w:t>
            </w:r>
          </w:p>
        </w:tc>
        <w:tc>
          <w:tcPr>
            <w:tcW w:w="40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Осторожно-тонкий</w:t>
            </w:r>
            <w:r w:rsidRPr="00B8154B">
              <w:rPr>
                <w:spacing w:val="-2"/>
                <w:sz w:val="24"/>
              </w:rPr>
              <w:t xml:space="preserve"> </w:t>
            </w:r>
            <w:r w:rsidRPr="00B8154B">
              <w:rPr>
                <w:sz w:val="24"/>
              </w:rPr>
              <w:t>лед.</w:t>
            </w:r>
          </w:p>
          <w:p w:rsidR="00DB3E45" w:rsidRPr="00B8154B" w:rsidRDefault="00DB3E45" w:rsidP="000F0F25">
            <w:pPr>
              <w:pStyle w:val="TableParagraph"/>
              <w:spacing w:before="4" w:line="237" w:lineRule="auto"/>
              <w:ind w:left="106" w:right="252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 xml:space="preserve"> Памятка по применению бытовых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пиротехнических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изделий</w:t>
            </w:r>
          </w:p>
          <w:p w:rsidR="00DB3E45" w:rsidRPr="00B8154B" w:rsidRDefault="00DB3E45" w:rsidP="000F0F25">
            <w:pPr>
              <w:pStyle w:val="TableParagraph"/>
              <w:spacing w:before="4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В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какие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игры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можно</w:t>
            </w:r>
            <w:r w:rsidRPr="00B8154B">
              <w:rPr>
                <w:spacing w:val="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играть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дома</w:t>
            </w:r>
          </w:p>
        </w:tc>
        <w:tc>
          <w:tcPr>
            <w:tcW w:w="2998" w:type="dxa"/>
          </w:tcPr>
          <w:p w:rsidR="00DB3E45" w:rsidRPr="00B8154B" w:rsidRDefault="00DB3E45" w:rsidP="000F0F25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268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before="2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6"/>
              </w:rPr>
            </w:pPr>
          </w:p>
          <w:p w:rsidR="00DB3E45" w:rsidRPr="00B8154B" w:rsidRDefault="00DB3E45" w:rsidP="000F0F2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266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</w:tbl>
    <w:p w:rsidR="00DB3E45" w:rsidRDefault="00DB3E45" w:rsidP="00DB3E45">
      <w:pPr>
        <w:pStyle w:val="11"/>
        <w:tabs>
          <w:tab w:val="left" w:pos="2040"/>
        </w:tabs>
        <w:ind w:left="0" w:right="1251"/>
      </w:pPr>
    </w:p>
    <w:p w:rsidR="00DB3E45" w:rsidRPr="00B8154B" w:rsidRDefault="00DB3E45" w:rsidP="00DB3E45">
      <w:pPr>
        <w:spacing w:line="266" w:lineRule="exact"/>
        <w:rPr>
          <w:sz w:val="24"/>
        </w:rPr>
        <w:sectPr w:rsidR="00DB3E45" w:rsidRPr="00B8154B" w:rsidSect="00B535BA">
          <w:headerReference w:type="default" r:id="rId24"/>
          <w:footerReference w:type="default" r:id="rId25"/>
          <w:type w:val="continuous"/>
          <w:pgSz w:w="11910" w:h="16840"/>
          <w:pgMar w:top="720" w:right="720" w:bottom="720" w:left="720" w:header="283" w:footer="964" w:gutter="0"/>
          <w:cols w:space="720"/>
          <w:docGrid w:linePitch="299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2268"/>
        <w:gridCol w:w="4111"/>
        <w:gridCol w:w="2976"/>
      </w:tblGrid>
      <w:tr w:rsidR="00DB3E45" w:rsidRPr="00B8154B" w:rsidTr="000F0F25">
        <w:trPr>
          <w:trHeight w:val="695"/>
        </w:trPr>
        <w:tc>
          <w:tcPr>
            <w:tcW w:w="709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</w:p>
        </w:tc>
        <w:tc>
          <w:tcPr>
            <w:tcW w:w="2410" w:type="dxa"/>
            <w:gridSpan w:val="2"/>
          </w:tcPr>
          <w:p w:rsidR="00DB3E45" w:rsidRPr="00B8154B" w:rsidRDefault="00DB3E45" w:rsidP="000F0F25">
            <w:pPr>
              <w:pStyle w:val="TableParagraph"/>
              <w:spacing w:line="242" w:lineRule="auto"/>
              <w:ind w:right="918"/>
              <w:rPr>
                <w:sz w:val="24"/>
              </w:rPr>
            </w:pPr>
            <w:r w:rsidRPr="00B8154B">
              <w:rPr>
                <w:sz w:val="24"/>
              </w:rPr>
              <w:t>Родительское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собрание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Берегите,</w:t>
            </w:r>
            <w:r w:rsidRPr="00B8154B">
              <w:rPr>
                <w:spacing w:val="-5"/>
                <w:sz w:val="24"/>
              </w:rPr>
              <w:t xml:space="preserve"> </w:t>
            </w:r>
            <w:r w:rsidRPr="00B8154B">
              <w:rPr>
                <w:sz w:val="24"/>
              </w:rPr>
              <w:t>себя. Безопасность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зимой.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830"/>
        </w:trPr>
        <w:tc>
          <w:tcPr>
            <w:tcW w:w="709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</w:tcPr>
          <w:p w:rsidR="00DB3E45" w:rsidRPr="00B8154B" w:rsidRDefault="00DB3E45" w:rsidP="000F0F25">
            <w:pPr>
              <w:pStyle w:val="TableParagraph"/>
              <w:spacing w:line="242" w:lineRule="auto"/>
              <w:ind w:right="209"/>
              <w:rPr>
                <w:sz w:val="24"/>
              </w:rPr>
            </w:pPr>
            <w:r w:rsidRPr="00B8154B">
              <w:rPr>
                <w:sz w:val="24"/>
              </w:rPr>
              <w:t>Индивидуальная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работа</w:t>
            </w:r>
            <w:r w:rsidRPr="00B8154B">
              <w:rPr>
                <w:spacing w:val="-8"/>
                <w:sz w:val="24"/>
              </w:rPr>
              <w:t xml:space="preserve"> </w:t>
            </w:r>
            <w:r w:rsidRPr="00B8154B">
              <w:rPr>
                <w:sz w:val="24"/>
              </w:rPr>
              <w:t>с</w:t>
            </w:r>
            <w:r w:rsidRPr="00B8154B">
              <w:rPr>
                <w:spacing w:val="-7"/>
                <w:sz w:val="24"/>
              </w:rPr>
              <w:t xml:space="preserve"> </w:t>
            </w:r>
            <w:r w:rsidRPr="00B8154B">
              <w:rPr>
                <w:sz w:val="24"/>
              </w:rPr>
              <w:t>родителями</w:t>
            </w:r>
          </w:p>
        </w:tc>
        <w:tc>
          <w:tcPr>
            <w:tcW w:w="4111" w:type="dxa"/>
          </w:tcPr>
          <w:p w:rsidR="00DB3E45" w:rsidRPr="004416F4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4416F4">
              <w:rPr>
                <w:sz w:val="24"/>
                <w:lang w:val="ru-RU"/>
              </w:rPr>
              <w:t>Одежда</w:t>
            </w:r>
            <w:r w:rsidRPr="004416F4">
              <w:rPr>
                <w:spacing w:val="-4"/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детей</w:t>
            </w:r>
            <w:r w:rsidRPr="004416F4">
              <w:rPr>
                <w:spacing w:val="-2"/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в</w:t>
            </w:r>
            <w:r w:rsidRPr="004416F4">
              <w:rPr>
                <w:spacing w:val="-2"/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группе.</w:t>
            </w:r>
          </w:p>
          <w:p w:rsidR="00DB3E45" w:rsidRPr="004416F4" w:rsidRDefault="00DB3E45" w:rsidP="000F0F25">
            <w:pPr>
              <w:pStyle w:val="TableParagraph"/>
              <w:spacing w:before="3" w:line="275" w:lineRule="exact"/>
              <w:ind w:left="106"/>
              <w:rPr>
                <w:sz w:val="24"/>
                <w:lang w:val="ru-RU"/>
              </w:rPr>
            </w:pPr>
            <w:r w:rsidRPr="004416F4">
              <w:rPr>
                <w:sz w:val="24"/>
                <w:lang w:val="ru-RU"/>
              </w:rPr>
              <w:t>Бездомные</w:t>
            </w:r>
            <w:r w:rsidRPr="004416F4">
              <w:rPr>
                <w:spacing w:val="-6"/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животные.</w:t>
            </w:r>
          </w:p>
          <w:p w:rsidR="00DB3E45" w:rsidRPr="00B8154B" w:rsidRDefault="00DB3E45" w:rsidP="000F0F2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4416F4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</w:rPr>
              <w:t>Семейные</w:t>
            </w:r>
            <w:r w:rsidRPr="00B8154B">
              <w:rPr>
                <w:spacing w:val="-9"/>
                <w:sz w:val="24"/>
              </w:rPr>
              <w:t xml:space="preserve"> </w:t>
            </w:r>
            <w:r w:rsidRPr="00B8154B">
              <w:rPr>
                <w:sz w:val="24"/>
              </w:rPr>
              <w:t>зимние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прогулки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695"/>
        </w:trPr>
        <w:tc>
          <w:tcPr>
            <w:tcW w:w="709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</w:p>
        </w:tc>
        <w:tc>
          <w:tcPr>
            <w:tcW w:w="2410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Памятки,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буклеты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Пожарная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безопасность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Новый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год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1103"/>
        </w:trPr>
        <w:tc>
          <w:tcPr>
            <w:tcW w:w="709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5</w:t>
            </w:r>
          </w:p>
        </w:tc>
        <w:tc>
          <w:tcPr>
            <w:tcW w:w="2410" w:type="dxa"/>
            <w:gridSpan w:val="2"/>
          </w:tcPr>
          <w:p w:rsidR="00DB3E45" w:rsidRPr="00B8154B" w:rsidRDefault="00DB3E45" w:rsidP="000F0F25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Совместные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мероприятия детей и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родителей.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6" w:right="105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Совместно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родителями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украшение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группы.</w:t>
            </w:r>
          </w:p>
          <w:p w:rsidR="00DB3E45" w:rsidRPr="00B8154B" w:rsidRDefault="00DB3E45" w:rsidP="000F0F25">
            <w:pPr>
              <w:pStyle w:val="TableParagraph"/>
              <w:spacing w:line="274" w:lineRule="exact"/>
              <w:ind w:left="106" w:right="235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Изготовление поделок «Новый год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приходит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к нам»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1377"/>
        </w:trPr>
        <w:tc>
          <w:tcPr>
            <w:tcW w:w="709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6</w:t>
            </w:r>
          </w:p>
        </w:tc>
        <w:tc>
          <w:tcPr>
            <w:tcW w:w="2410" w:type="dxa"/>
            <w:gridSpan w:val="2"/>
          </w:tcPr>
          <w:p w:rsidR="00DB3E45" w:rsidRPr="00B8154B" w:rsidRDefault="00DB3E45" w:rsidP="000F0F25">
            <w:pPr>
              <w:pStyle w:val="TableParagraph"/>
              <w:ind w:right="447"/>
              <w:rPr>
                <w:sz w:val="24"/>
              </w:rPr>
            </w:pPr>
            <w:r w:rsidRPr="00B8154B">
              <w:rPr>
                <w:spacing w:val="-1"/>
                <w:sz w:val="24"/>
              </w:rPr>
              <w:t>Информационный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стенд,</w:t>
            </w:r>
            <w:r w:rsidRPr="00B8154B">
              <w:rPr>
                <w:spacing w:val="3"/>
                <w:sz w:val="24"/>
              </w:rPr>
              <w:t xml:space="preserve"> </w:t>
            </w:r>
            <w:r w:rsidRPr="00B8154B">
              <w:rPr>
                <w:sz w:val="24"/>
              </w:rPr>
              <w:t>папки-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передвижки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Папка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«Декабрь»</w:t>
            </w:r>
          </w:p>
          <w:p w:rsidR="00DB3E45" w:rsidRPr="00B8154B" w:rsidRDefault="00DB3E45" w:rsidP="000F0F25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Безопасность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детей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зимой</w:t>
            </w:r>
          </w:p>
          <w:p w:rsidR="00DB3E45" w:rsidRPr="00B8154B" w:rsidRDefault="00DB3E45" w:rsidP="000F0F25">
            <w:pPr>
              <w:pStyle w:val="TableParagraph"/>
              <w:spacing w:before="2" w:line="27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Профилактике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гриппа</w:t>
            </w:r>
            <w:r w:rsidRPr="00B8154B">
              <w:rPr>
                <w:spacing w:val="-6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ОРВИ</w:t>
            </w:r>
          </w:p>
          <w:p w:rsidR="00DB3E45" w:rsidRPr="00B8154B" w:rsidRDefault="00DB3E45" w:rsidP="000F0F25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Инфекционные</w:t>
            </w:r>
            <w:r w:rsidRPr="00B8154B">
              <w:rPr>
                <w:spacing w:val="-6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заболевания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в</w:t>
            </w:r>
            <w:r w:rsidRPr="00B8154B">
              <w:rPr>
                <w:spacing w:val="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течении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месяца</w:t>
            </w:r>
          </w:p>
          <w:p w:rsidR="00DB3E45" w:rsidRPr="00B8154B" w:rsidRDefault="00DB3E45" w:rsidP="000F0F25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1-2 неделя</w:t>
            </w:r>
          </w:p>
          <w:p w:rsidR="00DB3E45" w:rsidRPr="00B8154B" w:rsidRDefault="00DB3E45" w:rsidP="000F0F25">
            <w:pPr>
              <w:pStyle w:val="TableParagraph"/>
              <w:spacing w:before="2"/>
              <w:ind w:left="111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1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DB3E45" w:rsidRPr="00B8154B" w:rsidRDefault="00DB3E45" w:rsidP="000F0F25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4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неделя</w:t>
            </w:r>
          </w:p>
        </w:tc>
      </w:tr>
      <w:tr w:rsidR="00DB3E45" w:rsidRPr="00B8154B" w:rsidTr="000F0F25">
        <w:trPr>
          <w:trHeight w:val="695"/>
        </w:trPr>
        <w:tc>
          <w:tcPr>
            <w:tcW w:w="709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7</w:t>
            </w:r>
          </w:p>
        </w:tc>
        <w:tc>
          <w:tcPr>
            <w:tcW w:w="2410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Посещение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на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дому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по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479"/>
        </w:trPr>
        <w:tc>
          <w:tcPr>
            <w:tcW w:w="10206" w:type="dxa"/>
            <w:gridSpan w:val="5"/>
          </w:tcPr>
          <w:p w:rsidR="00DB3E45" w:rsidRPr="00B8154B" w:rsidRDefault="00DB3E45" w:rsidP="000F0F25">
            <w:pPr>
              <w:pStyle w:val="TableParagraph"/>
              <w:spacing w:before="1"/>
              <w:ind w:left="4278" w:right="4265"/>
              <w:jc w:val="center"/>
              <w:rPr>
                <w:b/>
                <w:sz w:val="24"/>
              </w:rPr>
            </w:pPr>
            <w:r w:rsidRPr="00B8154B">
              <w:rPr>
                <w:b/>
                <w:sz w:val="24"/>
              </w:rPr>
              <w:t>Январь.</w:t>
            </w:r>
          </w:p>
        </w:tc>
      </w:tr>
      <w:tr w:rsidR="00DB3E45" w:rsidRPr="00B8154B" w:rsidTr="000F0F25">
        <w:trPr>
          <w:trHeight w:val="825"/>
        </w:trPr>
        <w:tc>
          <w:tcPr>
            <w:tcW w:w="709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Консультация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6" w:right="1118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Особенности физического</w:t>
            </w:r>
            <w:r w:rsidRPr="00B8154B">
              <w:rPr>
                <w:spacing w:val="-58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воспитания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детей</w:t>
            </w:r>
          </w:p>
          <w:p w:rsidR="00DB3E45" w:rsidRPr="00B8154B" w:rsidRDefault="00DB3E45" w:rsidP="000F0F25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Развитие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мелкой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моторики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line="268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line="261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5"/>
        </w:trPr>
        <w:tc>
          <w:tcPr>
            <w:tcW w:w="709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</w:p>
        </w:tc>
        <w:tc>
          <w:tcPr>
            <w:tcW w:w="2410" w:type="dxa"/>
            <w:gridSpan w:val="2"/>
          </w:tcPr>
          <w:p w:rsidR="00DB3E45" w:rsidRPr="00B8154B" w:rsidRDefault="00DB3E45" w:rsidP="000F0F25">
            <w:pPr>
              <w:pStyle w:val="TableParagraph"/>
              <w:spacing w:line="242" w:lineRule="auto"/>
              <w:ind w:right="209"/>
              <w:rPr>
                <w:sz w:val="24"/>
              </w:rPr>
            </w:pPr>
            <w:r w:rsidRPr="00B8154B">
              <w:rPr>
                <w:sz w:val="24"/>
              </w:rPr>
              <w:t>Индивидуальная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работа</w:t>
            </w:r>
            <w:r w:rsidRPr="00B8154B">
              <w:rPr>
                <w:spacing w:val="-8"/>
                <w:sz w:val="24"/>
              </w:rPr>
              <w:t xml:space="preserve"> </w:t>
            </w:r>
            <w:r w:rsidRPr="00B8154B">
              <w:rPr>
                <w:sz w:val="24"/>
              </w:rPr>
              <w:t>с</w:t>
            </w:r>
            <w:r w:rsidRPr="00B8154B">
              <w:rPr>
                <w:spacing w:val="-7"/>
                <w:sz w:val="24"/>
              </w:rPr>
              <w:t xml:space="preserve"> </w:t>
            </w:r>
            <w:r w:rsidRPr="00B8154B">
              <w:rPr>
                <w:sz w:val="24"/>
              </w:rPr>
              <w:t>родителями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Пользе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фруктов</w:t>
            </w:r>
            <w:r w:rsidRPr="00B8154B">
              <w:rPr>
                <w:spacing w:val="3"/>
                <w:sz w:val="24"/>
              </w:rPr>
              <w:t xml:space="preserve"> </w:t>
            </w:r>
            <w:r w:rsidRPr="00B8154B">
              <w:rPr>
                <w:sz w:val="24"/>
              </w:rPr>
              <w:t>и</w:t>
            </w:r>
            <w:r w:rsidRPr="00B8154B">
              <w:rPr>
                <w:spacing w:val="-7"/>
                <w:sz w:val="24"/>
              </w:rPr>
              <w:t xml:space="preserve"> </w:t>
            </w:r>
            <w:r w:rsidRPr="00B8154B">
              <w:rPr>
                <w:sz w:val="24"/>
              </w:rPr>
              <w:t>овощей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5"/>
        </w:trPr>
        <w:tc>
          <w:tcPr>
            <w:tcW w:w="709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Памятки,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буклеты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Фрукты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в</w:t>
            </w:r>
            <w:r w:rsidRPr="00B8154B">
              <w:rPr>
                <w:spacing w:val="-2"/>
                <w:sz w:val="24"/>
              </w:rPr>
              <w:t xml:space="preserve"> </w:t>
            </w:r>
            <w:r w:rsidRPr="00B8154B">
              <w:rPr>
                <w:sz w:val="24"/>
              </w:rPr>
              <w:t>рационе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дошкольника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830"/>
        </w:trPr>
        <w:tc>
          <w:tcPr>
            <w:tcW w:w="709" w:type="dxa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</w:p>
        </w:tc>
        <w:tc>
          <w:tcPr>
            <w:tcW w:w="2410" w:type="dxa"/>
            <w:gridSpan w:val="2"/>
          </w:tcPr>
          <w:p w:rsidR="00DB3E45" w:rsidRPr="004416F4" w:rsidRDefault="00DB3E45" w:rsidP="000F0F25">
            <w:pPr>
              <w:pStyle w:val="TableParagraph"/>
              <w:spacing w:line="237" w:lineRule="auto"/>
              <w:ind w:right="181"/>
              <w:rPr>
                <w:sz w:val="24"/>
                <w:lang w:val="ru-RU"/>
              </w:rPr>
            </w:pPr>
            <w:r w:rsidRPr="004416F4">
              <w:rPr>
                <w:sz w:val="24"/>
                <w:lang w:val="ru-RU"/>
              </w:rPr>
              <w:t>Совместные</w:t>
            </w:r>
            <w:r w:rsidRPr="004416F4">
              <w:rPr>
                <w:spacing w:val="1"/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мероприятия</w:t>
            </w:r>
            <w:r w:rsidRPr="004416F4">
              <w:rPr>
                <w:spacing w:val="-10"/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детей</w:t>
            </w:r>
            <w:r w:rsidRPr="004416F4">
              <w:rPr>
                <w:spacing w:val="-5"/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и</w:t>
            </w:r>
          </w:p>
          <w:p w:rsidR="00DB3E45" w:rsidRPr="004416F4" w:rsidRDefault="00DB3E45" w:rsidP="000F0F25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4416F4">
              <w:rPr>
                <w:sz w:val="24"/>
                <w:lang w:val="ru-RU"/>
              </w:rPr>
              <w:t>родителей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6" w:right="439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Экологическая акция «Покормите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птиц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зимой».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1656"/>
        </w:trPr>
        <w:tc>
          <w:tcPr>
            <w:tcW w:w="709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lastRenderedPageBreak/>
              <w:t>5</w:t>
            </w:r>
          </w:p>
        </w:tc>
        <w:tc>
          <w:tcPr>
            <w:tcW w:w="2410" w:type="dxa"/>
            <w:gridSpan w:val="2"/>
          </w:tcPr>
          <w:p w:rsidR="00DB3E45" w:rsidRPr="00B8154B" w:rsidRDefault="00DB3E45" w:rsidP="000F0F25">
            <w:pPr>
              <w:pStyle w:val="TableParagraph"/>
              <w:ind w:right="447"/>
              <w:rPr>
                <w:sz w:val="24"/>
              </w:rPr>
            </w:pPr>
            <w:r w:rsidRPr="00B8154B">
              <w:rPr>
                <w:spacing w:val="-1"/>
                <w:sz w:val="24"/>
              </w:rPr>
              <w:t>Информационный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стенд,</w:t>
            </w:r>
            <w:r w:rsidRPr="00B8154B">
              <w:rPr>
                <w:spacing w:val="3"/>
                <w:sz w:val="24"/>
              </w:rPr>
              <w:t xml:space="preserve"> </w:t>
            </w:r>
            <w:r w:rsidRPr="00B8154B">
              <w:rPr>
                <w:sz w:val="24"/>
              </w:rPr>
              <w:t>папки-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передвижки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Папка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«Январь»</w:t>
            </w:r>
          </w:p>
          <w:p w:rsidR="00DB3E45" w:rsidRPr="00B8154B" w:rsidRDefault="00DB3E45" w:rsidP="000F0F25">
            <w:pPr>
              <w:pStyle w:val="TableParagraph"/>
              <w:spacing w:before="3" w:line="27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Правила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дорожного движения</w:t>
            </w:r>
          </w:p>
          <w:p w:rsidR="00DB3E45" w:rsidRPr="00B8154B" w:rsidRDefault="00DB3E45" w:rsidP="000F0F25">
            <w:pPr>
              <w:pStyle w:val="TableParagraph"/>
              <w:spacing w:line="242" w:lineRule="auto"/>
              <w:ind w:left="106" w:right="723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Воспитание здорового образа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жизни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семье</w:t>
            </w:r>
          </w:p>
          <w:p w:rsidR="00DB3E45" w:rsidRPr="00B8154B" w:rsidRDefault="00DB3E45" w:rsidP="000F0F25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Роль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семьи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речевом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развитии</w:t>
            </w:r>
          </w:p>
          <w:p w:rsidR="00DB3E45" w:rsidRPr="00B8154B" w:rsidRDefault="00DB3E45" w:rsidP="000F0F25">
            <w:pPr>
              <w:pStyle w:val="TableParagraph"/>
              <w:spacing w:before="1" w:line="261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ребенка».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before="3" w:line="275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275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6"/>
        </w:trPr>
        <w:tc>
          <w:tcPr>
            <w:tcW w:w="709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6</w:t>
            </w:r>
          </w:p>
        </w:tc>
        <w:tc>
          <w:tcPr>
            <w:tcW w:w="2410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Посещение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на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дому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по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489"/>
        </w:trPr>
        <w:tc>
          <w:tcPr>
            <w:tcW w:w="10206" w:type="dxa"/>
            <w:gridSpan w:val="5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4278" w:right="4265"/>
              <w:jc w:val="center"/>
              <w:rPr>
                <w:b/>
                <w:sz w:val="24"/>
              </w:rPr>
            </w:pPr>
            <w:r w:rsidRPr="00B8154B">
              <w:rPr>
                <w:b/>
                <w:sz w:val="24"/>
              </w:rPr>
              <w:t>Февраль.</w:t>
            </w:r>
          </w:p>
        </w:tc>
      </w:tr>
      <w:tr w:rsidR="00DB3E45" w:rsidRPr="00B8154B" w:rsidTr="000F0F25">
        <w:trPr>
          <w:trHeight w:val="1104"/>
        </w:trPr>
        <w:tc>
          <w:tcPr>
            <w:tcW w:w="851" w:type="dxa"/>
            <w:gridSpan w:val="2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42" w:lineRule="auto"/>
              <w:ind w:right="798"/>
              <w:rPr>
                <w:sz w:val="24"/>
              </w:rPr>
            </w:pPr>
            <w:r w:rsidRPr="00B8154B">
              <w:rPr>
                <w:spacing w:val="-1"/>
                <w:sz w:val="24"/>
              </w:rPr>
              <w:t>Консультации/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рекомендации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42" w:lineRule="auto"/>
              <w:ind w:left="106" w:right="703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Ширма для любознательных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родителей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«Здоровое</w:t>
            </w:r>
            <w:r w:rsidRPr="00B8154B">
              <w:rPr>
                <w:spacing w:val="-10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питание».</w:t>
            </w:r>
          </w:p>
          <w:p w:rsidR="00DB3E45" w:rsidRPr="00B8154B" w:rsidRDefault="00DB3E45" w:rsidP="000F0F25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Формирование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у</w:t>
            </w:r>
            <w:r w:rsidRPr="00B8154B">
              <w:rPr>
                <w:spacing w:val="-9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ребенка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4-5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лет</w:t>
            </w:r>
          </w:p>
          <w:p w:rsidR="00DB3E45" w:rsidRPr="00B8154B" w:rsidRDefault="00DB3E45" w:rsidP="000F0F25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представления</w:t>
            </w:r>
            <w:r w:rsidRPr="00B8154B">
              <w:rPr>
                <w:spacing w:val="-6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о</w:t>
            </w:r>
            <w:r w:rsidRPr="00B8154B">
              <w:rPr>
                <w:spacing w:val="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себе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6"/>
              </w:rPr>
            </w:pPr>
          </w:p>
          <w:p w:rsidR="00DB3E45" w:rsidRPr="00B8154B" w:rsidRDefault="00DB3E45" w:rsidP="000F0F25">
            <w:pPr>
              <w:pStyle w:val="TableParagraph"/>
              <w:spacing w:before="3"/>
              <w:ind w:left="0"/>
            </w:pPr>
          </w:p>
          <w:p w:rsidR="00DB3E45" w:rsidRPr="00B8154B" w:rsidRDefault="00DB3E45" w:rsidP="000F0F2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</w:tbl>
    <w:p w:rsidR="00DB3E45" w:rsidRPr="00B8154B" w:rsidRDefault="00DB3E45" w:rsidP="00DB3E45">
      <w:pPr>
        <w:spacing w:line="261" w:lineRule="exact"/>
        <w:rPr>
          <w:sz w:val="24"/>
        </w:rPr>
        <w:sectPr w:rsidR="00DB3E45" w:rsidRPr="00B8154B" w:rsidSect="00B535BA">
          <w:type w:val="continuous"/>
          <w:pgSz w:w="11910" w:h="16840"/>
          <w:pgMar w:top="720" w:right="720" w:bottom="720" w:left="720" w:header="283" w:footer="964" w:gutter="0"/>
          <w:cols w:space="720"/>
          <w:docGrid w:linePitch="299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4111"/>
        <w:gridCol w:w="2976"/>
      </w:tblGrid>
      <w:tr w:rsidR="00DB3E45" w:rsidRPr="00B8154B" w:rsidTr="000F0F25">
        <w:trPr>
          <w:trHeight w:val="695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42" w:lineRule="auto"/>
              <w:ind w:right="209"/>
              <w:rPr>
                <w:sz w:val="24"/>
              </w:rPr>
            </w:pPr>
            <w:r w:rsidRPr="00B8154B">
              <w:rPr>
                <w:sz w:val="24"/>
              </w:rPr>
              <w:t>Индивидуальная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работа</w:t>
            </w:r>
            <w:r w:rsidRPr="00B8154B">
              <w:rPr>
                <w:spacing w:val="-8"/>
                <w:sz w:val="24"/>
              </w:rPr>
              <w:t xml:space="preserve"> </w:t>
            </w:r>
            <w:r w:rsidRPr="00B8154B">
              <w:rPr>
                <w:sz w:val="24"/>
              </w:rPr>
              <w:t>с</w:t>
            </w:r>
            <w:r w:rsidRPr="00B8154B">
              <w:rPr>
                <w:spacing w:val="-7"/>
                <w:sz w:val="24"/>
              </w:rPr>
              <w:t xml:space="preserve"> </w:t>
            </w:r>
            <w:r w:rsidRPr="00B8154B">
              <w:rPr>
                <w:sz w:val="24"/>
              </w:rPr>
              <w:t>родителями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42" w:lineRule="auto"/>
              <w:ind w:left="106" w:right="408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Как научить ребенка пользоваться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столовыми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предметами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696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42" w:lineRule="auto"/>
              <w:ind w:right="671"/>
              <w:rPr>
                <w:sz w:val="24"/>
              </w:rPr>
            </w:pPr>
            <w:r w:rsidRPr="00B8154B">
              <w:rPr>
                <w:sz w:val="24"/>
              </w:rPr>
              <w:t>Анкетирование,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тестирование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«Какой</w:t>
            </w:r>
            <w:r w:rsidRPr="00B8154B">
              <w:rPr>
                <w:spacing w:val="-2"/>
                <w:sz w:val="24"/>
              </w:rPr>
              <w:t xml:space="preserve"> </w:t>
            </w:r>
            <w:r w:rsidRPr="00B8154B">
              <w:rPr>
                <w:sz w:val="24"/>
              </w:rPr>
              <w:t>вы</w:t>
            </w:r>
            <w:r w:rsidRPr="00B8154B">
              <w:rPr>
                <w:spacing w:val="-2"/>
                <w:sz w:val="24"/>
              </w:rPr>
              <w:t xml:space="preserve"> </w:t>
            </w:r>
            <w:r w:rsidRPr="00B8154B">
              <w:rPr>
                <w:sz w:val="24"/>
              </w:rPr>
              <w:t>родитель?»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5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Памятки,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буклеты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С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автокреслом</w:t>
            </w:r>
            <w:r w:rsidRPr="00B8154B">
              <w:rPr>
                <w:spacing w:val="-2"/>
                <w:sz w:val="24"/>
              </w:rPr>
              <w:t xml:space="preserve"> </w:t>
            </w:r>
            <w:r w:rsidRPr="00B8154B">
              <w:rPr>
                <w:sz w:val="24"/>
              </w:rPr>
              <w:t>ты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води!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2207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ind w:right="447"/>
              <w:rPr>
                <w:sz w:val="24"/>
              </w:rPr>
            </w:pPr>
            <w:r w:rsidRPr="00B8154B">
              <w:rPr>
                <w:spacing w:val="-1"/>
                <w:sz w:val="24"/>
              </w:rPr>
              <w:t>Информационный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стенд,</w:t>
            </w:r>
            <w:r w:rsidRPr="00B8154B">
              <w:rPr>
                <w:spacing w:val="4"/>
                <w:sz w:val="24"/>
              </w:rPr>
              <w:t xml:space="preserve"> </w:t>
            </w:r>
            <w:r w:rsidRPr="00B8154B">
              <w:rPr>
                <w:sz w:val="24"/>
              </w:rPr>
              <w:t>папки-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передвижки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Папка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–передвижка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«Февраль»</w:t>
            </w:r>
          </w:p>
          <w:p w:rsidR="00DB3E45" w:rsidRPr="00B8154B" w:rsidRDefault="00DB3E45" w:rsidP="000F0F25">
            <w:pPr>
              <w:pStyle w:val="TableParagraph"/>
              <w:spacing w:before="2" w:line="27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Безопасность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ребёнка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дома</w:t>
            </w:r>
          </w:p>
          <w:p w:rsidR="00DB3E45" w:rsidRPr="00B8154B" w:rsidRDefault="00DB3E45" w:rsidP="000F0F25">
            <w:pPr>
              <w:pStyle w:val="TableParagraph"/>
              <w:tabs>
                <w:tab w:val="left" w:pos="289"/>
              </w:tabs>
              <w:spacing w:line="275" w:lineRule="exact"/>
              <w:ind w:left="288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Правила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дорожного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движения</w:t>
            </w:r>
          </w:p>
          <w:p w:rsidR="00DB3E45" w:rsidRPr="00B8154B" w:rsidRDefault="00DB3E45" w:rsidP="000F0F25">
            <w:pPr>
              <w:pStyle w:val="TableParagraph"/>
              <w:spacing w:before="3" w:line="27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Творческая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мастерская</w:t>
            </w:r>
          </w:p>
          <w:p w:rsidR="00DB3E45" w:rsidRPr="00B8154B" w:rsidRDefault="00DB3E45" w:rsidP="000F0F25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«Подарки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для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пап»</w:t>
            </w:r>
          </w:p>
          <w:p w:rsidR="00DB3E45" w:rsidRPr="00B8154B" w:rsidRDefault="00DB3E45" w:rsidP="000F0F25">
            <w:pPr>
              <w:pStyle w:val="TableParagraph"/>
              <w:spacing w:before="4" w:line="237" w:lineRule="auto"/>
              <w:ind w:left="106" w:right="263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Фотогазета «Мой папа – защитник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Отечества».</w:t>
            </w:r>
          </w:p>
          <w:p w:rsidR="00DB3E45" w:rsidRPr="00B8154B" w:rsidRDefault="00DB3E45" w:rsidP="000F0F25">
            <w:pPr>
              <w:pStyle w:val="TableParagraph"/>
              <w:tabs>
                <w:tab w:val="left" w:pos="289"/>
              </w:tabs>
              <w:spacing w:before="4" w:line="261" w:lineRule="exact"/>
              <w:ind w:left="288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Роль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семьи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воспитании ребёнка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42" w:lineRule="auto"/>
              <w:ind w:left="111" w:right="496"/>
              <w:rPr>
                <w:sz w:val="24"/>
              </w:rPr>
            </w:pPr>
            <w:r w:rsidRPr="00B8154B">
              <w:rPr>
                <w:sz w:val="24"/>
              </w:rPr>
              <w:t>в течении месяца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1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line="271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6"/>
              </w:rPr>
            </w:pPr>
          </w:p>
          <w:p w:rsidR="00DB3E45" w:rsidRPr="00B8154B" w:rsidRDefault="00DB3E45" w:rsidP="000F0F25">
            <w:pPr>
              <w:pStyle w:val="TableParagraph"/>
              <w:ind w:left="0"/>
              <w:rPr>
                <w:sz w:val="26"/>
              </w:rPr>
            </w:pP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before="224" w:line="261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6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Посещение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на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дому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по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700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right="918"/>
              <w:rPr>
                <w:sz w:val="24"/>
              </w:rPr>
            </w:pPr>
            <w:r w:rsidRPr="00B8154B">
              <w:rPr>
                <w:sz w:val="24"/>
              </w:rPr>
              <w:t>Родительское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собрание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«Мой</w:t>
            </w:r>
            <w:r w:rsidRPr="00B8154B">
              <w:rPr>
                <w:spacing w:val="-2"/>
                <w:sz w:val="24"/>
              </w:rPr>
              <w:t xml:space="preserve"> </w:t>
            </w:r>
            <w:r w:rsidRPr="00B8154B">
              <w:rPr>
                <w:sz w:val="24"/>
              </w:rPr>
              <w:t>папа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–защитник</w:t>
            </w:r>
            <w:r w:rsidRPr="00B8154B">
              <w:rPr>
                <w:spacing w:val="-9"/>
                <w:sz w:val="24"/>
              </w:rPr>
              <w:t xml:space="preserve"> </w:t>
            </w:r>
            <w:r w:rsidRPr="00B8154B">
              <w:rPr>
                <w:sz w:val="24"/>
              </w:rPr>
              <w:t>Отечества».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480"/>
        </w:trPr>
        <w:tc>
          <w:tcPr>
            <w:tcW w:w="10206" w:type="dxa"/>
            <w:gridSpan w:val="4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4274" w:right="4265"/>
              <w:jc w:val="center"/>
              <w:rPr>
                <w:b/>
                <w:sz w:val="24"/>
              </w:rPr>
            </w:pPr>
            <w:r w:rsidRPr="00B8154B">
              <w:rPr>
                <w:b/>
                <w:sz w:val="24"/>
              </w:rPr>
              <w:t>Март</w:t>
            </w:r>
          </w:p>
        </w:tc>
      </w:tr>
      <w:tr w:rsidR="00DB3E45" w:rsidRPr="00B8154B" w:rsidTr="000F0F25">
        <w:trPr>
          <w:trHeight w:val="2208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right="798"/>
              <w:rPr>
                <w:sz w:val="24"/>
              </w:rPr>
            </w:pPr>
            <w:r w:rsidRPr="00B8154B">
              <w:rPr>
                <w:spacing w:val="-1"/>
                <w:sz w:val="24"/>
              </w:rPr>
              <w:t>Консультации/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рекомендации</w:t>
            </w:r>
          </w:p>
        </w:tc>
        <w:tc>
          <w:tcPr>
            <w:tcW w:w="4111" w:type="dxa"/>
          </w:tcPr>
          <w:p w:rsidR="00DB3E45" w:rsidRPr="004416F4" w:rsidRDefault="00DB3E45" w:rsidP="000F0F25">
            <w:pPr>
              <w:pStyle w:val="TableParagraph"/>
              <w:tabs>
                <w:tab w:val="left" w:pos="289"/>
              </w:tabs>
              <w:spacing w:line="267" w:lineRule="exact"/>
              <w:ind w:left="2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Развиваем</w:t>
            </w:r>
            <w:r w:rsidRPr="004416F4">
              <w:rPr>
                <w:spacing w:val="-4"/>
                <w:sz w:val="24"/>
                <w:lang w:val="ru-RU"/>
              </w:rPr>
              <w:t xml:space="preserve"> </w:t>
            </w:r>
            <w:r w:rsidRPr="004416F4">
              <w:rPr>
                <w:sz w:val="24"/>
                <w:lang w:val="ru-RU"/>
              </w:rPr>
              <w:t>самостоятельность</w:t>
            </w:r>
          </w:p>
          <w:p w:rsidR="00DB3E45" w:rsidRPr="00B8154B" w:rsidRDefault="00DB3E45" w:rsidP="000F0F25">
            <w:pPr>
              <w:pStyle w:val="TableParagraph"/>
              <w:spacing w:line="242" w:lineRule="auto"/>
              <w:ind w:left="106" w:right="717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Знает ли ваш ребенок правила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поведения в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транспорте?»,</w:t>
            </w:r>
          </w:p>
          <w:p w:rsidR="00DB3E45" w:rsidRPr="00B8154B" w:rsidRDefault="00DB3E45" w:rsidP="000F0F25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Эксперименты</w:t>
            </w:r>
            <w:r w:rsidRPr="00B8154B">
              <w:rPr>
                <w:spacing w:val="-6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на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кухне.</w:t>
            </w:r>
          </w:p>
          <w:p w:rsidR="00DB3E45" w:rsidRPr="00B8154B" w:rsidRDefault="00DB3E45" w:rsidP="000F0F25">
            <w:pPr>
              <w:pStyle w:val="TableParagraph"/>
              <w:tabs>
                <w:tab w:val="left" w:pos="289"/>
              </w:tabs>
              <w:spacing w:before="1"/>
              <w:ind w:left="106" w:right="162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Островок безопасности. Дорожные</w:t>
            </w:r>
            <w:r w:rsidRPr="00B8154B">
              <w:rPr>
                <w:spacing w:val="-58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знаки»</w:t>
            </w:r>
          </w:p>
          <w:p w:rsidR="00DB3E45" w:rsidRPr="00B8154B" w:rsidRDefault="00DB3E45" w:rsidP="000F0F25">
            <w:pPr>
              <w:pStyle w:val="TableParagraph"/>
              <w:tabs>
                <w:tab w:val="left" w:pos="289"/>
              </w:tabs>
              <w:spacing w:line="274" w:lineRule="exact"/>
              <w:ind w:left="-77" w:right="1201"/>
              <w:jc w:val="center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Воспитание заботливого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отношения</w:t>
            </w:r>
            <w:r w:rsidRPr="00B8154B">
              <w:rPr>
                <w:spacing w:val="-6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к</w:t>
            </w:r>
            <w:r w:rsidRPr="00B8154B">
              <w:rPr>
                <w:spacing w:val="-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окружающим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68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75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75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2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1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5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right="209"/>
              <w:rPr>
                <w:sz w:val="24"/>
              </w:rPr>
            </w:pPr>
            <w:r w:rsidRPr="00B8154B">
              <w:rPr>
                <w:sz w:val="24"/>
              </w:rPr>
              <w:t>Индивидуальная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работа</w:t>
            </w:r>
            <w:r w:rsidRPr="00B8154B">
              <w:rPr>
                <w:spacing w:val="-8"/>
                <w:sz w:val="24"/>
              </w:rPr>
              <w:t xml:space="preserve"> </w:t>
            </w:r>
            <w:r w:rsidRPr="00B8154B">
              <w:rPr>
                <w:sz w:val="24"/>
              </w:rPr>
              <w:t>с</w:t>
            </w:r>
            <w:r w:rsidRPr="00B8154B">
              <w:rPr>
                <w:spacing w:val="-7"/>
                <w:sz w:val="24"/>
              </w:rPr>
              <w:t xml:space="preserve"> </w:t>
            </w:r>
            <w:r w:rsidRPr="00B8154B">
              <w:rPr>
                <w:sz w:val="24"/>
              </w:rPr>
              <w:t>родителями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6" w:right="948"/>
              <w:rPr>
                <w:sz w:val="24"/>
              </w:rPr>
            </w:pPr>
            <w:r w:rsidRPr="00B8154B">
              <w:rPr>
                <w:sz w:val="24"/>
              </w:rPr>
              <w:t>По</w:t>
            </w:r>
            <w:r w:rsidRPr="00B8154B">
              <w:rPr>
                <w:spacing w:val="-8"/>
                <w:sz w:val="24"/>
              </w:rPr>
              <w:t xml:space="preserve"> </w:t>
            </w:r>
            <w:r w:rsidRPr="00B8154B">
              <w:rPr>
                <w:sz w:val="24"/>
              </w:rPr>
              <w:t>вопросам,</w:t>
            </w:r>
            <w:r w:rsidRPr="00B8154B">
              <w:rPr>
                <w:spacing w:val="-6"/>
                <w:sz w:val="24"/>
              </w:rPr>
              <w:t xml:space="preserve"> </w:t>
            </w:r>
            <w:r w:rsidRPr="00B8154B">
              <w:rPr>
                <w:sz w:val="24"/>
              </w:rPr>
              <w:t>интересующим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родителей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3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течение</w:t>
            </w:r>
            <w:r w:rsidRPr="00B8154B">
              <w:rPr>
                <w:spacing w:val="-5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1377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Памятки,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буклеты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Веселая математика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кругу</w:t>
            </w:r>
            <w:r w:rsidRPr="00B8154B">
              <w:rPr>
                <w:spacing w:val="-10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семьи</w:t>
            </w:r>
          </w:p>
          <w:p w:rsidR="00DB3E45" w:rsidRPr="00B8154B" w:rsidRDefault="00DB3E45" w:rsidP="000F0F25">
            <w:pPr>
              <w:pStyle w:val="TableParagraph"/>
              <w:spacing w:before="3" w:line="27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Поговори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со</w:t>
            </w:r>
            <w:r w:rsidRPr="00B8154B">
              <w:rPr>
                <w:spacing w:val="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мною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мама</w:t>
            </w:r>
          </w:p>
          <w:p w:rsidR="00DB3E45" w:rsidRPr="00B8154B" w:rsidRDefault="00DB3E45" w:rsidP="000F0F25">
            <w:pPr>
              <w:pStyle w:val="TableParagraph"/>
              <w:tabs>
                <w:tab w:val="left" w:pos="289"/>
              </w:tabs>
              <w:spacing w:line="274" w:lineRule="exact"/>
              <w:ind w:left="288"/>
              <w:rPr>
                <w:sz w:val="24"/>
              </w:rPr>
            </w:pPr>
            <w:r w:rsidRPr="00B8154B">
              <w:rPr>
                <w:sz w:val="24"/>
              </w:rPr>
              <w:t>Волшебные</w:t>
            </w:r>
            <w:r w:rsidRPr="00B8154B">
              <w:rPr>
                <w:spacing w:val="-2"/>
                <w:sz w:val="24"/>
              </w:rPr>
              <w:t xml:space="preserve"> </w:t>
            </w:r>
            <w:r w:rsidRPr="00B8154B">
              <w:rPr>
                <w:sz w:val="24"/>
              </w:rPr>
              <w:t>слова</w:t>
            </w:r>
          </w:p>
          <w:p w:rsidR="00DB3E45" w:rsidRPr="00B8154B" w:rsidRDefault="00DB3E45" w:rsidP="000F0F25">
            <w:pPr>
              <w:pStyle w:val="TableParagraph"/>
              <w:tabs>
                <w:tab w:val="left" w:pos="289"/>
              </w:tabs>
              <w:spacing w:line="278" w:lineRule="exact"/>
              <w:ind w:left="0" w:right="132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B8154B">
              <w:rPr>
                <w:sz w:val="24"/>
              </w:rPr>
              <w:t>Профилактика</w:t>
            </w:r>
            <w:r w:rsidRPr="00B8154B">
              <w:rPr>
                <w:spacing w:val="-11"/>
                <w:sz w:val="24"/>
              </w:rPr>
              <w:t xml:space="preserve"> </w:t>
            </w:r>
            <w:r w:rsidRPr="00B8154B">
              <w:rPr>
                <w:sz w:val="24"/>
              </w:rPr>
              <w:t>детскоготравматизма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275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275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830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right="447"/>
              <w:rPr>
                <w:sz w:val="24"/>
              </w:rPr>
            </w:pPr>
            <w:r w:rsidRPr="00B8154B">
              <w:rPr>
                <w:spacing w:val="-1"/>
                <w:sz w:val="24"/>
              </w:rPr>
              <w:t>Информационный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стенд,</w:t>
            </w:r>
            <w:r w:rsidRPr="00B8154B">
              <w:rPr>
                <w:spacing w:val="3"/>
                <w:sz w:val="24"/>
              </w:rPr>
              <w:t xml:space="preserve"> </w:t>
            </w:r>
            <w:r w:rsidRPr="00B8154B">
              <w:rPr>
                <w:sz w:val="24"/>
              </w:rPr>
              <w:t>папки-</w:t>
            </w:r>
          </w:p>
          <w:p w:rsidR="00DB3E45" w:rsidRPr="00B8154B" w:rsidRDefault="00DB3E45" w:rsidP="000F0F25">
            <w:pPr>
              <w:pStyle w:val="TableParagraph"/>
              <w:spacing w:before="2" w:line="261" w:lineRule="exact"/>
              <w:rPr>
                <w:sz w:val="24"/>
              </w:rPr>
            </w:pPr>
            <w:r w:rsidRPr="00B8154B">
              <w:rPr>
                <w:sz w:val="24"/>
              </w:rPr>
              <w:t>передвижки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Папка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–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передвижка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«Март».</w:t>
            </w:r>
          </w:p>
          <w:p w:rsidR="00DB3E45" w:rsidRPr="00B8154B" w:rsidRDefault="00DB3E45" w:rsidP="000F0F25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Об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истории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празднования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8 Марта</w:t>
            </w:r>
          </w:p>
          <w:p w:rsidR="00DB3E45" w:rsidRPr="00B8154B" w:rsidRDefault="00DB3E45" w:rsidP="000F0F25">
            <w:pPr>
              <w:pStyle w:val="TableParagraph"/>
              <w:spacing w:before="3" w:line="261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Правила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дорожного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движения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11" w:right="518"/>
              <w:rPr>
                <w:sz w:val="24"/>
              </w:rPr>
            </w:pPr>
            <w:r w:rsidRPr="00B8154B">
              <w:rPr>
                <w:sz w:val="24"/>
              </w:rPr>
              <w:t>в течение месяца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1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2 -3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5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Посещение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на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дому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по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695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Посещение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на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дому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по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</w:tbl>
    <w:p w:rsidR="00DB3E45" w:rsidRPr="00B8154B" w:rsidRDefault="00DB3E45" w:rsidP="00DB3E45">
      <w:pPr>
        <w:spacing w:line="268" w:lineRule="exact"/>
        <w:rPr>
          <w:sz w:val="24"/>
        </w:rPr>
        <w:sectPr w:rsidR="00DB3E45" w:rsidRPr="00B8154B" w:rsidSect="00B535BA">
          <w:type w:val="continuous"/>
          <w:pgSz w:w="11910" w:h="16840"/>
          <w:pgMar w:top="720" w:right="720" w:bottom="720" w:left="720" w:header="283" w:footer="964" w:gutter="0"/>
          <w:cols w:space="720"/>
          <w:docGrid w:linePitch="299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4111"/>
        <w:gridCol w:w="2835"/>
      </w:tblGrid>
      <w:tr w:rsidR="00DB3E45" w:rsidRPr="00B8154B" w:rsidTr="000F0F25">
        <w:trPr>
          <w:trHeight w:val="830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DB3E45" w:rsidRPr="00FC734A" w:rsidRDefault="00DB3E45" w:rsidP="000F0F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C734A">
              <w:rPr>
                <w:sz w:val="24"/>
                <w:lang w:val="ru-RU"/>
              </w:rPr>
              <w:t>Совместные</w:t>
            </w:r>
          </w:p>
          <w:p w:rsidR="00DB3E45" w:rsidRPr="00FC734A" w:rsidRDefault="00DB3E45" w:rsidP="000F0F25">
            <w:pPr>
              <w:pStyle w:val="TableParagraph"/>
              <w:spacing w:line="274" w:lineRule="exact"/>
              <w:ind w:right="166"/>
              <w:rPr>
                <w:sz w:val="24"/>
                <w:lang w:val="ru-RU"/>
              </w:rPr>
            </w:pPr>
            <w:r w:rsidRPr="00FC734A">
              <w:rPr>
                <w:sz w:val="24"/>
                <w:lang w:val="ru-RU"/>
              </w:rPr>
              <w:t>мероприятия детей и</w:t>
            </w:r>
            <w:r w:rsidRPr="00FC734A">
              <w:rPr>
                <w:spacing w:val="-57"/>
                <w:sz w:val="24"/>
                <w:lang w:val="ru-RU"/>
              </w:rPr>
              <w:t xml:space="preserve"> </w:t>
            </w:r>
            <w:r w:rsidRPr="00FC734A">
              <w:rPr>
                <w:sz w:val="24"/>
                <w:lang w:val="ru-RU"/>
              </w:rPr>
              <w:t>родителей</w:t>
            </w:r>
          </w:p>
        </w:tc>
        <w:tc>
          <w:tcPr>
            <w:tcW w:w="4111" w:type="dxa"/>
          </w:tcPr>
          <w:p w:rsidR="00DB3E45" w:rsidRPr="00FC734A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C734A">
              <w:rPr>
                <w:sz w:val="24"/>
                <w:lang w:val="ru-RU"/>
              </w:rPr>
              <w:t>Праздничный концерт</w:t>
            </w:r>
            <w:r w:rsidRPr="00FC734A">
              <w:rPr>
                <w:spacing w:val="-6"/>
                <w:sz w:val="24"/>
                <w:lang w:val="ru-RU"/>
              </w:rPr>
              <w:t xml:space="preserve"> </w:t>
            </w:r>
            <w:r w:rsidRPr="00FC734A">
              <w:rPr>
                <w:sz w:val="24"/>
                <w:lang w:val="ru-RU"/>
              </w:rPr>
              <w:t>для</w:t>
            </w:r>
            <w:r w:rsidRPr="00FC734A">
              <w:rPr>
                <w:spacing w:val="-2"/>
                <w:sz w:val="24"/>
                <w:lang w:val="ru-RU"/>
              </w:rPr>
              <w:t xml:space="preserve"> </w:t>
            </w:r>
            <w:r w:rsidRPr="00FC734A">
              <w:rPr>
                <w:sz w:val="24"/>
                <w:lang w:val="ru-RU"/>
              </w:rPr>
              <w:t>мам</w:t>
            </w:r>
          </w:p>
          <w:p w:rsidR="00DB3E45" w:rsidRPr="00FC734A" w:rsidRDefault="00DB3E45" w:rsidP="000F0F25">
            <w:pPr>
              <w:pStyle w:val="TableParagraph"/>
              <w:spacing w:line="274" w:lineRule="exact"/>
              <w:ind w:left="106" w:right="500"/>
              <w:rPr>
                <w:sz w:val="24"/>
                <w:lang w:val="ru-RU"/>
              </w:rPr>
            </w:pPr>
            <w:r w:rsidRPr="00FC734A">
              <w:rPr>
                <w:sz w:val="24"/>
                <w:lang w:val="ru-RU"/>
              </w:rPr>
              <w:t>Подготовка</w:t>
            </w:r>
            <w:r w:rsidRPr="00FC734A">
              <w:rPr>
                <w:spacing w:val="-5"/>
                <w:sz w:val="24"/>
                <w:lang w:val="ru-RU"/>
              </w:rPr>
              <w:t xml:space="preserve"> </w:t>
            </w:r>
            <w:r w:rsidRPr="00FC734A">
              <w:rPr>
                <w:sz w:val="24"/>
                <w:lang w:val="ru-RU"/>
              </w:rPr>
              <w:t>фотовыставки</w:t>
            </w:r>
            <w:r w:rsidRPr="00FC734A">
              <w:rPr>
                <w:spacing w:val="-6"/>
                <w:sz w:val="24"/>
                <w:lang w:val="ru-RU"/>
              </w:rPr>
              <w:t xml:space="preserve"> </w:t>
            </w:r>
            <w:r w:rsidRPr="00FC734A">
              <w:rPr>
                <w:sz w:val="24"/>
                <w:lang w:val="ru-RU"/>
              </w:rPr>
              <w:t>«Моя</w:t>
            </w:r>
            <w:r w:rsidRPr="00FC734A">
              <w:rPr>
                <w:spacing w:val="-57"/>
                <w:sz w:val="24"/>
                <w:lang w:val="ru-RU"/>
              </w:rPr>
              <w:t xml:space="preserve"> </w:t>
            </w:r>
            <w:r w:rsidRPr="00FC734A">
              <w:rPr>
                <w:sz w:val="24"/>
                <w:lang w:val="ru-RU"/>
              </w:rPr>
              <w:t>мама».</w:t>
            </w:r>
          </w:p>
        </w:tc>
        <w:tc>
          <w:tcPr>
            <w:tcW w:w="2835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393"/>
        </w:trPr>
        <w:tc>
          <w:tcPr>
            <w:tcW w:w="10065" w:type="dxa"/>
            <w:gridSpan w:val="4"/>
          </w:tcPr>
          <w:p w:rsidR="00DB3E45" w:rsidRPr="00B8154B" w:rsidRDefault="00DB3E45" w:rsidP="000F0F25">
            <w:pPr>
              <w:pStyle w:val="TableParagraph"/>
              <w:spacing w:line="273" w:lineRule="exact"/>
              <w:ind w:left="4274" w:right="4265"/>
              <w:jc w:val="center"/>
              <w:rPr>
                <w:b/>
                <w:sz w:val="24"/>
              </w:rPr>
            </w:pPr>
            <w:r w:rsidRPr="00B8154B">
              <w:rPr>
                <w:b/>
                <w:sz w:val="24"/>
              </w:rPr>
              <w:t>Апрель</w:t>
            </w:r>
          </w:p>
        </w:tc>
      </w:tr>
      <w:tr w:rsidR="00DB3E45" w:rsidRPr="00B8154B" w:rsidTr="000F0F25">
        <w:trPr>
          <w:trHeight w:val="830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42" w:lineRule="auto"/>
              <w:ind w:right="798"/>
              <w:rPr>
                <w:sz w:val="24"/>
              </w:rPr>
            </w:pPr>
            <w:r w:rsidRPr="00B8154B">
              <w:rPr>
                <w:spacing w:val="-1"/>
                <w:sz w:val="24"/>
              </w:rPr>
              <w:t>Консультации/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рекомендации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Безопасность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детей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 наших</w:t>
            </w:r>
            <w:r w:rsidRPr="00B8154B">
              <w:rPr>
                <w:spacing w:val="-6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руках</w:t>
            </w:r>
          </w:p>
          <w:p w:rsidR="00DB3E45" w:rsidRPr="00FC734A" w:rsidRDefault="00DB3E45" w:rsidP="000F0F25">
            <w:pPr>
              <w:pStyle w:val="TableParagraph"/>
              <w:spacing w:line="274" w:lineRule="exact"/>
              <w:ind w:left="106" w:right="1118"/>
              <w:rPr>
                <w:sz w:val="24"/>
                <w:lang w:val="ru-RU"/>
              </w:rPr>
            </w:pPr>
            <w:r w:rsidRPr="00FC734A">
              <w:rPr>
                <w:sz w:val="24"/>
                <w:lang w:val="ru-RU"/>
              </w:rPr>
              <w:t>Особенности физического</w:t>
            </w:r>
            <w:r w:rsidRPr="00FC734A">
              <w:rPr>
                <w:spacing w:val="-58"/>
                <w:sz w:val="24"/>
                <w:lang w:val="ru-RU"/>
              </w:rPr>
              <w:t xml:space="preserve"> </w:t>
            </w:r>
            <w:r w:rsidRPr="00FC734A">
              <w:rPr>
                <w:sz w:val="24"/>
                <w:lang w:val="ru-RU"/>
              </w:rPr>
              <w:t>воспитания</w:t>
            </w:r>
            <w:r w:rsidRPr="00FC734A">
              <w:rPr>
                <w:spacing w:val="-4"/>
                <w:sz w:val="24"/>
                <w:lang w:val="ru-RU"/>
              </w:rPr>
              <w:t xml:space="preserve"> </w:t>
            </w:r>
            <w:r w:rsidRPr="00FC734A">
              <w:rPr>
                <w:sz w:val="24"/>
                <w:lang w:val="ru-RU"/>
              </w:rPr>
              <w:t>детей</w:t>
            </w:r>
          </w:p>
        </w:tc>
        <w:tc>
          <w:tcPr>
            <w:tcW w:w="2835" w:type="dxa"/>
          </w:tcPr>
          <w:p w:rsidR="00DB3E45" w:rsidRPr="00B8154B" w:rsidRDefault="00DB3E45" w:rsidP="000F0F25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line="268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line="266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5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right="209"/>
              <w:rPr>
                <w:sz w:val="24"/>
              </w:rPr>
            </w:pPr>
            <w:r w:rsidRPr="00B8154B">
              <w:rPr>
                <w:sz w:val="24"/>
              </w:rPr>
              <w:t>Индивидуальная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работа</w:t>
            </w:r>
            <w:r w:rsidRPr="00B8154B">
              <w:rPr>
                <w:spacing w:val="-8"/>
                <w:sz w:val="24"/>
              </w:rPr>
              <w:t xml:space="preserve"> </w:t>
            </w:r>
            <w:r w:rsidRPr="00B8154B">
              <w:rPr>
                <w:sz w:val="24"/>
              </w:rPr>
              <w:t>с</w:t>
            </w:r>
            <w:r w:rsidRPr="00B8154B">
              <w:rPr>
                <w:spacing w:val="-7"/>
                <w:sz w:val="24"/>
              </w:rPr>
              <w:t xml:space="preserve"> </w:t>
            </w:r>
            <w:r w:rsidRPr="00B8154B">
              <w:rPr>
                <w:sz w:val="24"/>
              </w:rPr>
              <w:t>родителями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«Учим</w:t>
            </w:r>
            <w:r w:rsidRPr="00B8154B">
              <w:rPr>
                <w:spacing w:val="-2"/>
                <w:sz w:val="24"/>
              </w:rPr>
              <w:t xml:space="preserve"> </w:t>
            </w:r>
            <w:r w:rsidRPr="00B8154B">
              <w:rPr>
                <w:sz w:val="24"/>
              </w:rPr>
              <w:t>ребенка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этикету»</w:t>
            </w:r>
          </w:p>
        </w:tc>
        <w:tc>
          <w:tcPr>
            <w:tcW w:w="2835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1103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Памятки,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буклеты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ind w:left="106" w:right="1008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Ознакомление с правилами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безопасного поведения с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электроприборами</w:t>
            </w:r>
          </w:p>
          <w:p w:rsidR="00DB3E45" w:rsidRPr="00B8154B" w:rsidRDefault="00DB3E45" w:rsidP="000F0F2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</w:rPr>
              <w:t>Осторожно,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лето!</w:t>
            </w:r>
          </w:p>
        </w:tc>
        <w:tc>
          <w:tcPr>
            <w:tcW w:w="2835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6"/>
              </w:rPr>
            </w:pPr>
          </w:p>
          <w:p w:rsidR="00DB3E45" w:rsidRPr="00B8154B" w:rsidRDefault="00DB3E45" w:rsidP="000F0F2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B3E45" w:rsidRPr="00B8154B" w:rsidRDefault="00DB3E45" w:rsidP="000F0F25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2208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ind w:right="447"/>
              <w:rPr>
                <w:sz w:val="24"/>
              </w:rPr>
            </w:pPr>
            <w:r w:rsidRPr="00B8154B">
              <w:rPr>
                <w:spacing w:val="-1"/>
                <w:sz w:val="24"/>
              </w:rPr>
              <w:t>Информационный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стенд,</w:t>
            </w:r>
            <w:r w:rsidRPr="00B8154B">
              <w:rPr>
                <w:spacing w:val="3"/>
                <w:sz w:val="24"/>
              </w:rPr>
              <w:t xml:space="preserve"> </w:t>
            </w:r>
            <w:r w:rsidRPr="00B8154B">
              <w:rPr>
                <w:sz w:val="24"/>
              </w:rPr>
              <w:t>папки-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передвижки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7" w:lineRule="exact"/>
              <w:ind w:left="106"/>
              <w:jc w:val="center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Папка-передвижка</w:t>
            </w:r>
            <w:r w:rsidRPr="00B8154B">
              <w:rPr>
                <w:spacing w:val="5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«Апрель»</w:t>
            </w:r>
          </w:p>
          <w:p w:rsidR="00DB3E45" w:rsidRPr="00B8154B" w:rsidRDefault="00DB3E45" w:rsidP="000F0F25">
            <w:pPr>
              <w:pStyle w:val="TableParagraph"/>
              <w:tabs>
                <w:tab w:val="left" w:pos="289"/>
              </w:tabs>
              <w:spacing w:line="242" w:lineRule="auto"/>
              <w:ind w:left="-77" w:right="639"/>
              <w:jc w:val="center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Безопасность</w:t>
            </w:r>
            <w:r w:rsidRPr="00B8154B">
              <w:rPr>
                <w:spacing w:val="-6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ребенка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наших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руках</w:t>
            </w:r>
          </w:p>
          <w:p w:rsidR="00DB3E45" w:rsidRPr="00B8154B" w:rsidRDefault="00DB3E45" w:rsidP="000F0F25">
            <w:pPr>
              <w:pStyle w:val="TableParagraph"/>
              <w:tabs>
                <w:tab w:val="left" w:pos="289"/>
              </w:tabs>
              <w:spacing w:line="242" w:lineRule="auto"/>
              <w:ind w:left="-77" w:right="738"/>
              <w:jc w:val="center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Воспитание здорового образа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жизни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семье</w:t>
            </w:r>
          </w:p>
          <w:p w:rsidR="00DB3E45" w:rsidRPr="00B8154B" w:rsidRDefault="00DB3E45" w:rsidP="000F0F25">
            <w:pPr>
              <w:pStyle w:val="TableParagraph"/>
              <w:tabs>
                <w:tab w:val="left" w:pos="289"/>
              </w:tabs>
              <w:spacing w:line="242" w:lineRule="auto"/>
              <w:ind w:left="-77" w:right="173"/>
              <w:jc w:val="center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Как</w:t>
            </w:r>
            <w:r w:rsidRPr="00B8154B">
              <w:rPr>
                <w:spacing w:val="-6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научить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ребенка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любить</w:t>
            </w:r>
            <w:r w:rsidRPr="00B8154B">
              <w:rPr>
                <w:spacing w:val="-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книгу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</w:t>
            </w:r>
            <w:r w:rsidRPr="00B8154B">
              <w:rPr>
                <w:spacing w:val="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заботиться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о</w:t>
            </w:r>
            <w:r w:rsidRPr="00B8154B">
              <w:rPr>
                <w:spacing w:val="2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ней</w:t>
            </w:r>
          </w:p>
          <w:p w:rsidR="00DB3E45" w:rsidRPr="00B8154B" w:rsidRDefault="00DB3E45" w:rsidP="000F0F25">
            <w:pPr>
              <w:pStyle w:val="TableParagraph"/>
              <w:tabs>
                <w:tab w:val="left" w:pos="289"/>
              </w:tabs>
              <w:spacing w:line="261" w:lineRule="exact"/>
              <w:ind w:left="288"/>
              <w:jc w:val="center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Роль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семьи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воспитании ребёнка</w:t>
            </w:r>
          </w:p>
        </w:tc>
        <w:tc>
          <w:tcPr>
            <w:tcW w:w="2835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11" w:right="49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в течении месяца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1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:rsidR="00DB3E45" w:rsidRPr="00B8154B" w:rsidRDefault="00DB3E45" w:rsidP="000F0F2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2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B3E45" w:rsidRPr="00B8154B" w:rsidRDefault="00DB3E45" w:rsidP="000F0F2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4</w:t>
            </w:r>
            <w:r w:rsidRPr="00B8154B">
              <w:rPr>
                <w:spacing w:val="-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B3E45" w:rsidRPr="00B8154B" w:rsidRDefault="00DB3E45" w:rsidP="000F0F2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5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Посещение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на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дому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по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плану</w:t>
            </w:r>
          </w:p>
        </w:tc>
        <w:tc>
          <w:tcPr>
            <w:tcW w:w="2835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695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right="918"/>
              <w:rPr>
                <w:sz w:val="24"/>
              </w:rPr>
            </w:pPr>
            <w:r w:rsidRPr="00B8154B">
              <w:rPr>
                <w:sz w:val="24"/>
              </w:rPr>
              <w:t>Родительское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собрание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6" w:right="172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Итоговое собрание. «Вот и стали мы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на год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взрослее»</w:t>
            </w:r>
          </w:p>
        </w:tc>
        <w:tc>
          <w:tcPr>
            <w:tcW w:w="2835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825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right="181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Совместные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мероприятия</w:t>
            </w:r>
            <w:r w:rsidRPr="00B8154B">
              <w:rPr>
                <w:spacing w:val="-10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детей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</w:t>
            </w:r>
          </w:p>
          <w:p w:rsidR="00DB3E45" w:rsidRPr="00B8154B" w:rsidRDefault="00DB3E45" w:rsidP="000F0F25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родителей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6" w:right="587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Совместно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родителями</w:t>
            </w:r>
            <w:r w:rsidRPr="00B8154B">
              <w:rPr>
                <w:spacing w:val="-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группы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создать библиотеку</w:t>
            </w:r>
            <w:r w:rsidRPr="00B8154B">
              <w:rPr>
                <w:spacing w:val="-6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«Любимые</w:t>
            </w:r>
          </w:p>
          <w:p w:rsidR="00DB3E45" w:rsidRPr="00B8154B" w:rsidRDefault="00DB3E45" w:rsidP="000F0F2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сказки».</w:t>
            </w:r>
          </w:p>
        </w:tc>
        <w:tc>
          <w:tcPr>
            <w:tcW w:w="2835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378"/>
        </w:trPr>
        <w:tc>
          <w:tcPr>
            <w:tcW w:w="10065" w:type="dxa"/>
            <w:gridSpan w:val="4"/>
          </w:tcPr>
          <w:p w:rsidR="00DB3E45" w:rsidRPr="00B8154B" w:rsidRDefault="00DB3E45" w:rsidP="000F0F25">
            <w:pPr>
              <w:pStyle w:val="TableParagraph"/>
              <w:spacing w:before="1"/>
              <w:ind w:left="4275" w:right="4265"/>
              <w:jc w:val="center"/>
              <w:rPr>
                <w:b/>
                <w:sz w:val="24"/>
              </w:rPr>
            </w:pPr>
            <w:r w:rsidRPr="00B8154B">
              <w:rPr>
                <w:b/>
                <w:sz w:val="24"/>
              </w:rPr>
              <w:t>Май</w:t>
            </w:r>
          </w:p>
        </w:tc>
      </w:tr>
      <w:tr w:rsidR="00DB3E45" w:rsidRPr="00B8154B" w:rsidTr="000F0F25">
        <w:trPr>
          <w:trHeight w:val="1382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42" w:lineRule="auto"/>
              <w:ind w:right="798"/>
              <w:rPr>
                <w:sz w:val="24"/>
              </w:rPr>
            </w:pPr>
            <w:r w:rsidRPr="00B8154B">
              <w:rPr>
                <w:spacing w:val="-1"/>
                <w:sz w:val="24"/>
              </w:rPr>
              <w:t>Консультации/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рекомендации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tabs>
                <w:tab w:val="left" w:pos="289"/>
              </w:tabs>
              <w:spacing w:line="268" w:lineRule="exact"/>
              <w:ind w:left="-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Pr="00B8154B">
              <w:rPr>
                <w:sz w:val="24"/>
                <w:lang w:val="ru-RU"/>
              </w:rPr>
              <w:t>Если</w:t>
            </w:r>
            <w:r w:rsidRPr="00B8154B">
              <w:rPr>
                <w:spacing w:val="-6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ребенок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эмоциональный</w:t>
            </w:r>
          </w:p>
          <w:p w:rsidR="00DB3E45" w:rsidRPr="00B8154B" w:rsidRDefault="00DB3E45" w:rsidP="000F0F25">
            <w:pPr>
              <w:pStyle w:val="TableParagraph"/>
              <w:tabs>
                <w:tab w:val="left" w:pos="289"/>
              </w:tabs>
              <w:spacing w:before="2"/>
              <w:ind w:left="106" w:right="162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Островок безопасности. Дорожные</w:t>
            </w:r>
            <w:r w:rsidRPr="00B8154B">
              <w:rPr>
                <w:spacing w:val="-58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знаки</w:t>
            </w:r>
          </w:p>
          <w:p w:rsidR="00DB3E45" w:rsidRPr="00B8154B" w:rsidRDefault="00DB3E45" w:rsidP="000F0F25">
            <w:pPr>
              <w:pStyle w:val="TableParagraph"/>
              <w:tabs>
                <w:tab w:val="left" w:pos="289"/>
              </w:tabs>
              <w:spacing w:line="274" w:lineRule="exact"/>
              <w:ind w:left="106" w:right="37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Правила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безопасности</w:t>
            </w:r>
            <w:r w:rsidRPr="00B8154B">
              <w:rPr>
                <w:spacing w:val="-6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для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детей.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Закон</w:t>
            </w:r>
            <w:r w:rsidRPr="00B8154B">
              <w:rPr>
                <w:spacing w:val="3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1539</w:t>
            </w:r>
          </w:p>
        </w:tc>
        <w:tc>
          <w:tcPr>
            <w:tcW w:w="2835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before="2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695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right="209"/>
              <w:rPr>
                <w:sz w:val="24"/>
              </w:rPr>
            </w:pPr>
            <w:r w:rsidRPr="00B8154B">
              <w:rPr>
                <w:sz w:val="24"/>
              </w:rPr>
              <w:t>Индивидуальная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работа</w:t>
            </w:r>
            <w:r w:rsidRPr="00B8154B">
              <w:rPr>
                <w:spacing w:val="-8"/>
                <w:sz w:val="24"/>
              </w:rPr>
              <w:t xml:space="preserve"> </w:t>
            </w:r>
            <w:r w:rsidRPr="00B8154B">
              <w:rPr>
                <w:sz w:val="24"/>
              </w:rPr>
              <w:t>с</w:t>
            </w:r>
            <w:r w:rsidRPr="00B8154B">
              <w:rPr>
                <w:spacing w:val="-7"/>
                <w:sz w:val="24"/>
              </w:rPr>
              <w:t xml:space="preserve"> </w:t>
            </w:r>
            <w:r w:rsidRPr="00B8154B">
              <w:rPr>
                <w:sz w:val="24"/>
              </w:rPr>
              <w:t>родителями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37" w:lineRule="auto"/>
              <w:ind w:left="106" w:right="343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Секреты взаимопонимания в семье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По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интересующимся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вопросам</w:t>
            </w:r>
          </w:p>
        </w:tc>
        <w:tc>
          <w:tcPr>
            <w:tcW w:w="2835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825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Памятки,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буклеты</w:t>
            </w:r>
          </w:p>
        </w:tc>
        <w:tc>
          <w:tcPr>
            <w:tcW w:w="4111" w:type="dxa"/>
          </w:tcPr>
          <w:p w:rsidR="00DB3E45" w:rsidRPr="00C254D3" w:rsidRDefault="00DB3E45" w:rsidP="000F0F25">
            <w:pPr>
              <w:pStyle w:val="TableParagraph"/>
              <w:tabs>
                <w:tab w:val="left" w:pos="289"/>
              </w:tabs>
              <w:spacing w:line="267" w:lineRule="exact"/>
              <w:ind w:left="288"/>
              <w:rPr>
                <w:sz w:val="24"/>
                <w:lang w:val="ru-RU"/>
              </w:rPr>
            </w:pPr>
            <w:r w:rsidRPr="00C254D3">
              <w:rPr>
                <w:sz w:val="24"/>
                <w:lang w:val="ru-RU"/>
              </w:rPr>
              <w:t>Осторожно, лето!</w:t>
            </w:r>
          </w:p>
          <w:p w:rsidR="00DB3E45" w:rsidRPr="00C254D3" w:rsidRDefault="00DB3E45" w:rsidP="000F0F25">
            <w:pPr>
              <w:pStyle w:val="TableParagraph"/>
              <w:tabs>
                <w:tab w:val="left" w:pos="289"/>
              </w:tabs>
              <w:spacing w:line="275" w:lineRule="exact"/>
              <w:ind w:left="288"/>
              <w:rPr>
                <w:sz w:val="24"/>
                <w:lang w:val="ru-RU"/>
              </w:rPr>
            </w:pPr>
            <w:r w:rsidRPr="00C254D3">
              <w:rPr>
                <w:sz w:val="24"/>
                <w:lang w:val="ru-RU"/>
              </w:rPr>
              <w:t>Осторожно, дорога!</w:t>
            </w:r>
          </w:p>
          <w:p w:rsidR="00DB3E45" w:rsidRPr="00B8154B" w:rsidRDefault="00DB3E45" w:rsidP="000F0F25">
            <w:pPr>
              <w:pStyle w:val="TableParagraph"/>
              <w:spacing w:before="2" w:line="261" w:lineRule="exact"/>
              <w:ind w:left="10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Веселая математика</w:t>
            </w:r>
            <w:r w:rsidRPr="00B8154B">
              <w:rPr>
                <w:spacing w:val="-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в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кругу</w:t>
            </w:r>
            <w:r w:rsidRPr="00B8154B">
              <w:rPr>
                <w:spacing w:val="-10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семьи</w:t>
            </w:r>
          </w:p>
        </w:tc>
        <w:tc>
          <w:tcPr>
            <w:tcW w:w="2835" w:type="dxa"/>
          </w:tcPr>
          <w:p w:rsidR="00DB3E45" w:rsidRPr="00B8154B" w:rsidRDefault="00DB3E45" w:rsidP="000F0F25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line="267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line="275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before="2" w:line="261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  <w:tr w:rsidR="00DB3E45" w:rsidRPr="00B8154B" w:rsidTr="000F0F25">
        <w:trPr>
          <w:trHeight w:val="1382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ind w:right="447"/>
              <w:rPr>
                <w:sz w:val="24"/>
              </w:rPr>
            </w:pPr>
            <w:r w:rsidRPr="00B8154B">
              <w:rPr>
                <w:spacing w:val="-1"/>
                <w:sz w:val="24"/>
              </w:rPr>
              <w:t>Информационный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стенд,</w:t>
            </w:r>
            <w:r w:rsidRPr="00B8154B">
              <w:rPr>
                <w:spacing w:val="3"/>
                <w:sz w:val="24"/>
              </w:rPr>
              <w:t xml:space="preserve"> </w:t>
            </w:r>
            <w:r w:rsidRPr="00B8154B">
              <w:rPr>
                <w:sz w:val="24"/>
              </w:rPr>
              <w:t>папки-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передвижки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Папка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«Май»</w:t>
            </w:r>
          </w:p>
          <w:p w:rsidR="00DB3E45" w:rsidRPr="00B8154B" w:rsidRDefault="00DB3E45" w:rsidP="000F0F25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Папка-передвижка</w:t>
            </w:r>
            <w:r w:rsidRPr="00B8154B">
              <w:rPr>
                <w:spacing w:val="-5"/>
                <w:sz w:val="24"/>
              </w:rPr>
              <w:t xml:space="preserve"> </w:t>
            </w:r>
            <w:r w:rsidRPr="00B8154B">
              <w:rPr>
                <w:sz w:val="24"/>
              </w:rPr>
              <w:t>«День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победы»</w:t>
            </w:r>
          </w:p>
          <w:p w:rsidR="00DB3E45" w:rsidRPr="00B8154B" w:rsidRDefault="00DB3E45" w:rsidP="000F0F25">
            <w:pPr>
              <w:pStyle w:val="TableParagraph"/>
              <w:spacing w:line="242" w:lineRule="auto"/>
              <w:ind w:left="106" w:right="622"/>
              <w:rPr>
                <w:sz w:val="24"/>
              </w:rPr>
            </w:pPr>
            <w:r w:rsidRPr="00B8154B">
              <w:rPr>
                <w:sz w:val="24"/>
              </w:rPr>
              <w:t>Как</w:t>
            </w:r>
            <w:r w:rsidRPr="00B8154B">
              <w:rPr>
                <w:spacing w:val="-8"/>
                <w:sz w:val="24"/>
              </w:rPr>
              <w:t xml:space="preserve"> </w:t>
            </w:r>
            <w:r w:rsidRPr="00B8154B">
              <w:rPr>
                <w:sz w:val="24"/>
              </w:rPr>
              <w:t>сформировать</w:t>
            </w:r>
            <w:r w:rsidRPr="00B8154B">
              <w:rPr>
                <w:spacing w:val="-8"/>
                <w:sz w:val="24"/>
              </w:rPr>
              <w:t xml:space="preserve"> </w:t>
            </w:r>
            <w:r w:rsidRPr="00B8154B">
              <w:rPr>
                <w:sz w:val="24"/>
              </w:rPr>
              <w:t>правильную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осанку</w:t>
            </w:r>
          </w:p>
          <w:p w:rsidR="00DB3E45" w:rsidRPr="00B8154B" w:rsidRDefault="00DB3E45" w:rsidP="000F0F2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Безопасность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летнего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отдыха.</w:t>
            </w:r>
          </w:p>
        </w:tc>
        <w:tc>
          <w:tcPr>
            <w:tcW w:w="2835" w:type="dxa"/>
          </w:tcPr>
          <w:p w:rsidR="00DB3E45" w:rsidRPr="00B8154B" w:rsidRDefault="00DB3E45" w:rsidP="000F0F25">
            <w:pPr>
              <w:pStyle w:val="TableParagraph"/>
              <w:spacing w:line="242" w:lineRule="auto"/>
              <w:ind w:left="111" w:right="496"/>
              <w:rPr>
                <w:sz w:val="24"/>
              </w:rPr>
            </w:pPr>
            <w:r w:rsidRPr="00B8154B">
              <w:rPr>
                <w:sz w:val="24"/>
              </w:rPr>
              <w:t>в течении месяца</w:t>
            </w:r>
            <w:r w:rsidRPr="00B8154B">
              <w:rPr>
                <w:spacing w:val="-57"/>
                <w:sz w:val="24"/>
              </w:rPr>
              <w:t xml:space="preserve"> </w:t>
            </w:r>
            <w:r w:rsidRPr="00B8154B">
              <w:rPr>
                <w:sz w:val="24"/>
              </w:rPr>
              <w:t>1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271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  <w:p w:rsidR="00DB3E45" w:rsidRPr="00B8154B" w:rsidRDefault="00DB3E45" w:rsidP="000F0F2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B3E45" w:rsidRPr="00B8154B" w:rsidRDefault="00DB3E45" w:rsidP="000F0F25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1" w:line="266" w:lineRule="exact"/>
              <w:ind w:hanging="184"/>
              <w:rPr>
                <w:sz w:val="24"/>
              </w:rPr>
            </w:pPr>
            <w:r w:rsidRPr="00B8154B">
              <w:rPr>
                <w:sz w:val="24"/>
              </w:rPr>
              <w:t>неделя</w:t>
            </w:r>
          </w:p>
        </w:tc>
      </w:tr>
    </w:tbl>
    <w:tbl>
      <w:tblPr>
        <w:tblStyle w:val="TableNormal"/>
        <w:tblpPr w:leftFromText="180" w:rightFromText="180" w:vertAnchor="text" w:horzAnchor="margin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4111"/>
        <w:gridCol w:w="2835"/>
      </w:tblGrid>
      <w:tr w:rsidR="00DB3E45" w:rsidRPr="00B8154B" w:rsidTr="000F0F25">
        <w:trPr>
          <w:trHeight w:val="658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rPr>
                <w:sz w:val="24"/>
              </w:rPr>
            </w:pPr>
            <w:r w:rsidRPr="00B8154B">
              <w:rPr>
                <w:sz w:val="24"/>
              </w:rPr>
              <w:t>Посещение</w:t>
            </w:r>
            <w:r w:rsidRPr="00B8154B">
              <w:rPr>
                <w:spacing w:val="-4"/>
                <w:sz w:val="24"/>
              </w:rPr>
              <w:t xml:space="preserve"> </w:t>
            </w:r>
            <w:r w:rsidRPr="00B8154B">
              <w:rPr>
                <w:sz w:val="24"/>
              </w:rPr>
              <w:t>на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дому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по</w:t>
            </w:r>
            <w:r w:rsidRPr="00B8154B">
              <w:rPr>
                <w:spacing w:val="1"/>
                <w:sz w:val="24"/>
              </w:rPr>
              <w:t xml:space="preserve"> </w:t>
            </w:r>
            <w:r w:rsidRPr="00B8154B">
              <w:rPr>
                <w:sz w:val="24"/>
              </w:rPr>
              <w:t>плану</w:t>
            </w:r>
          </w:p>
        </w:tc>
        <w:tc>
          <w:tcPr>
            <w:tcW w:w="2835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в</w:t>
            </w:r>
            <w:r w:rsidRPr="00B8154B">
              <w:rPr>
                <w:spacing w:val="2"/>
                <w:sz w:val="24"/>
              </w:rPr>
              <w:t xml:space="preserve"> </w:t>
            </w:r>
            <w:r w:rsidRPr="00B8154B">
              <w:rPr>
                <w:sz w:val="24"/>
              </w:rPr>
              <w:t>течении</w:t>
            </w:r>
            <w:r w:rsidRPr="00B8154B">
              <w:rPr>
                <w:spacing w:val="-3"/>
                <w:sz w:val="24"/>
              </w:rPr>
              <w:t xml:space="preserve"> </w:t>
            </w:r>
            <w:r w:rsidRPr="00B8154B">
              <w:rPr>
                <w:sz w:val="24"/>
              </w:rPr>
              <w:t>месяца</w:t>
            </w:r>
          </w:p>
        </w:tc>
      </w:tr>
      <w:tr w:rsidR="00DB3E45" w:rsidRPr="00B8154B" w:rsidTr="000F0F25">
        <w:trPr>
          <w:trHeight w:val="1045"/>
        </w:trPr>
        <w:tc>
          <w:tcPr>
            <w:tcW w:w="851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B8154B"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DB3E45" w:rsidRPr="00B8154B" w:rsidRDefault="00DB3E45" w:rsidP="000F0F25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Совместные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мероприятия детей и</w:t>
            </w:r>
            <w:r w:rsidRPr="00B8154B">
              <w:rPr>
                <w:spacing w:val="-57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родителей</w:t>
            </w:r>
          </w:p>
        </w:tc>
        <w:tc>
          <w:tcPr>
            <w:tcW w:w="4111" w:type="dxa"/>
          </w:tcPr>
          <w:p w:rsidR="00DB3E45" w:rsidRPr="00B8154B" w:rsidRDefault="00DB3E45" w:rsidP="000F0F25">
            <w:pPr>
              <w:pStyle w:val="TableParagraph"/>
              <w:ind w:left="106" w:right="186"/>
              <w:rPr>
                <w:sz w:val="24"/>
                <w:lang w:val="ru-RU"/>
              </w:rPr>
            </w:pPr>
            <w:r w:rsidRPr="00B8154B">
              <w:rPr>
                <w:sz w:val="24"/>
                <w:lang w:val="ru-RU"/>
              </w:rPr>
              <w:t>акция «Открытка для ветерана».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Фотографии воевавших</w:t>
            </w:r>
            <w:r w:rsidRPr="00B8154B">
              <w:rPr>
                <w:spacing w:val="1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родственников</w:t>
            </w:r>
            <w:r w:rsidRPr="00B8154B">
              <w:rPr>
                <w:spacing w:val="-4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детей:</w:t>
            </w:r>
            <w:r w:rsidRPr="00B8154B">
              <w:rPr>
                <w:spacing w:val="-5"/>
                <w:sz w:val="24"/>
                <w:lang w:val="ru-RU"/>
              </w:rPr>
              <w:t xml:space="preserve"> </w:t>
            </w:r>
            <w:r w:rsidRPr="00B8154B">
              <w:rPr>
                <w:sz w:val="24"/>
                <w:lang w:val="ru-RU"/>
              </w:rPr>
              <w:t>«Бессмертный</w:t>
            </w:r>
          </w:p>
          <w:p w:rsidR="00DB3E45" w:rsidRPr="00B8154B" w:rsidRDefault="00DB3E45" w:rsidP="000F0F2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B8154B">
              <w:rPr>
                <w:sz w:val="24"/>
              </w:rPr>
              <w:t>полк»</w:t>
            </w:r>
          </w:p>
        </w:tc>
        <w:tc>
          <w:tcPr>
            <w:tcW w:w="2835" w:type="dxa"/>
          </w:tcPr>
          <w:p w:rsidR="00DB3E45" w:rsidRPr="00B8154B" w:rsidRDefault="00DB3E45" w:rsidP="000F0F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B8154B">
              <w:rPr>
                <w:sz w:val="24"/>
              </w:rPr>
              <w:t>1</w:t>
            </w:r>
            <w:r w:rsidRPr="00B8154B">
              <w:rPr>
                <w:spacing w:val="-1"/>
                <w:sz w:val="24"/>
              </w:rPr>
              <w:t xml:space="preserve"> </w:t>
            </w:r>
            <w:r w:rsidRPr="00B8154B">
              <w:rPr>
                <w:sz w:val="24"/>
              </w:rPr>
              <w:t>неделя</w:t>
            </w:r>
          </w:p>
        </w:tc>
      </w:tr>
    </w:tbl>
    <w:p w:rsidR="00DB3E45" w:rsidRDefault="00DB3E45" w:rsidP="00DB3E45">
      <w:pPr>
        <w:spacing w:line="266" w:lineRule="exact"/>
        <w:rPr>
          <w:sz w:val="24"/>
        </w:rPr>
      </w:pPr>
    </w:p>
    <w:p w:rsidR="00A91E5B" w:rsidRDefault="00A91E5B" w:rsidP="00A91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E5B" w:rsidRDefault="00A91E5B" w:rsidP="00A91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E5B">
        <w:rPr>
          <w:rFonts w:ascii="Times New Roman" w:hAnsi="Times New Roman" w:cs="Times New Roman"/>
          <w:b/>
          <w:sz w:val="28"/>
          <w:szCs w:val="28"/>
        </w:rPr>
        <w:t xml:space="preserve">ПРИЛОЖЕНИЕ 4 </w:t>
      </w:r>
    </w:p>
    <w:p w:rsidR="00A91E5B" w:rsidRDefault="00A91E5B" w:rsidP="00A91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E5B" w:rsidRPr="005F4063" w:rsidRDefault="00A91E5B" w:rsidP="005F4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63">
        <w:rPr>
          <w:rFonts w:ascii="Times New Roman" w:hAnsi="Times New Roman" w:cs="Times New Roman"/>
          <w:b/>
          <w:sz w:val="28"/>
          <w:szCs w:val="28"/>
        </w:rPr>
        <w:t>Форма (образец) календарного плана воспитательно – образовательной деятельности.</w:t>
      </w:r>
    </w:p>
    <w:p w:rsidR="00A91E5B" w:rsidRDefault="00A91E5B" w:rsidP="00FC734A">
      <w:pPr>
        <w:spacing w:line="266" w:lineRule="exact"/>
        <w:rPr>
          <w:sz w:val="24"/>
        </w:rPr>
      </w:pPr>
    </w:p>
    <w:p w:rsidR="00A91E5B" w:rsidRPr="00A91E5B" w:rsidRDefault="00A91E5B" w:rsidP="00FC734A">
      <w:pPr>
        <w:spacing w:line="266" w:lineRule="exact"/>
        <w:rPr>
          <w:rFonts w:ascii="Times New Roman" w:hAnsi="Times New Roman" w:cs="Times New Roman"/>
          <w:b/>
          <w:sz w:val="24"/>
        </w:rPr>
        <w:sectPr w:rsidR="00A91E5B" w:rsidRPr="00A91E5B" w:rsidSect="006B1ACF">
          <w:headerReference w:type="default" r:id="rId26"/>
          <w:footerReference w:type="default" r:id="rId27"/>
          <w:type w:val="continuous"/>
          <w:pgSz w:w="11910" w:h="16840"/>
          <w:pgMar w:top="720" w:right="720" w:bottom="720" w:left="720" w:header="706" w:footer="1991" w:gutter="0"/>
          <w:cols w:space="720"/>
        </w:sectPr>
      </w:pPr>
    </w:p>
    <w:p w:rsidR="00A91E5B" w:rsidRDefault="005F4063" w:rsidP="00A91E5B">
      <w:pPr>
        <w:ind w:right="-398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</w:t>
      </w:r>
      <w:bookmarkStart w:id="1" w:name="_Hlk82689938"/>
      <w:r w:rsidR="00A91E5B" w:rsidRPr="00CC257A">
        <w:rPr>
          <w:rFonts w:ascii="Times New Roman" w:hAnsi="Times New Roman"/>
          <w:sz w:val="32"/>
          <w:szCs w:val="32"/>
        </w:rPr>
        <w:t>Понедельник</w:t>
      </w:r>
      <w:r w:rsidR="00A91E5B">
        <w:rPr>
          <w:rFonts w:ascii="Times New Roman" w:hAnsi="Times New Roman"/>
          <w:sz w:val="32"/>
          <w:szCs w:val="32"/>
        </w:rPr>
        <w:t xml:space="preserve">                                     </w:t>
      </w:r>
      <w:r w:rsidR="00A91E5B" w:rsidRPr="00ED103D">
        <w:rPr>
          <w:rFonts w:ascii="Times New Roman" w:hAnsi="Times New Roman"/>
          <w:sz w:val="28"/>
          <w:szCs w:val="28"/>
        </w:rPr>
        <w:t xml:space="preserve">Дата  </w:t>
      </w:r>
      <w:r w:rsidR="00A91E5B" w:rsidRPr="00015DB4">
        <w:rPr>
          <w:rFonts w:ascii="Times New Roman" w:hAnsi="Times New Roman"/>
        </w:rPr>
        <w:t>____</w:t>
      </w:r>
      <w:r w:rsidR="00A91E5B">
        <w:rPr>
          <w:rFonts w:ascii="Times New Roman" w:hAnsi="Times New Roman"/>
        </w:rPr>
        <w:t xml:space="preserve">___________  </w:t>
      </w:r>
    </w:p>
    <w:p w:rsidR="00A91E5B" w:rsidRPr="00015DB4" w:rsidRDefault="00A91E5B" w:rsidP="00A91E5B">
      <w:pPr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A91E5B" w:rsidRPr="007F279B" w:rsidTr="005F4063">
        <w:trPr>
          <w:trHeight w:val="482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91E5B" w:rsidRPr="005D7783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 xml:space="preserve">- </w:t>
            </w:r>
            <w:r w:rsidRPr="009A2442">
              <w:rPr>
                <w:rFonts w:ascii="Times New Roman" w:hAnsi="Times New Roman"/>
                <w:b/>
                <w:bCs/>
              </w:rPr>
              <w:t>прием детей</w:t>
            </w:r>
            <w:r w:rsidRPr="005D7783">
              <w:rPr>
                <w:rFonts w:ascii="Times New Roman" w:hAnsi="Times New Roman"/>
                <w:bCs/>
              </w:rPr>
              <w:t xml:space="preserve">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A91E5B" w:rsidRPr="007F279B" w:rsidTr="005F4063">
        <w:trPr>
          <w:trHeight w:val="276"/>
        </w:trPr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E5B" w:rsidRPr="005D7783" w:rsidRDefault="00A91E5B" w:rsidP="00F20F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5D77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1E5B" w:rsidRPr="009A2442" w:rsidRDefault="00A91E5B" w:rsidP="00F20F77">
            <w:pPr>
              <w:spacing w:after="0"/>
              <w:rPr>
                <w:rFonts w:ascii="Times New Roman" w:hAnsi="Times New Roman"/>
                <w:b/>
              </w:rPr>
            </w:pPr>
            <w:r w:rsidRPr="009A2442">
              <w:rPr>
                <w:rFonts w:ascii="Times New Roman" w:hAnsi="Times New Roman"/>
                <w:b/>
              </w:rPr>
              <w:t xml:space="preserve">Индивидуальная работа </w:t>
            </w:r>
          </w:p>
        </w:tc>
      </w:tr>
      <w:tr w:rsidR="00A91E5B" w:rsidRPr="007F279B" w:rsidTr="005F4063">
        <w:tc>
          <w:tcPr>
            <w:tcW w:w="959" w:type="dxa"/>
            <w:vMerge w:val="restart"/>
            <w:tcBorders>
              <w:top w:val="nil"/>
            </w:tcBorders>
            <w:textDirection w:val="btLr"/>
          </w:tcPr>
          <w:p w:rsidR="00A91E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 xml:space="preserve">Совместная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A91E5B" w:rsidRPr="007F279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  <w:p w:rsidR="00A91E5B" w:rsidRPr="007F279B" w:rsidRDefault="00A91E5B" w:rsidP="00F20F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______________________________________________</w:t>
            </w:r>
          </w:p>
          <w:p w:rsidR="00A91E5B" w:rsidRPr="00261623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1E5B" w:rsidRPr="007F279B" w:rsidTr="005F4063">
        <w:tc>
          <w:tcPr>
            <w:tcW w:w="959" w:type="dxa"/>
            <w:vMerge/>
            <w:tcBorders>
              <w:top w:val="nil"/>
            </w:tcBorders>
          </w:tcPr>
          <w:p w:rsidR="00A91E5B" w:rsidRPr="007F279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A91E5B" w:rsidRDefault="00A91E5B" w:rsidP="00F20F77">
            <w:pPr>
              <w:spacing w:after="0" w:line="240" w:lineRule="auto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углубить имеющиеся представления детей по той или иной теме, воспитывать заинтересованность в диалоге с товарищами  ________________________________________________________________________</w:t>
            </w:r>
          </w:p>
          <w:p w:rsidR="00A91E5B" w:rsidRDefault="00A91E5B" w:rsidP="00F20F77">
            <w:pPr>
              <w:spacing w:after="0" w:line="240" w:lineRule="auto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____________________________________________________________________________________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1E5B" w:rsidRPr="007F279B" w:rsidTr="005F4063">
        <w:tc>
          <w:tcPr>
            <w:tcW w:w="959" w:type="dxa"/>
            <w:vMerge/>
            <w:tcBorders>
              <w:top w:val="nil"/>
            </w:tcBorders>
          </w:tcPr>
          <w:p w:rsidR="00A91E5B" w:rsidRPr="007F279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A2442">
              <w:rPr>
                <w:rFonts w:ascii="Times New Roman" w:hAnsi="Times New Roman"/>
                <w:b/>
              </w:rPr>
              <w:t>Артикуляционная гимнастика</w:t>
            </w:r>
            <w:r>
              <w:rPr>
                <w:rFonts w:ascii="Times New Roman" w:hAnsi="Times New Roman"/>
              </w:rPr>
              <w:t xml:space="preserve"> – укреплять и развивать артикуляционный и голосовой аппарат.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______________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1E5B" w:rsidRPr="007F279B" w:rsidTr="005F4063">
        <w:trPr>
          <w:cantSplit/>
          <w:trHeight w:val="1305"/>
        </w:trPr>
        <w:tc>
          <w:tcPr>
            <w:tcW w:w="959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A91E5B" w:rsidRPr="008E574F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</w:rPr>
              <w:t>Дидактическая игра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B4158">
              <w:rPr>
                <w:rFonts w:ascii="Times New Roman" w:hAnsi="Times New Roman"/>
              </w:rPr>
              <w:t>формировать умение участвовать в совметсных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 xml:space="preserve">я   </w:t>
            </w:r>
            <w:r w:rsidRPr="007F279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A91E5B" w:rsidRPr="007F279B" w:rsidTr="005F4063">
        <w:trPr>
          <w:cantSplit/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A91E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 деятельность детей</w:t>
            </w:r>
          </w:p>
          <w:p w:rsidR="00A91E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91E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91E5B" w:rsidRPr="008E574F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A91E5B" w:rsidRPr="009A2442" w:rsidRDefault="00A91E5B" w:rsidP="00F20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</w:tc>
      </w:tr>
      <w:tr w:rsidR="00A91E5B" w:rsidRPr="007F279B" w:rsidTr="005F4063">
        <w:trPr>
          <w:cantSplit/>
          <w:trHeight w:val="189"/>
        </w:trPr>
        <w:tc>
          <w:tcPr>
            <w:tcW w:w="959" w:type="dxa"/>
            <w:vMerge/>
            <w:textDirection w:val="btLr"/>
          </w:tcPr>
          <w:p w:rsidR="00A91E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игровая деятельность со спортивными атрибутами </w:t>
            </w:r>
            <w:r w:rsidRPr="00EF705A">
              <w:rPr>
                <w:rFonts w:ascii="Times New Roman" w:hAnsi="Times New Roman"/>
              </w:rPr>
              <w:t>–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</w:tc>
      </w:tr>
      <w:tr w:rsidR="00A91E5B" w:rsidRPr="007F279B" w:rsidTr="005F4063">
        <w:trPr>
          <w:trHeight w:val="708"/>
        </w:trPr>
        <w:tc>
          <w:tcPr>
            <w:tcW w:w="959" w:type="dxa"/>
            <w:vMerge w:val="restart"/>
            <w:textDirection w:val="btLr"/>
          </w:tcPr>
          <w:p w:rsidR="00A91E5B" w:rsidRPr="007F279B" w:rsidRDefault="00A91E5B" w:rsidP="00F20F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 xml:space="preserve"> Утренняя гимнастика </w:t>
            </w:r>
            <w:r w:rsidRPr="005D7783">
              <w:rPr>
                <w:rFonts w:ascii="Times New Roman" w:hAnsi="Times New Roman"/>
                <w:bCs/>
              </w:rPr>
              <w:t>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</w:r>
          </w:p>
        </w:tc>
      </w:tr>
      <w:tr w:rsidR="00A91E5B" w:rsidRPr="007F279B" w:rsidTr="005F4063">
        <w:trPr>
          <w:trHeight w:val="556"/>
        </w:trPr>
        <w:tc>
          <w:tcPr>
            <w:tcW w:w="959" w:type="dxa"/>
            <w:vMerge/>
            <w:textDirection w:val="btLr"/>
          </w:tcPr>
          <w:p w:rsidR="00A91E5B" w:rsidRPr="007F279B" w:rsidRDefault="00A91E5B" w:rsidP="00F20F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5D7783">
              <w:rPr>
                <w:rFonts w:ascii="Times New Roman" w:hAnsi="Times New Roman"/>
                <w:bCs/>
              </w:rPr>
              <w:t xml:space="preserve">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A91E5B" w:rsidRPr="007F279B" w:rsidTr="005F4063">
        <w:tc>
          <w:tcPr>
            <w:tcW w:w="959" w:type="dxa"/>
            <w:vMerge/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A91E5B" w:rsidRPr="005D7783" w:rsidRDefault="00A91E5B" w:rsidP="00F20F77">
            <w:pPr>
              <w:spacing w:after="0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>Завтрак</w:t>
            </w:r>
            <w:r w:rsidRPr="005D7783">
              <w:rPr>
                <w:rFonts w:ascii="Times New Roman" w:hAnsi="Times New Roman"/>
                <w:bCs/>
              </w:rPr>
              <w:t xml:space="preserve">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91E5B" w:rsidRPr="007F279B" w:rsidTr="005F4063">
        <w:trPr>
          <w:trHeight w:val="64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91E5B" w:rsidRPr="00C827C2" w:rsidRDefault="00A91E5B" w:rsidP="00F20F77">
            <w:pPr>
              <w:spacing w:after="0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91E5B" w:rsidRPr="007F279B" w:rsidTr="005F4063">
        <w:trPr>
          <w:trHeight w:val="315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91E5B" w:rsidRPr="009A2442" w:rsidRDefault="00A91E5B" w:rsidP="00F20F7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       </w:t>
            </w:r>
          </w:p>
        </w:tc>
      </w:tr>
      <w:tr w:rsidR="00A91E5B" w:rsidRPr="007F279B" w:rsidTr="005F4063">
        <w:tc>
          <w:tcPr>
            <w:tcW w:w="959" w:type="dxa"/>
            <w:vMerge w:val="restart"/>
            <w:textDirection w:val="btLr"/>
          </w:tcPr>
          <w:p w:rsidR="00A91E5B" w:rsidRPr="00AD193F" w:rsidRDefault="00A91E5B" w:rsidP="00F20F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3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922" w:type="dxa"/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Физическое развитие </w:t>
            </w:r>
          </w:p>
          <w:p w:rsidR="00A91E5B" w:rsidRPr="00B40C8C" w:rsidRDefault="00A91E5B" w:rsidP="00F20F77">
            <w:pPr>
              <w:spacing w:after="0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Источник: </w:t>
            </w:r>
            <w:r w:rsidRPr="007F279B">
              <w:rPr>
                <w:rFonts w:ascii="Times New Roman" w:hAnsi="Times New Roman"/>
              </w:rPr>
              <w:t xml:space="preserve">по плану </w:t>
            </w:r>
            <w:r>
              <w:rPr>
                <w:rFonts w:ascii="Times New Roman" w:hAnsi="Times New Roman"/>
              </w:rPr>
              <w:t>физ. инструктора</w:t>
            </w:r>
          </w:p>
        </w:tc>
      </w:tr>
      <w:tr w:rsidR="00A91E5B" w:rsidRPr="007F279B" w:rsidTr="005F4063">
        <w:trPr>
          <w:trHeight w:val="527"/>
        </w:trPr>
        <w:tc>
          <w:tcPr>
            <w:tcW w:w="959" w:type="dxa"/>
            <w:vMerge/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91E5B" w:rsidRPr="007F279B" w:rsidRDefault="00A91E5B" w:rsidP="00F20F77">
            <w:pPr>
              <w:spacing w:after="0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A91E5B" w:rsidRPr="007F279B" w:rsidTr="005F4063">
        <w:trPr>
          <w:trHeight w:val="2699"/>
        </w:trPr>
        <w:tc>
          <w:tcPr>
            <w:tcW w:w="959" w:type="dxa"/>
            <w:vMerge/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A91E5B" w:rsidRPr="00FA6BAA" w:rsidRDefault="00A91E5B" w:rsidP="00F20F7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6BAA">
              <w:rPr>
                <w:rFonts w:ascii="Times New Roman" w:hAnsi="Times New Roman"/>
                <w:b/>
                <w:sz w:val="28"/>
                <w:szCs w:val="28"/>
              </w:rPr>
              <w:t>Познание предметного и социального мира</w:t>
            </w:r>
          </w:p>
          <w:p w:rsidR="00A91E5B" w:rsidRDefault="00A91E5B" w:rsidP="00F20F77">
            <w:pPr>
              <w:spacing w:after="0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>
              <w:rPr>
                <w:rFonts w:ascii="Times New Roman" w:hAnsi="Times New Roman"/>
                <w:b/>
              </w:rPr>
              <w:t xml:space="preserve"> _______________________________________________________________________________ </w:t>
            </w:r>
          </w:p>
          <w:p w:rsidR="00A91E5B" w:rsidRDefault="00A91E5B" w:rsidP="00F20F77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Цель</w:t>
            </w:r>
            <w:r w:rsidRPr="00FA6BAA">
              <w:rPr>
                <w:rFonts w:ascii="Times New Roman" w:hAnsi="Times New Roman"/>
                <w:b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FA6BAA">
              <w:rPr>
                <w:rFonts w:ascii="Times New Roman" w:hAnsi="Times New Roman"/>
                <w:b/>
              </w:rPr>
              <w:t xml:space="preserve"> 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развитие</w:t>
            </w:r>
            <w:r w:rsidRPr="00FA6BAA">
              <w:rPr>
                <w:rFonts w:ascii="Times New Roman" w:hAnsi="Times New Roman"/>
                <w:shd w:val="clear" w:color="auto" w:fill="FFFFFF"/>
              </w:rPr>
              <w:t> свободного общения с взрослыми и 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детьми</w:t>
            </w:r>
            <w:r w:rsidRPr="00FA6BAA">
              <w:rPr>
                <w:rFonts w:ascii="Times New Roman" w:hAnsi="Times New Roman"/>
                <w:shd w:val="clear" w:color="auto" w:fill="FFFFFF"/>
              </w:rPr>
              <w:t>, овладение конструктивными способами и средствами взаимодействия с окружающими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91E5B" w:rsidRPr="0035002E" w:rsidRDefault="00A91E5B" w:rsidP="00F20F77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1E5B" w:rsidRPr="00AD193F" w:rsidRDefault="005F4063" w:rsidP="00F20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</w:p>
        </w:tc>
      </w:tr>
    </w:tbl>
    <w:tbl>
      <w:tblPr>
        <w:tblpPr w:leftFromText="180" w:rightFromText="180" w:vertAnchor="text" w:horzAnchor="margin" w:tblpY="-475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9865"/>
      </w:tblGrid>
      <w:tr w:rsidR="005F4063" w:rsidRPr="007F279B" w:rsidTr="005F4063">
        <w:trPr>
          <w:trHeight w:val="487"/>
        </w:trPr>
        <w:tc>
          <w:tcPr>
            <w:tcW w:w="810" w:type="dxa"/>
            <w:vMerge w:val="restart"/>
            <w:tcBorders>
              <w:right w:val="single" w:sz="4" w:space="0" w:color="auto"/>
            </w:tcBorders>
            <w:textDirection w:val="btLr"/>
          </w:tcPr>
          <w:p w:rsidR="005F4063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A475D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5F4063" w:rsidRPr="002A475D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A475D">
              <w:rPr>
                <w:rFonts w:ascii="Times New Roman" w:hAnsi="Times New Roman"/>
                <w:sz w:val="20"/>
                <w:szCs w:val="20"/>
              </w:rPr>
              <w:t xml:space="preserve">моментах </w:t>
            </w:r>
          </w:p>
          <w:p w:rsidR="005F4063" w:rsidRPr="00C24EEB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4063" w:rsidRPr="00C24EE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5F4063" w:rsidRPr="007F279B" w:rsidTr="005F4063">
        <w:trPr>
          <w:trHeight w:val="898"/>
        </w:trPr>
        <w:tc>
          <w:tcPr>
            <w:tcW w:w="810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5F4063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4063" w:rsidRPr="00C24EEB" w:rsidRDefault="005F4063" w:rsidP="005F4063">
            <w:pPr>
              <w:spacing w:after="160" w:line="259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Прогулка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F4063" w:rsidRPr="007F279B" w:rsidTr="005F4063">
        <w:tc>
          <w:tcPr>
            <w:tcW w:w="817" w:type="dxa"/>
            <w:gridSpan w:val="2"/>
            <w:vMerge w:val="restart"/>
            <w:tcBorders>
              <w:top w:val="nil"/>
            </w:tcBorders>
            <w:textDirection w:val="btLr"/>
          </w:tcPr>
          <w:p w:rsidR="005F4063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 xml:space="preserve">Образовательная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4063" w:rsidRPr="00FA6BAA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в     режимных                                                       </w:t>
            </w:r>
          </w:p>
        </w:tc>
        <w:tc>
          <w:tcPr>
            <w:tcW w:w="9865" w:type="dxa"/>
            <w:tcBorders>
              <w:top w:val="nil"/>
            </w:tcBorders>
          </w:tcPr>
          <w:p w:rsidR="005F4063" w:rsidRPr="00C24EE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Возвращение с прогулки</w:t>
            </w:r>
            <w:r>
              <w:rPr>
                <w:rFonts w:ascii="Times New Roman" w:hAnsi="Times New Roman"/>
              </w:rPr>
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</w:r>
          </w:p>
        </w:tc>
      </w:tr>
      <w:tr w:rsidR="005F4063" w:rsidRPr="007F279B" w:rsidTr="005F4063">
        <w:tc>
          <w:tcPr>
            <w:tcW w:w="817" w:type="dxa"/>
            <w:gridSpan w:val="2"/>
            <w:vMerge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</w:tcPr>
          <w:p w:rsidR="005F4063" w:rsidRPr="00E22FBA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5F4063" w:rsidRPr="007F279B" w:rsidTr="005F4063">
        <w:trPr>
          <w:trHeight w:val="448"/>
        </w:trPr>
        <w:tc>
          <w:tcPr>
            <w:tcW w:w="817" w:type="dxa"/>
            <w:gridSpan w:val="2"/>
            <w:vMerge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</w:tcPr>
          <w:p w:rsidR="005F4063" w:rsidRPr="00E22FBA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5F4063" w:rsidRPr="007F279B" w:rsidTr="005F4063">
        <w:tc>
          <w:tcPr>
            <w:tcW w:w="817" w:type="dxa"/>
            <w:gridSpan w:val="2"/>
            <w:vMerge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</w:tcPr>
          <w:p w:rsidR="005F4063" w:rsidRPr="00E22FBA" w:rsidRDefault="005F4063" w:rsidP="005F40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 xml:space="preserve">. </w:t>
            </w:r>
            <w:r w:rsidRPr="0035002E">
              <w:rPr>
                <w:rFonts w:ascii="Times New Roman" w:hAnsi="Times New Roman"/>
                <w:b/>
                <w:bCs/>
              </w:rPr>
              <w:t>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5F4063" w:rsidRPr="00E22FBA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5F4063" w:rsidRPr="007F279B" w:rsidTr="005F4063">
        <w:trPr>
          <w:trHeight w:val="255"/>
        </w:trPr>
        <w:tc>
          <w:tcPr>
            <w:tcW w:w="817" w:type="dxa"/>
            <w:gridSpan w:val="2"/>
            <w:vMerge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5F4063" w:rsidRPr="00E22FBA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5F4063" w:rsidRPr="007F279B" w:rsidTr="005F4063">
        <w:trPr>
          <w:trHeight w:val="255"/>
        </w:trPr>
        <w:tc>
          <w:tcPr>
            <w:tcW w:w="817" w:type="dxa"/>
            <w:gridSpan w:val="2"/>
            <w:vMerge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top w:val="single" w:sz="4" w:space="0" w:color="auto"/>
            </w:tcBorders>
          </w:tcPr>
          <w:p w:rsidR="005F4063" w:rsidRPr="00C827C2" w:rsidRDefault="005F4063" w:rsidP="005F4063">
            <w:pPr>
              <w:spacing w:after="0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5F4063" w:rsidRPr="007F279B" w:rsidTr="005F4063">
        <w:trPr>
          <w:trHeight w:val="436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5F4063" w:rsidRPr="007F279B" w:rsidTr="005F4063">
        <w:trPr>
          <w:cantSplit/>
          <w:trHeight w:val="1134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4063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AD193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  <w:p w:rsidR="005F4063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</w:p>
          <w:p w:rsidR="005F4063" w:rsidRPr="001E613D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4063" w:rsidRPr="002C1ACB" w:rsidRDefault="005F4063" w:rsidP="005F40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«Лепка»</w:t>
            </w:r>
          </w:p>
          <w:p w:rsidR="005F4063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>
              <w:rPr>
                <w:rFonts w:ascii="Times New Roman" w:hAnsi="Times New Roman"/>
                <w:b/>
              </w:rPr>
              <w:t xml:space="preserve"> _______________________________________________________________________________ </w:t>
            </w:r>
          </w:p>
          <w:p w:rsidR="005F4063" w:rsidRDefault="005F4063" w:rsidP="005F4063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35002E">
              <w:rPr>
                <w:rFonts w:ascii="Times New Roman" w:hAnsi="Times New Roman"/>
                <w:b/>
              </w:rPr>
              <w:t xml:space="preserve">- </w:t>
            </w:r>
            <w:r w:rsidRPr="0035002E">
              <w:rPr>
                <w:rFonts w:ascii="Times New Roman" w:hAnsi="Times New Roman"/>
                <w:color w:val="333333"/>
                <w:shd w:val="clear" w:color="auto" w:fill="FFFFFF"/>
              </w:rPr>
              <w:t>продолжать развивать интерес детей к </w:t>
            </w:r>
            <w:r w:rsidRPr="0035002E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лепке</w:t>
            </w:r>
          </w:p>
          <w:p w:rsidR="005F4063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4063" w:rsidRPr="0035002E" w:rsidRDefault="005F4063" w:rsidP="005F4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5F4063" w:rsidRPr="007F279B" w:rsidTr="005F4063">
        <w:trPr>
          <w:trHeight w:val="1027"/>
        </w:trPr>
        <w:tc>
          <w:tcPr>
            <w:tcW w:w="817" w:type="dxa"/>
            <w:gridSpan w:val="2"/>
            <w:vMerge w:val="restart"/>
            <w:textDirection w:val="btLr"/>
          </w:tcPr>
          <w:p w:rsidR="005F4063" w:rsidRPr="007E7DF5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Совместная  деятельность детей</w:t>
            </w:r>
          </w:p>
        </w:tc>
        <w:tc>
          <w:tcPr>
            <w:tcW w:w="9865" w:type="dxa"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>Индивидуальная работа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 </w:t>
            </w:r>
            <w:r>
              <w:rPr>
                <w:rFonts w:ascii="Times New Roman" w:hAnsi="Times New Roman"/>
              </w:rPr>
              <w:t>_________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4063" w:rsidRPr="007F279B" w:rsidTr="005F4063">
        <w:tc>
          <w:tcPr>
            <w:tcW w:w="817" w:type="dxa"/>
            <w:gridSpan w:val="2"/>
            <w:vMerge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5" w:type="dxa"/>
          </w:tcPr>
          <w:p w:rsidR="005F4063" w:rsidRPr="00063A4A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 xml:space="preserve">Ознакомление с художественной литературой 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5F4063" w:rsidRPr="00ED75D9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Ситуации общения -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 _______________________________________________________________________________________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4063" w:rsidRPr="007F279B" w:rsidTr="005F4063">
        <w:trPr>
          <w:trHeight w:val="1029"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F4063" w:rsidRPr="007F279B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65" w:type="dxa"/>
          </w:tcPr>
          <w:p w:rsidR="005F4063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  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  <w:r w:rsidRPr="007F279B">
              <w:rPr>
                <w:rFonts w:ascii="Times New Roman" w:hAnsi="Times New Roman"/>
              </w:rPr>
              <w:t xml:space="preserve"> ______________________________________________</w:t>
            </w:r>
            <w:r>
              <w:rPr>
                <w:rFonts w:ascii="Times New Roman" w:hAnsi="Times New Roman"/>
              </w:rPr>
              <w:t>_________________________________________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4063" w:rsidRPr="007F279B" w:rsidTr="005F4063">
        <w:trPr>
          <w:cantSplit/>
          <w:trHeight w:val="148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F4063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Самост</w:t>
            </w:r>
            <w:r w:rsidRPr="00AD193F">
              <w:rPr>
                <w:rFonts w:ascii="Times New Roman" w:hAnsi="Times New Roman"/>
                <w:sz w:val="18"/>
                <w:szCs w:val="18"/>
              </w:rPr>
              <w:t>оятельная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F4063" w:rsidRPr="00AD193F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деятельность детей</w:t>
            </w:r>
            <w:r w:rsidRPr="00AD19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5F4063" w:rsidRPr="00CA6832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5F4063" w:rsidRPr="007F279B" w:rsidTr="005F4063">
        <w:trPr>
          <w:cantSplit/>
          <w:trHeight w:val="895"/>
        </w:trPr>
        <w:tc>
          <w:tcPr>
            <w:tcW w:w="817" w:type="dxa"/>
            <w:gridSpan w:val="2"/>
            <w:vMerge/>
            <w:textDirection w:val="btLr"/>
          </w:tcPr>
          <w:p w:rsidR="005F4063" w:rsidRPr="00AD193F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5" w:type="dxa"/>
            <w:tcBorders>
              <w:top w:val="single" w:sz="4" w:space="0" w:color="auto"/>
            </w:tcBorders>
          </w:tcPr>
          <w:p w:rsidR="005F4063" w:rsidRPr="00EB4158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Физические упражнения и игры – </w:t>
            </w:r>
            <w:r>
              <w:rPr>
                <w:rFonts w:ascii="Times New Roman" w:hAnsi="Times New Roman"/>
              </w:rPr>
              <w:t xml:space="preserve"> целенаправленно развивать физические качества содействовать постепенному освоению техники движений, формировать представления о разнообразных способах их выполнения; целенаправленно развивать физические качества (ловкость, быстроту, силу, гибкость, общую выносливость)</w:t>
            </w:r>
          </w:p>
        </w:tc>
      </w:tr>
      <w:tr w:rsidR="005F4063" w:rsidRPr="007F279B" w:rsidTr="005F4063">
        <w:tc>
          <w:tcPr>
            <w:tcW w:w="10682" w:type="dxa"/>
            <w:gridSpan w:val="3"/>
          </w:tcPr>
          <w:p w:rsidR="005F4063" w:rsidRPr="00063A4A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5F4063" w:rsidRPr="007F279B" w:rsidTr="005F4063">
        <w:tc>
          <w:tcPr>
            <w:tcW w:w="10682" w:type="dxa"/>
            <w:gridSpan w:val="3"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1E5B" w:rsidRDefault="005F4063" w:rsidP="00A91E5B">
      <w:pPr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                      </w:t>
      </w:r>
      <w:r w:rsidR="00A91E5B">
        <w:rPr>
          <w:rFonts w:ascii="Times New Roman" w:hAnsi="Times New Roman"/>
          <w:b/>
          <w:sz w:val="32"/>
          <w:szCs w:val="32"/>
        </w:rPr>
        <w:t xml:space="preserve"> </w:t>
      </w:r>
      <w:r w:rsidR="00A91E5B" w:rsidRPr="00CC257A">
        <w:rPr>
          <w:rFonts w:ascii="Times New Roman" w:hAnsi="Times New Roman"/>
          <w:b/>
          <w:sz w:val="32"/>
          <w:szCs w:val="32"/>
        </w:rPr>
        <w:t xml:space="preserve"> Вторник</w:t>
      </w:r>
      <w:r w:rsidR="00A91E5B"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="00A91E5B">
        <w:rPr>
          <w:rFonts w:ascii="Times New Roman" w:hAnsi="Times New Roman"/>
          <w:sz w:val="28"/>
          <w:szCs w:val="28"/>
        </w:rPr>
        <w:t>Д</w:t>
      </w:r>
      <w:r w:rsidR="00A91E5B" w:rsidRPr="00ED103D">
        <w:rPr>
          <w:rFonts w:ascii="Times New Roman" w:hAnsi="Times New Roman"/>
          <w:sz w:val="28"/>
          <w:szCs w:val="28"/>
        </w:rPr>
        <w:t>ата</w:t>
      </w:r>
      <w:r w:rsidR="00A91E5B">
        <w:rPr>
          <w:rFonts w:ascii="Times New Roman" w:hAnsi="Times New Roman"/>
          <w:b/>
        </w:rPr>
        <w:t>___________________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141"/>
        <w:gridCol w:w="9781"/>
      </w:tblGrid>
      <w:tr w:rsidR="00A91E5B" w:rsidRPr="007F279B" w:rsidTr="00F20F77">
        <w:trPr>
          <w:trHeight w:val="630"/>
        </w:trPr>
        <w:tc>
          <w:tcPr>
            <w:tcW w:w="11023" w:type="dxa"/>
            <w:gridSpan w:val="4"/>
            <w:tcBorders>
              <w:bottom w:val="single" w:sz="4" w:space="0" w:color="auto"/>
            </w:tcBorders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 xml:space="preserve">- </w:t>
            </w:r>
            <w:r w:rsidRPr="005F1FAA">
              <w:rPr>
                <w:rFonts w:ascii="Times New Roman" w:hAnsi="Times New Roman"/>
                <w:b/>
                <w:bCs/>
              </w:rPr>
              <w:t>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A91E5B" w:rsidRPr="007F279B" w:rsidTr="00F20F77">
        <w:trPr>
          <w:cantSplit/>
          <w:trHeight w:val="70"/>
        </w:trPr>
        <w:tc>
          <w:tcPr>
            <w:tcW w:w="109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91E5B" w:rsidRPr="007F279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1E5B" w:rsidRPr="005F1FAA" w:rsidRDefault="00A91E5B" w:rsidP="00F20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1FAA">
              <w:rPr>
                <w:rFonts w:ascii="Times New Roman" w:hAnsi="Times New Roman"/>
                <w:b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</w:tc>
      </w:tr>
      <w:tr w:rsidR="00A91E5B" w:rsidRPr="007F279B" w:rsidTr="005F4063">
        <w:trPr>
          <w:trHeight w:val="1235"/>
        </w:trPr>
        <w:tc>
          <w:tcPr>
            <w:tcW w:w="1101" w:type="dxa"/>
            <w:gridSpan w:val="2"/>
            <w:vMerge w:val="restart"/>
            <w:tcBorders>
              <w:top w:val="nil"/>
            </w:tcBorders>
            <w:textDirection w:val="btLr"/>
          </w:tcPr>
          <w:p w:rsidR="00A91E5B" w:rsidRDefault="00A91E5B" w:rsidP="00F20F77">
            <w:pPr>
              <w:spacing w:after="0" w:line="240" w:lineRule="auto"/>
              <w:ind w:left="620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 xml:space="preserve">Совместная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1E5B" w:rsidRPr="007F279B" w:rsidRDefault="00A91E5B" w:rsidP="00F20F77">
            <w:pPr>
              <w:spacing w:after="0" w:line="240" w:lineRule="auto"/>
              <w:ind w:left="965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  <w:p w:rsidR="00A91E5B" w:rsidRPr="007F279B" w:rsidRDefault="00A91E5B" w:rsidP="00F20F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</w:tcBorders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91E5B" w:rsidRPr="00721850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5F1FA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________________________________________________________________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</w:tc>
      </w:tr>
      <w:tr w:rsidR="00A91E5B" w:rsidRPr="007F279B" w:rsidTr="00F20F77">
        <w:trPr>
          <w:cantSplit/>
          <w:trHeight w:val="1115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91E5B" w:rsidRPr="007F279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Merge w:val="restart"/>
          </w:tcPr>
          <w:p w:rsidR="00A91E5B" w:rsidRPr="005F1FAA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Дыхательная гимнастика – </w:t>
            </w:r>
            <w:r>
              <w:rPr>
                <w:rFonts w:ascii="Times New Roman" w:hAnsi="Times New Roman"/>
              </w:rPr>
              <w:t>формировать и закреплять полезные навыки, соответствующие хорошему самочувствию __________________________________________________________________</w:t>
            </w:r>
          </w:p>
          <w:p w:rsidR="00A91E5B" w:rsidRDefault="00A91E5B" w:rsidP="00F20F7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91E5B" w:rsidRPr="007F279B" w:rsidRDefault="00A91E5B" w:rsidP="00F20F7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F1FAA">
              <w:rPr>
                <w:rFonts w:ascii="Times New Roman" w:hAnsi="Times New Roman"/>
                <w:b/>
              </w:rPr>
              <w:t>Подвижная игра средней подвижности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</w:t>
            </w:r>
          </w:p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</w:rPr>
              <w:t>Дидактическая игра</w:t>
            </w:r>
            <w:r>
              <w:rPr>
                <w:rFonts w:ascii="Times New Roman" w:hAnsi="Times New Roman"/>
              </w:rPr>
              <w:t xml:space="preserve"> – развитие любознательности и познавательной мотивации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1E5B" w:rsidRPr="007F279B" w:rsidTr="00F20F77">
        <w:trPr>
          <w:cantSplit/>
          <w:trHeight w:val="1685"/>
        </w:trPr>
        <w:tc>
          <w:tcPr>
            <w:tcW w:w="1101" w:type="dxa"/>
            <w:gridSpan w:val="2"/>
            <w:tcBorders>
              <w:top w:val="single" w:sz="4" w:space="0" w:color="auto"/>
            </w:tcBorders>
            <w:textDirection w:val="btLr"/>
          </w:tcPr>
          <w:p w:rsidR="00A91E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Самост</w:t>
            </w:r>
            <w:r w:rsidRPr="00AD193F">
              <w:rPr>
                <w:rFonts w:ascii="Times New Roman" w:hAnsi="Times New Roman"/>
                <w:sz w:val="18"/>
                <w:szCs w:val="18"/>
              </w:rPr>
              <w:t>оятельная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A91E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деятельность </w:t>
            </w:r>
          </w:p>
          <w:p w:rsidR="00A91E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детей</w:t>
            </w:r>
          </w:p>
          <w:p w:rsidR="00A91E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91E5B" w:rsidRPr="007F279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  <w:gridSpan w:val="2"/>
            <w:vMerge/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1E5B" w:rsidRPr="007F279B" w:rsidTr="00F20F77">
        <w:trPr>
          <w:trHeight w:val="780"/>
        </w:trPr>
        <w:tc>
          <w:tcPr>
            <w:tcW w:w="1101" w:type="dxa"/>
            <w:gridSpan w:val="2"/>
            <w:vMerge w:val="restart"/>
            <w:textDirection w:val="btLr"/>
          </w:tcPr>
          <w:p w:rsidR="00A91E5B" w:rsidRPr="007F279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ых моментах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:rsidR="00A91E5B" w:rsidRPr="00721850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   Комплекс №</w:t>
            </w:r>
          </w:p>
        </w:tc>
      </w:tr>
      <w:tr w:rsidR="00A91E5B" w:rsidRPr="007F279B" w:rsidTr="00F20F77">
        <w:trPr>
          <w:trHeight w:val="535"/>
        </w:trPr>
        <w:tc>
          <w:tcPr>
            <w:tcW w:w="1101" w:type="dxa"/>
            <w:gridSpan w:val="2"/>
            <w:vMerge/>
            <w:textDirection w:val="btLr"/>
          </w:tcPr>
          <w:p w:rsidR="00A91E5B" w:rsidRPr="00FC4FCC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:rsidR="00A91E5B" w:rsidRPr="00721850" w:rsidRDefault="00A91E5B" w:rsidP="00F20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1AE4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721850">
              <w:rPr>
                <w:rFonts w:ascii="Times New Roman" w:hAnsi="Times New Roman"/>
                <w:bCs/>
              </w:rPr>
              <w:t xml:space="preserve">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A91E5B" w:rsidRPr="007F279B" w:rsidTr="00F20F77">
        <w:trPr>
          <w:trHeight w:val="255"/>
        </w:trPr>
        <w:tc>
          <w:tcPr>
            <w:tcW w:w="1101" w:type="dxa"/>
            <w:gridSpan w:val="2"/>
            <w:vMerge/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:rsidR="00A91E5B" w:rsidRPr="00721850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Завтрак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721850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 </w:t>
            </w:r>
            <w:r w:rsidRPr="007218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>гигиенические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 xml:space="preserve"> навыки во время еды</w:t>
            </w:r>
          </w:p>
        </w:tc>
      </w:tr>
      <w:tr w:rsidR="00A91E5B" w:rsidRPr="007F279B" w:rsidTr="00F20F77">
        <w:trPr>
          <w:trHeight w:val="594"/>
        </w:trPr>
        <w:tc>
          <w:tcPr>
            <w:tcW w:w="1101" w:type="dxa"/>
            <w:gridSpan w:val="2"/>
            <w:vMerge/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:rsidR="00A91E5B" w:rsidRPr="00651AE4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91E5B" w:rsidRPr="007F279B" w:rsidTr="00F20F77">
        <w:trPr>
          <w:trHeight w:val="425"/>
        </w:trPr>
        <w:tc>
          <w:tcPr>
            <w:tcW w:w="11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91E5B" w:rsidRPr="007F279B" w:rsidTr="00F20F77">
        <w:trPr>
          <w:trHeight w:val="1515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A91E5B" w:rsidRPr="00AD193F" w:rsidRDefault="00A91E5B" w:rsidP="00F20F77">
            <w:pPr>
              <w:spacing w:after="0" w:line="240" w:lineRule="auto"/>
              <w:ind w:left="22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3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91E5B" w:rsidRPr="002C1ACB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-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формирования устной речи и навыков речевого общения с окружающими на основе владения литературным языком своего народа.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A91E5B" w:rsidRPr="004F4E35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E35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A91E5B" w:rsidRPr="007F279B" w:rsidTr="00F20F77">
        <w:trPr>
          <w:trHeight w:val="540"/>
        </w:trPr>
        <w:tc>
          <w:tcPr>
            <w:tcW w:w="1242" w:type="dxa"/>
            <w:gridSpan w:val="3"/>
            <w:vMerge/>
            <w:textDirection w:val="btLr"/>
          </w:tcPr>
          <w:p w:rsidR="00A91E5B" w:rsidRPr="007F279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A91E5B" w:rsidRPr="007F279B" w:rsidTr="00F20F77">
        <w:trPr>
          <w:trHeight w:val="705"/>
        </w:trPr>
        <w:tc>
          <w:tcPr>
            <w:tcW w:w="1242" w:type="dxa"/>
            <w:gridSpan w:val="3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A91E5B" w:rsidRPr="007F279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Физическое развитие 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Источник: </w:t>
            </w:r>
            <w:r w:rsidRPr="007F279B">
              <w:rPr>
                <w:rFonts w:ascii="Times New Roman" w:hAnsi="Times New Roman"/>
              </w:rPr>
              <w:t xml:space="preserve">по плану </w:t>
            </w:r>
            <w:r>
              <w:rPr>
                <w:rFonts w:ascii="Times New Roman" w:hAnsi="Times New Roman"/>
              </w:rPr>
              <w:t>физ. инструктора</w:t>
            </w:r>
          </w:p>
        </w:tc>
      </w:tr>
      <w:tr w:rsidR="00A91E5B" w:rsidRPr="007F279B" w:rsidTr="00F20F77">
        <w:trPr>
          <w:trHeight w:val="555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в режимных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5B" w:rsidRPr="00793091" w:rsidRDefault="00A91E5B" w:rsidP="00F20F77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A91E5B" w:rsidRPr="007F279B" w:rsidTr="00F20F77">
        <w:trPr>
          <w:cantSplit/>
          <w:trHeight w:val="1730"/>
        </w:trPr>
        <w:tc>
          <w:tcPr>
            <w:tcW w:w="1242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5B" w:rsidRPr="001E613D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Прогулка –</w:t>
            </w:r>
            <w:r>
              <w:rPr>
                <w:rFonts w:ascii="Times New Roman" w:hAnsi="Times New Roman"/>
              </w:rPr>
              <w:t xml:space="preserve"> обеспечить высокую активную, содержательную, интересную деятельность и снять утомляемость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A91E5B" w:rsidRPr="007F279B" w:rsidTr="00F20F77">
        <w:trPr>
          <w:trHeight w:val="480"/>
        </w:trPr>
        <w:tc>
          <w:tcPr>
            <w:tcW w:w="1242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5B" w:rsidRPr="001E613D" w:rsidRDefault="00A91E5B" w:rsidP="00F20F77">
            <w:pPr>
              <w:spacing w:after="0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91E5B" w:rsidRPr="007F279B" w:rsidTr="00F20F77">
        <w:trPr>
          <w:trHeight w:val="714"/>
        </w:trPr>
        <w:tc>
          <w:tcPr>
            <w:tcW w:w="1242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5B" w:rsidRPr="003B17DE" w:rsidRDefault="00A91E5B" w:rsidP="00F20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17D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91E5B" w:rsidRPr="007F279B" w:rsidTr="00F20F77">
        <w:trPr>
          <w:trHeight w:val="660"/>
        </w:trPr>
        <w:tc>
          <w:tcPr>
            <w:tcW w:w="1242" w:type="dxa"/>
            <w:gridSpan w:val="3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1E5B" w:rsidRPr="003B17DE" w:rsidRDefault="00A91E5B" w:rsidP="00F20F7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17DE">
              <w:rPr>
                <w:rFonts w:ascii="Times New Roman" w:hAnsi="Times New Roman"/>
                <w:b/>
                <w:bCs/>
              </w:rPr>
              <w:t>Обед</w:t>
            </w:r>
            <w:r w:rsidRPr="003B17DE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91E5B" w:rsidRPr="007F279B" w:rsidTr="00F20F77">
        <w:trPr>
          <w:trHeight w:val="11217"/>
        </w:trPr>
        <w:tc>
          <w:tcPr>
            <w:tcW w:w="11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147" w:tblpY="-248"/>
              <w:tblOverlap w:val="never"/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37"/>
              <w:gridCol w:w="9791"/>
            </w:tblGrid>
            <w:tr w:rsidR="00A91E5B" w:rsidRPr="007F279B" w:rsidTr="00F20F77">
              <w:trPr>
                <w:trHeight w:val="756"/>
              </w:trPr>
              <w:tc>
                <w:tcPr>
                  <w:tcW w:w="12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91E5B" w:rsidRPr="0012318E" w:rsidRDefault="00A91E5B" w:rsidP="00F20F7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  <w:r w:rsidRPr="0012318E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Образовательная деятельность в режимных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</w:t>
                  </w:r>
                  <w:r w:rsidRPr="0012318E">
                    <w:rPr>
                      <w:rFonts w:ascii="Times New Roman" w:hAnsi="Times New Roman"/>
                      <w:sz w:val="20"/>
                      <w:szCs w:val="20"/>
                    </w:rPr>
                    <w:t>моментах</w:t>
                  </w:r>
                </w:p>
              </w:tc>
              <w:tc>
                <w:tcPr>
                  <w:tcW w:w="9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91E5B" w:rsidRPr="00BF7DEC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3B17DE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  <w:p w:rsidR="00A91E5B" w:rsidRPr="00E22FBA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(</w:t>
                  </w:r>
                  <w:r w:rsidRPr="003B17DE">
                    <w:rPr>
                      <w:rFonts w:ascii="Times New Roman" w:hAnsi="Times New Roman"/>
                    </w:rPr>
                    <w:t>дорожка здоровья, дыхательная гимнастика</w:t>
                  </w:r>
                  <w:r w:rsidRPr="00E22FBA">
                    <w:rPr>
                      <w:rFonts w:ascii="Times New Roman" w:hAnsi="Times New Roman"/>
                    </w:rPr>
                    <w:t>). Воздушное контрастное закаливание. Умывание проточной водой</w:t>
                  </w:r>
                </w:p>
              </w:tc>
            </w:tr>
            <w:tr w:rsidR="00A91E5B" w:rsidRPr="007F279B" w:rsidTr="00F20F77">
              <w:trPr>
                <w:trHeight w:val="525"/>
              </w:trPr>
              <w:tc>
                <w:tcPr>
                  <w:tcW w:w="12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91E5B" w:rsidRDefault="00A91E5B" w:rsidP="00F20F7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91E5B" w:rsidRPr="00BF7DEC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столовой.</w:t>
                  </w:r>
                </w:p>
              </w:tc>
            </w:tr>
            <w:tr w:rsidR="00A91E5B" w:rsidRPr="007F279B" w:rsidTr="00F20F77">
              <w:trPr>
                <w:trHeight w:val="516"/>
              </w:trPr>
              <w:tc>
                <w:tcPr>
                  <w:tcW w:w="12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91E5B" w:rsidRDefault="00A91E5B" w:rsidP="00F20F7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9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91E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–</w:t>
                  </w:r>
                  <w:r w:rsidRPr="00E22FBA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</w:tc>
            </w:tr>
            <w:tr w:rsidR="00A91E5B" w:rsidRPr="007F279B" w:rsidTr="00F20F77">
              <w:trPr>
                <w:trHeight w:val="665"/>
              </w:trPr>
              <w:tc>
                <w:tcPr>
                  <w:tcW w:w="11057" w:type="dxa"/>
                  <w:gridSpan w:val="3"/>
                  <w:tcBorders>
                    <w:bottom w:val="single" w:sz="4" w:space="0" w:color="auto"/>
                  </w:tcBorders>
                </w:tcPr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ПОЛОВИНА  ДНЯ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A91E5B" w:rsidRPr="007F279B" w:rsidTr="00F20F77">
              <w:trPr>
                <w:cantSplit/>
                <w:trHeight w:val="1030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A91E5B" w:rsidRDefault="00A91E5B" w:rsidP="00F20F7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Сов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местная деятельность педагога с</w:t>
                  </w:r>
                </w:p>
                <w:p w:rsidR="00A91E5B" w:rsidRPr="00C73788" w:rsidRDefault="00A91E5B" w:rsidP="00F20F7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</w:p>
              </w:tc>
              <w:tc>
                <w:tcPr>
                  <w:tcW w:w="9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</w:tcPr>
                <w:p w:rsidR="00A91E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C0621">
                    <w:rPr>
                      <w:rFonts w:ascii="Times New Roman" w:hAnsi="Times New Roman"/>
                      <w:b/>
                    </w:rPr>
                    <w:t>Практическое упражнение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3B17DE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способствовать развитию навыков и умений, необходимых ребенку в жизни.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</w:t>
                  </w:r>
                </w:p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</w:t>
                  </w: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91E5B" w:rsidRPr="00793091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91E5B" w:rsidRPr="007F279B" w:rsidTr="00F20F77">
              <w:tc>
                <w:tcPr>
                  <w:tcW w:w="1129" w:type="dxa"/>
                  <w:vMerge/>
                  <w:tcBorders>
                    <w:right w:val="single" w:sz="4" w:space="0" w:color="auto"/>
                  </w:tcBorders>
                </w:tcPr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8" w:type="dxa"/>
                  <w:gridSpan w:val="2"/>
                  <w:tcBorders>
                    <w:left w:val="single" w:sz="4" w:space="0" w:color="auto"/>
                  </w:tcBorders>
                </w:tcPr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>Индивидуальная  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  <w:r w:rsidRPr="007F279B">
                    <w:rPr>
                      <w:rFonts w:ascii="Times New Roman" w:hAnsi="Times New Roman"/>
                    </w:rPr>
                    <w:t xml:space="preserve">_ </w:t>
                  </w:r>
                </w:p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</w:p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91E5B" w:rsidRPr="007F279B" w:rsidTr="00F20F77">
              <w:trPr>
                <w:trHeight w:val="1156"/>
              </w:trPr>
              <w:tc>
                <w:tcPr>
                  <w:tcW w:w="112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91E5B" w:rsidRPr="007F279B" w:rsidRDefault="00A91E5B" w:rsidP="00F20F7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8" w:type="dxa"/>
                  <w:gridSpan w:val="2"/>
                  <w:tcBorders>
                    <w:left w:val="single" w:sz="4" w:space="0" w:color="auto"/>
                  </w:tcBorders>
                </w:tcPr>
                <w:p w:rsidR="00A91E5B" w:rsidRPr="006C0621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 xml:space="preserve">Подвижная игра </w:t>
                  </w:r>
                  <w:r>
                    <w:rPr>
                      <w:rFonts w:ascii="Times New Roman" w:hAnsi="Times New Roman"/>
                    </w:rPr>
                    <w:t>– целенаправленно развивать физические качества</w:t>
                  </w:r>
                </w:p>
                <w:p w:rsidR="00A91E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Pr="007F279B">
                    <w:rPr>
                      <w:rFonts w:ascii="Times New Roman" w:hAnsi="Times New Roman"/>
                    </w:rPr>
                    <w:t>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_________________________________________________________________________________________________________________________________</w:t>
                  </w:r>
                </w:p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91E5B" w:rsidRPr="007F279B" w:rsidTr="00F20F77">
              <w:trPr>
                <w:cantSplit/>
                <w:trHeight w:val="2378"/>
              </w:trPr>
              <w:tc>
                <w:tcPr>
                  <w:tcW w:w="1129" w:type="dxa"/>
                  <w:tcBorders>
                    <w:top w:val="single" w:sz="4" w:space="0" w:color="auto"/>
                  </w:tcBorders>
                  <w:textDirection w:val="btLr"/>
                </w:tcPr>
                <w:p w:rsidR="00A91E5B" w:rsidRPr="0012318E" w:rsidRDefault="00A91E5B" w:rsidP="00F20F7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318E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  деятельность детей</w:t>
                  </w:r>
                </w:p>
              </w:tc>
              <w:tc>
                <w:tcPr>
                  <w:tcW w:w="9928" w:type="dxa"/>
                  <w:gridSpan w:val="2"/>
                </w:tcPr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>Игры с конструктором и строительным материалом</w:t>
                  </w:r>
                  <w:r>
                    <w:rPr>
                      <w:rFonts w:ascii="Times New Roman" w:hAnsi="Times New Roman"/>
                    </w:rPr>
                    <w:t xml:space="preserve">  -   </w:t>
                  </w:r>
                  <w:r w:rsidRPr="006C0621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развивать умения строить домики для игрушек, ориентируясь на образец; воспитывать уважение к профессии строителя.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</w:t>
                  </w:r>
                  <w:r w:rsidRPr="006C0621">
                    <w:rPr>
                      <w:rFonts w:ascii="Times New Roman" w:hAnsi="Times New Roman"/>
                    </w:rPr>
                    <w:t>___________________________________________________________________________________</w:t>
                  </w:r>
                </w:p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</w:t>
                  </w:r>
                </w:p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</w:tc>
            </w:tr>
            <w:tr w:rsidR="00A91E5B" w:rsidRPr="007F279B" w:rsidTr="00F20F77">
              <w:tc>
                <w:tcPr>
                  <w:tcW w:w="11057" w:type="dxa"/>
                  <w:gridSpan w:val="3"/>
                </w:tcPr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A91E5B" w:rsidRPr="007F279B" w:rsidTr="00F20F77">
              <w:tc>
                <w:tcPr>
                  <w:tcW w:w="11057" w:type="dxa"/>
                  <w:gridSpan w:val="3"/>
                </w:tcPr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_______________________________________________________________________________________________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</w:t>
                  </w:r>
                </w:p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91E5B" w:rsidRPr="00793091" w:rsidRDefault="00A91E5B" w:rsidP="00F20F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91E5B" w:rsidRPr="007F279B" w:rsidTr="00F20F77">
        <w:trPr>
          <w:trHeight w:val="2182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E5B" w:rsidRPr="006E0380" w:rsidRDefault="005F4063" w:rsidP="00F20F77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</w:t>
            </w:r>
            <w:r w:rsidR="00A91E5B">
              <w:rPr>
                <w:rFonts w:ascii="Times New Roman" w:hAnsi="Times New Roman"/>
                <w:b/>
                <w:sz w:val="32"/>
                <w:szCs w:val="32"/>
              </w:rPr>
              <w:t xml:space="preserve">   Среда     </w:t>
            </w:r>
            <w:r w:rsidR="00A91E5B">
              <w:rPr>
                <w:rFonts w:ascii="Times New Roman" w:hAnsi="Times New Roman"/>
                <w:b/>
              </w:rPr>
              <w:t xml:space="preserve">                                             </w:t>
            </w:r>
            <w:r w:rsidR="00A91E5B" w:rsidRPr="00ED103D">
              <w:rPr>
                <w:rFonts w:ascii="Times New Roman" w:hAnsi="Times New Roman"/>
                <w:sz w:val="28"/>
                <w:szCs w:val="28"/>
              </w:rPr>
              <w:t xml:space="preserve"> Дата</w:t>
            </w:r>
            <w:r w:rsidR="00A91E5B">
              <w:rPr>
                <w:rFonts w:ascii="Times New Roman" w:hAnsi="Times New Roman"/>
                <w:b/>
              </w:rPr>
              <w:t xml:space="preserve">  </w:t>
            </w:r>
            <w:r w:rsidR="00A91E5B" w:rsidRPr="005A665B">
              <w:rPr>
                <w:rFonts w:ascii="Times New Roman" w:hAnsi="Times New Roman"/>
                <w:b/>
              </w:rPr>
              <w:t>________</w:t>
            </w:r>
            <w:r w:rsidR="00A91E5B">
              <w:rPr>
                <w:rFonts w:ascii="Times New Roman" w:hAnsi="Times New Roman"/>
                <w:b/>
              </w:rPr>
              <w:t>_________</w:t>
            </w:r>
          </w:p>
          <w:tbl>
            <w:tblPr>
              <w:tblpPr w:leftFromText="180" w:rightFromText="180" w:vertAnchor="text" w:horzAnchor="margin" w:tblpY="25"/>
              <w:tblOverlap w:val="never"/>
              <w:tblW w:w="10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6"/>
              <w:gridCol w:w="9780"/>
            </w:tblGrid>
            <w:tr w:rsidR="00A91E5B" w:rsidRPr="005A665B" w:rsidTr="00F20F77">
              <w:trPr>
                <w:trHeight w:val="735"/>
              </w:trPr>
              <w:tc>
                <w:tcPr>
                  <w:tcW w:w="10881" w:type="dxa"/>
                  <w:gridSpan w:val="3"/>
                  <w:tcBorders>
                    <w:bottom w:val="single" w:sz="4" w:space="0" w:color="auto"/>
                  </w:tcBorders>
                </w:tcPr>
                <w:p w:rsidR="00A91E5B" w:rsidRPr="00C24EE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C24E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- прием детей – поддерживать положительный эмоциональный настрой,</w:t>
                  </w:r>
                  <w:r w:rsidRPr="00C24EE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A91E5B" w:rsidRPr="005A665B" w:rsidTr="00F20F77">
              <w:trPr>
                <w:cantSplit/>
                <w:trHeight w:val="1037"/>
              </w:trPr>
              <w:tc>
                <w:tcPr>
                  <w:tcW w:w="1101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A91E5B" w:rsidRPr="00C24EEB" w:rsidRDefault="00A91E5B" w:rsidP="00F20F7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A91E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Познавательно – исследовательская деятельность</w:t>
                  </w:r>
                  <w:r>
                    <w:rPr>
                      <w:rFonts w:ascii="Times New Roman" w:hAnsi="Times New Roman"/>
                    </w:rPr>
                    <w:t xml:space="preserve"> – формирование познавательных действий, становление сознания___________________________________________________________________</w:t>
                  </w:r>
                </w:p>
                <w:p w:rsidR="00A91E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</w:t>
                  </w:r>
                </w:p>
                <w:p w:rsidR="00A91E5B" w:rsidRPr="00C24EE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</w:t>
                  </w:r>
                </w:p>
              </w:tc>
            </w:tr>
            <w:tr w:rsidR="00A91E5B" w:rsidRPr="005A665B" w:rsidTr="00F20F77">
              <w:tc>
                <w:tcPr>
                  <w:tcW w:w="1101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extDirection w:val="btLr"/>
                </w:tcPr>
                <w:p w:rsidR="00A91E5B" w:rsidRDefault="005F4063" w:rsidP="00F20F7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  <w:r w:rsidR="00A91E5B"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</w:t>
                  </w:r>
                  <w:r w:rsidR="00A91E5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</w:p>
                <w:p w:rsidR="00A91E5B" w:rsidRDefault="00A91E5B" w:rsidP="00F20F7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деятельность </w:t>
                  </w:r>
                </w:p>
                <w:p w:rsidR="00A91E5B" w:rsidRPr="005A665B" w:rsidRDefault="00A91E5B" w:rsidP="00F20F7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педагога с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80" w:type="dxa"/>
                  <w:tcBorders>
                    <w:top w:val="nil"/>
                    <w:left w:val="single" w:sz="4" w:space="0" w:color="auto"/>
                  </w:tcBorders>
                </w:tcPr>
                <w:p w:rsidR="00A91E5B" w:rsidRPr="002575D9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_______________________________________________________________</w:t>
                  </w:r>
                  <w:r w:rsidRPr="005A665B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</w:t>
                  </w:r>
                </w:p>
                <w:p w:rsidR="00A91E5B" w:rsidRPr="005A66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91E5B" w:rsidRPr="005A665B" w:rsidTr="00F20F77">
              <w:trPr>
                <w:trHeight w:val="1013"/>
              </w:trPr>
              <w:tc>
                <w:tcPr>
                  <w:tcW w:w="1101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A91E5B" w:rsidRPr="005A66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A91E5B" w:rsidRPr="005A66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 xml:space="preserve">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>
                    <w:rPr>
                      <w:rFonts w:ascii="Times New Roman" w:hAnsi="Times New Roman"/>
                    </w:rPr>
                    <w:t xml:space="preserve">    ______________________________________</w:t>
                  </w:r>
                  <w:r w:rsidRPr="005A665B">
                    <w:rPr>
                      <w:rFonts w:ascii="Times New Roman" w:hAnsi="Times New Roman"/>
                    </w:rPr>
                    <w:t>________________________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A91E5B" w:rsidRPr="005A66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</w:t>
                  </w:r>
                </w:p>
                <w:p w:rsidR="00A91E5B" w:rsidRPr="005A66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91E5B" w:rsidRPr="005A665B" w:rsidTr="00F20F77">
              <w:trPr>
                <w:cantSplit/>
                <w:trHeight w:val="1134"/>
              </w:trPr>
              <w:tc>
                <w:tcPr>
                  <w:tcW w:w="1101" w:type="dxa"/>
                  <w:gridSpan w:val="2"/>
                  <w:textDirection w:val="btLr"/>
                </w:tcPr>
                <w:p w:rsidR="00A91E5B" w:rsidRDefault="00A91E5B" w:rsidP="00F20F7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Самостоятельная </w:t>
                  </w:r>
                </w:p>
                <w:p w:rsidR="00A91E5B" w:rsidRPr="005A665B" w:rsidRDefault="00A91E5B" w:rsidP="00F20F7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деятельность детей</w:t>
                  </w:r>
                </w:p>
              </w:tc>
              <w:tc>
                <w:tcPr>
                  <w:tcW w:w="9780" w:type="dxa"/>
                </w:tcPr>
                <w:p w:rsidR="00A91E5B" w:rsidRPr="005A66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Подвижная игра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05174E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обеспечить разностороннее развитие моторной сферы детей, а также способствовать формированию их умений действовать в коллективе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___________________________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</w:t>
                  </w:r>
                </w:p>
                <w:p w:rsidR="00A91E5B" w:rsidRPr="005A66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</w:t>
                  </w:r>
                </w:p>
                <w:p w:rsidR="00A91E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Трудовые поручения</w:t>
                  </w:r>
                  <w:r>
                    <w:rPr>
                      <w:rFonts w:ascii="Times New Roman" w:hAnsi="Times New Roman"/>
                    </w:rPr>
                    <w:t xml:space="preserve"> – формировать навыки самостоятельности, развивать чувство ответственности за порученное дело _______________________________________________________</w:t>
                  </w:r>
                </w:p>
                <w:p w:rsidR="00A91E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</w:t>
                  </w:r>
                </w:p>
                <w:p w:rsidR="00A91E5B" w:rsidRPr="005A66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91E5B" w:rsidRPr="005A665B" w:rsidTr="00F20F77">
              <w:trPr>
                <w:trHeight w:val="801"/>
              </w:trPr>
              <w:tc>
                <w:tcPr>
                  <w:tcW w:w="1101" w:type="dxa"/>
                  <w:gridSpan w:val="2"/>
                  <w:vMerge w:val="restart"/>
                  <w:textDirection w:val="btLr"/>
                </w:tcPr>
                <w:p w:rsidR="00A91E5B" w:rsidRPr="005A665B" w:rsidRDefault="00A91E5B" w:rsidP="00F20F7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9780" w:type="dxa"/>
                  <w:tcBorders>
                    <w:bottom w:val="single" w:sz="4" w:space="0" w:color="auto"/>
                  </w:tcBorders>
                </w:tcPr>
                <w:p w:rsidR="00A91E5B" w:rsidRPr="00C24EEB" w:rsidRDefault="00A91E5B" w:rsidP="00F20F77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C24EEB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A91E5B" w:rsidRPr="005A665B" w:rsidTr="00F20F77">
              <w:trPr>
                <w:trHeight w:val="559"/>
              </w:trPr>
              <w:tc>
                <w:tcPr>
                  <w:tcW w:w="1101" w:type="dxa"/>
                  <w:gridSpan w:val="2"/>
                  <w:vMerge/>
                  <w:textDirection w:val="btLr"/>
                </w:tcPr>
                <w:p w:rsidR="00A91E5B" w:rsidRPr="005A665B" w:rsidRDefault="00A91E5B" w:rsidP="00F20F7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</w:tcBorders>
                </w:tcPr>
                <w:p w:rsidR="00A91E5B" w:rsidRPr="00C24EEB" w:rsidRDefault="00A91E5B" w:rsidP="00F20F7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C24EEB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A91E5B" w:rsidRPr="005A665B" w:rsidTr="00F20F77">
              <w:trPr>
                <w:trHeight w:val="258"/>
              </w:trPr>
              <w:tc>
                <w:tcPr>
                  <w:tcW w:w="1101" w:type="dxa"/>
                  <w:gridSpan w:val="2"/>
                  <w:vMerge/>
                </w:tcPr>
                <w:p w:rsidR="00A91E5B" w:rsidRPr="005A66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bottom w:val="single" w:sz="4" w:space="0" w:color="auto"/>
                  </w:tcBorders>
                </w:tcPr>
                <w:p w:rsidR="00A91E5B" w:rsidRPr="00C24EEB" w:rsidRDefault="00A91E5B" w:rsidP="00F20F77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C24EEB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A91E5B" w:rsidRPr="005A665B" w:rsidTr="00F20F77">
              <w:trPr>
                <w:trHeight w:val="600"/>
              </w:trPr>
              <w:tc>
                <w:tcPr>
                  <w:tcW w:w="1101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A91E5B" w:rsidRPr="005A66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</w:tcBorders>
                </w:tcPr>
                <w:p w:rsidR="00A91E5B" w:rsidRPr="00C24EEB" w:rsidRDefault="00A91E5B" w:rsidP="00F20F7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A91E5B" w:rsidRPr="005A665B" w:rsidTr="00F20F77">
              <w:tc>
                <w:tcPr>
                  <w:tcW w:w="10881" w:type="dxa"/>
                  <w:gridSpan w:val="3"/>
                  <w:tcBorders>
                    <w:top w:val="single" w:sz="4" w:space="0" w:color="auto"/>
                  </w:tcBorders>
                </w:tcPr>
                <w:p w:rsidR="00A91E5B" w:rsidRPr="00C24EEB" w:rsidRDefault="00A91E5B" w:rsidP="00F20F77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C24E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  <w:r>
                    <w:rPr>
                      <w:rFonts w:ascii="Times New Roman" w:hAnsi="Times New Roman"/>
                      <w:bCs/>
                    </w:rPr>
                    <w:t xml:space="preserve">  </w:t>
                  </w:r>
                  <w:r w:rsidRPr="00C24EEB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  <w:tr w:rsidR="00A91E5B" w:rsidRPr="005A665B" w:rsidTr="00F20F77">
              <w:trPr>
                <w:trHeight w:val="540"/>
              </w:trPr>
              <w:tc>
                <w:tcPr>
                  <w:tcW w:w="1101" w:type="dxa"/>
                  <w:gridSpan w:val="2"/>
                  <w:vMerge w:val="restart"/>
                  <w:textDirection w:val="btLr"/>
                </w:tcPr>
                <w:p w:rsidR="00A91E5B" w:rsidRDefault="00A91E5B" w:rsidP="00F20F77">
                  <w:pPr>
                    <w:spacing w:after="0" w:line="240" w:lineRule="auto"/>
                    <w:ind w:right="113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             О</w:t>
                  </w:r>
                  <w:r w:rsidRPr="005A665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бразовательная </w:t>
                  </w:r>
                </w:p>
                <w:p w:rsidR="00A91E5B" w:rsidRPr="005A665B" w:rsidRDefault="00A91E5B" w:rsidP="00F20F77">
                  <w:pPr>
                    <w:spacing w:after="0" w:line="240" w:lineRule="auto"/>
                    <w:ind w:right="113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                     </w:t>
                  </w:r>
                  <w:r w:rsidRPr="005A665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9780" w:type="dxa"/>
                  <w:tcBorders>
                    <w:bottom w:val="single" w:sz="4" w:space="0" w:color="auto"/>
                  </w:tcBorders>
                </w:tcPr>
                <w:p w:rsidR="00A91E5B" w:rsidRPr="002C1AC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Математическое и сенсорное развитие</w:t>
                  </w:r>
                </w:p>
                <w:p w:rsidR="00A91E5B" w:rsidRPr="007F279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  <w:r w:rsidRPr="007F279B">
                    <w:rPr>
                      <w:rFonts w:ascii="Times New Roman" w:hAnsi="Times New Roman"/>
                    </w:rPr>
                    <w:t>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</w:t>
                  </w:r>
                </w:p>
                <w:p w:rsidR="00A91E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Цель - </w:t>
                  </w:r>
                  <w:r w:rsidRPr="001E4237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знакомство с азами </w:t>
                  </w:r>
                  <w:r w:rsidRPr="001E4237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математической</w:t>
                  </w:r>
                  <w:r w:rsidRPr="001E4237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культуры и привитие интереса к дальнейшему познанию окружающего мира с использованием элементов этой культуры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E423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A91E5B" w:rsidRPr="001E4237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D7151">
                    <w:rPr>
                      <w:rFonts w:ascii="Times New Roman" w:hAnsi="Times New Roman"/>
                      <w:b/>
                    </w:rPr>
                    <w:t>Источник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</w:p>
              </w:tc>
            </w:tr>
            <w:tr w:rsidR="00A91E5B" w:rsidRPr="005A665B" w:rsidTr="00F20F77">
              <w:trPr>
                <w:trHeight w:val="480"/>
              </w:trPr>
              <w:tc>
                <w:tcPr>
                  <w:tcW w:w="1101" w:type="dxa"/>
                  <w:gridSpan w:val="2"/>
                  <w:vMerge/>
                  <w:textDirection w:val="btLr"/>
                </w:tcPr>
                <w:p w:rsidR="00A91E5B" w:rsidRDefault="00A91E5B" w:rsidP="00F20F7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91E5B" w:rsidRPr="0033750A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</w:t>
                  </w:r>
                  <w:r>
                    <w:rPr>
                      <w:rFonts w:ascii="Times New Roman" w:hAnsi="Times New Roman"/>
                    </w:rPr>
                    <w:t>иятную атмосферу, для дальнейшей</w:t>
                  </w:r>
                  <w:r w:rsidRPr="005A665B">
                    <w:rPr>
                      <w:rFonts w:ascii="Times New Roman" w:hAnsi="Times New Roman"/>
                    </w:rPr>
                    <w:t xml:space="preserve"> образовательной деятельности</w:t>
                  </w:r>
                </w:p>
              </w:tc>
            </w:tr>
            <w:tr w:rsidR="00A91E5B" w:rsidRPr="005A665B" w:rsidTr="00F20F77">
              <w:trPr>
                <w:trHeight w:val="674"/>
              </w:trPr>
              <w:tc>
                <w:tcPr>
                  <w:tcW w:w="1101" w:type="dxa"/>
                  <w:gridSpan w:val="2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A91E5B" w:rsidRDefault="00A91E5B" w:rsidP="00F20F7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91E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МУЗЫКА</w:t>
                  </w:r>
                </w:p>
                <w:p w:rsidR="00A91E5B" w:rsidRPr="00E960D7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19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Источник </w:t>
                  </w:r>
                  <w:r w:rsidRPr="00AD193F">
                    <w:rPr>
                      <w:rFonts w:ascii="Times New Roman" w:hAnsi="Times New Roman"/>
                      <w:sz w:val="24"/>
                      <w:szCs w:val="24"/>
                    </w:rPr>
                    <w:t>по плану муз. руководителя</w:t>
                  </w:r>
                </w:p>
              </w:tc>
            </w:tr>
            <w:tr w:rsidR="00A91E5B" w:rsidRPr="005A665B" w:rsidTr="00F20F77">
              <w:trPr>
                <w:trHeight w:val="609"/>
              </w:trPr>
              <w:tc>
                <w:tcPr>
                  <w:tcW w:w="109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91E5B" w:rsidRPr="00C24EE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91E5B" w:rsidRDefault="00A91E5B" w:rsidP="00F20F7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91E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C24EEB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A91E5B" w:rsidRPr="005A665B" w:rsidTr="00F20F77">
              <w:trPr>
                <w:trHeight w:val="1500"/>
              </w:trPr>
              <w:tc>
                <w:tcPr>
                  <w:tcW w:w="109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91E5B" w:rsidRDefault="00A91E5B" w:rsidP="00F20F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E5B" w:rsidRPr="00C24EEB" w:rsidRDefault="00A91E5B" w:rsidP="00F20F77">
                  <w:pPr>
                    <w:rPr>
                      <w:rFonts w:ascii="Times New Roman" w:hAnsi="Times New Roman"/>
                    </w:rPr>
                  </w:pPr>
                  <w:r w:rsidRPr="00E96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Прогулка 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обеспечить высокую активную, содержательную, интересную деятельность и снять утомляемость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A91E5B" w:rsidRPr="005A665B" w:rsidTr="00F20F77">
              <w:trPr>
                <w:trHeight w:val="540"/>
              </w:trPr>
              <w:tc>
                <w:tcPr>
                  <w:tcW w:w="1088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74"/>
                    <w:tblOverlap w:val="never"/>
                    <w:tblW w:w="1074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0"/>
                    <w:gridCol w:w="7"/>
                    <w:gridCol w:w="142"/>
                    <w:gridCol w:w="9781"/>
                  </w:tblGrid>
                  <w:tr w:rsidR="00A91E5B" w:rsidRPr="005A665B" w:rsidTr="00F20F77">
                    <w:trPr>
                      <w:trHeight w:val="540"/>
                    </w:trPr>
                    <w:tc>
                      <w:tcPr>
                        <w:tcW w:w="810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A91E5B" w:rsidRPr="00C24EE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24EE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A91E5B" w:rsidRPr="00C24EE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930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91E5B" w:rsidRPr="00C24EE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</w:rPr>
                          <w:t>Индивидуальная работа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–основные движения – содействие постепенному освоению техники движений, разнообразных способов их выполнения</w:t>
                        </w:r>
                      </w:p>
                    </w:tc>
                  </w:tr>
                  <w:tr w:rsidR="00A91E5B" w:rsidRPr="005A665B" w:rsidTr="00F20F77">
                    <w:trPr>
                      <w:trHeight w:val="210"/>
                    </w:trPr>
                    <w:tc>
                      <w:tcPr>
                        <w:tcW w:w="810" w:type="dxa"/>
                        <w:vMerge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A91E5B" w:rsidRPr="00C24EE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9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</w:tcPr>
                      <w:p w:rsidR="00A91E5B" w:rsidRPr="001E4237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A91E5B" w:rsidRPr="005A665B" w:rsidTr="00F20F77">
                    <w:tc>
                      <w:tcPr>
                        <w:tcW w:w="817" w:type="dxa"/>
                        <w:gridSpan w:val="2"/>
                        <w:vMerge w:val="restart"/>
                        <w:tcBorders>
                          <w:top w:val="nil"/>
                          <w:right w:val="single" w:sz="4" w:space="0" w:color="auto"/>
                        </w:tcBorders>
                        <w:textDirection w:val="btLr"/>
                      </w:tcPr>
                      <w:p w:rsidR="00A91E5B" w:rsidRPr="003E6B95" w:rsidRDefault="00A91E5B" w:rsidP="00F20F7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О</w:t>
                        </w:r>
                        <w:r w:rsidRPr="003E6B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зовательная деятельность в режимных моментах</w:t>
                        </w:r>
                      </w:p>
                    </w:tc>
                    <w:tc>
                      <w:tcPr>
                        <w:tcW w:w="9923" w:type="dxa"/>
                        <w:gridSpan w:val="2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A91E5B" w:rsidRPr="00E22FBA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</w:rPr>
                          <w:t>Возвращение с прогулки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</w:r>
                      </w:p>
                    </w:tc>
                  </w:tr>
                  <w:tr w:rsidR="00A91E5B" w:rsidRPr="005A665B" w:rsidTr="00F20F77">
                    <w:tc>
                      <w:tcPr>
                        <w:tcW w:w="817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9923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91E5B" w:rsidRPr="00E22FBA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обеду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 xml:space="preserve"> - 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</w:r>
                      </w:p>
                    </w:tc>
                  </w:tr>
                  <w:tr w:rsidR="00A91E5B" w:rsidRPr="005A665B" w:rsidTr="00F20F77">
                    <w:trPr>
                      <w:trHeight w:val="480"/>
                    </w:trPr>
                    <w:tc>
                      <w:tcPr>
                        <w:tcW w:w="817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9923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91E5B" w:rsidRPr="00E22FBA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Обед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      </w:r>
                        <w:r w:rsidRPr="00E22FBA">
                          <w:rPr>
                            <w:rFonts w:ascii="Times New Roman" w:hAnsi="Times New Roman"/>
                            <w:i/>
                          </w:rPr>
                          <w:t xml:space="preserve">  </w:t>
                        </w:r>
                      </w:p>
                    </w:tc>
                  </w:tr>
                  <w:tr w:rsidR="00A91E5B" w:rsidRPr="005A665B" w:rsidTr="00F20F77">
                    <w:trPr>
                      <w:trHeight w:val="285"/>
                    </w:trPr>
                    <w:tc>
                      <w:tcPr>
                        <w:tcW w:w="817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9923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91E5B" w:rsidRPr="00E22FBA" w:rsidRDefault="00A91E5B" w:rsidP="00F20F77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ко сну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>. Сон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в проветренном помещении </w:t>
                        </w:r>
                      </w:p>
                    </w:tc>
                  </w:tr>
                  <w:tr w:rsidR="00A91E5B" w:rsidRPr="005A665B" w:rsidTr="00F20F77">
                    <w:trPr>
                      <w:trHeight w:val="487"/>
                    </w:trPr>
                    <w:tc>
                      <w:tcPr>
                        <w:tcW w:w="817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992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91E5B" w:rsidRPr="001E4237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(дорожка здоровья, дыхательная гимнастика). Воздушное контрастное закаливание. Умывание проточной водой</w:t>
                        </w:r>
                      </w:p>
                    </w:tc>
                  </w:tr>
                  <w:tr w:rsidR="00A91E5B" w:rsidRPr="005A665B" w:rsidTr="00F20F77">
                    <w:trPr>
                      <w:trHeight w:val="510"/>
                    </w:trPr>
                    <w:tc>
                      <w:tcPr>
                        <w:tcW w:w="817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992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91E5B" w:rsidRPr="001E4237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Подготовка к полднику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мытье рук проточной водой, быстро и правильно умываться. Дежурство по столовой.</w:t>
                        </w:r>
                      </w:p>
                    </w:tc>
                  </w:tr>
                  <w:tr w:rsidR="00A91E5B" w:rsidRPr="005A665B" w:rsidTr="00F20F77">
                    <w:trPr>
                      <w:trHeight w:val="427"/>
                    </w:trPr>
                    <w:tc>
                      <w:tcPr>
                        <w:tcW w:w="817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9923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91E5B" w:rsidRPr="00E22FBA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Полдник</w:t>
                        </w:r>
                        <w:r w:rsidRPr="001E423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– формировать культурно-гигиенические навыки во время еды</w:t>
                        </w:r>
                      </w:p>
                    </w:tc>
                  </w:tr>
                  <w:tr w:rsidR="00A91E5B" w:rsidRPr="005A665B" w:rsidTr="00F20F77">
                    <w:tc>
                      <w:tcPr>
                        <w:tcW w:w="10740" w:type="dxa"/>
                        <w:gridSpan w:val="4"/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24EE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C24EE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ПОЛОВИНА  ДНЯ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>-</w:t>
                        </w:r>
                        <w:r w:rsidRPr="005A665B">
                          <w:rPr>
                            <w:rFonts w:ascii="Times New Roman" w:hAnsi="Times New Roman"/>
                            <w:lang w:eastAsia="ru-RU"/>
                          </w:rPr>
                          <w:t xml:space="preserve"> создать радостное настроение, чтобы на следующий день ребенок с удовольствием шел в детский сад.</w:t>
                        </w:r>
                      </w:p>
                    </w:tc>
                  </w:tr>
                  <w:tr w:rsidR="00A91E5B" w:rsidRPr="005A665B" w:rsidTr="00F20F77">
                    <w:trPr>
                      <w:trHeight w:val="1000"/>
                    </w:trPr>
                    <w:tc>
                      <w:tcPr>
                        <w:tcW w:w="959" w:type="dxa"/>
                        <w:gridSpan w:val="3"/>
                        <w:vMerge w:val="restart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A91E5B" w:rsidRDefault="00A91E5B" w:rsidP="00F20F77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  Совместная деятельность</w:t>
                        </w:r>
                      </w:p>
                      <w:p w:rsidR="00A91E5B" w:rsidRPr="005A665B" w:rsidRDefault="00A91E5B" w:rsidP="00F20F77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педагога с детьми</w:t>
                        </w:r>
                      </w:p>
                    </w:tc>
                    <w:tc>
                      <w:tcPr>
                        <w:tcW w:w="9781" w:type="dxa"/>
                        <w:tcBorders>
                          <w:top w:val="single" w:sz="4" w:space="0" w:color="auto"/>
                        </w:tcBorders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</w:t>
                        </w:r>
                        <w:r w:rsidRPr="00E74DC2">
                          <w:rPr>
                            <w:rFonts w:ascii="Times New Roman" w:hAnsi="Times New Roman"/>
                            <w:b/>
                          </w:rPr>
                          <w:t>Индивидуальная  работа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  -  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>______________________________________________________________________________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_______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A91E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_______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A91E5B" w:rsidRPr="00ED103D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A91E5B" w:rsidRPr="005A665B" w:rsidTr="00F20F77">
                    <w:trPr>
                      <w:trHeight w:val="1241"/>
                    </w:trPr>
                    <w:tc>
                      <w:tcPr>
                        <w:tcW w:w="959" w:type="dxa"/>
                        <w:gridSpan w:val="3"/>
                        <w:vMerge/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A91E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E74DC2">
                          <w:rPr>
                            <w:rFonts w:ascii="Times New Roman" w:hAnsi="Times New Roman"/>
                            <w:b/>
                          </w:rPr>
                          <w:t>Ознакомление с художественной литературой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– </w:t>
                        </w:r>
                        <w:r w:rsidRPr="00516125">
                          <w:rPr>
                            <w:rFonts w:ascii="Times New Roman" w:hAnsi="Times New Roman"/>
                          </w:rPr>
            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ратурных произведений и способах </w:t>
                        </w:r>
                        <w:r w:rsidRPr="00516125">
                          <w:rPr>
                            <w:rFonts w:ascii="Times New Roman" w:hAnsi="Times New Roman"/>
                          </w:rPr>
                          <w:t xml:space="preserve"> их творческого применени</w:t>
                        </w:r>
                        <w:r>
                          <w:rPr>
                            <w:rFonts w:ascii="Times New Roman" w:hAnsi="Times New Roman"/>
                          </w:rPr>
                          <w:t>я</w:t>
                        </w:r>
                      </w:p>
                      <w:p w:rsidR="00A91E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____________________________________________________________________________________________________________________________________________________________________________</w:t>
                        </w:r>
                      </w:p>
                      <w:p w:rsidR="00A91E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0380">
                          <w:rPr>
                            <w:rFonts w:ascii="Times New Roman" w:hAnsi="Times New Roman"/>
                            <w:b/>
                          </w:rPr>
                          <w:t>Ситуация общения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-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создание игровых обучающих </w:t>
                        </w:r>
                        <w:r w:rsidRPr="00ED75D9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ситуаций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для развития коммуникативных способностей детей.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   </w:t>
                        </w:r>
                      </w:p>
                      <w:p w:rsidR="00A91E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____________________________________________________________________________________________________________________________________________________________________________</w:t>
                        </w:r>
                      </w:p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A91E5B" w:rsidRPr="005A665B" w:rsidTr="00F20F77">
                    <w:trPr>
                      <w:trHeight w:val="1008"/>
                    </w:trPr>
                    <w:tc>
                      <w:tcPr>
                        <w:tcW w:w="959" w:type="dxa"/>
                        <w:gridSpan w:val="3"/>
                        <w:vMerge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74DC2">
                          <w:rPr>
                            <w:rFonts w:ascii="Times New Roman" w:hAnsi="Times New Roman"/>
                            <w:b/>
                          </w:rPr>
                          <w:t>Подвижная игра средней подвижности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формировать интерес к физической культуре, подвижным играм</w:t>
                        </w:r>
                      </w:p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_____________________________________________________________________________________________</w:t>
                        </w:r>
                      </w:p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A91E5B" w:rsidRPr="005A665B" w:rsidTr="00F20F77">
                    <w:trPr>
                      <w:cantSplit/>
                      <w:trHeight w:val="1134"/>
                    </w:trPr>
                    <w:tc>
                      <w:tcPr>
                        <w:tcW w:w="959" w:type="dxa"/>
                        <w:gridSpan w:val="3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Самостоятельная деятельность детей</w:t>
                        </w:r>
                      </w:p>
                    </w:tc>
                    <w:tc>
                      <w:tcPr>
                        <w:tcW w:w="9781" w:type="dxa"/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E74DC2">
                          <w:rPr>
                            <w:rFonts w:ascii="Times New Roman" w:hAnsi="Times New Roman"/>
                            <w:b/>
                          </w:rPr>
                          <w:t>Дидактическая игра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формировать умение участвовать в совместных дидактических играх на основе общих правил и правил взаимодействия</w:t>
                        </w:r>
                      </w:p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_______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A91E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_____________________________________ ______________________________________________________________________________________</w:t>
                        </w:r>
                      </w:p>
                      <w:p w:rsidR="00A91E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74DC2">
                          <w:rPr>
                            <w:rFonts w:ascii="Times New Roman" w:hAnsi="Times New Roman"/>
                            <w:b/>
                          </w:rPr>
                          <w:t>Игровые упражнения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            </w:r>
                      </w:p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_____________________________________ </w:t>
                        </w:r>
                      </w:p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A91E5B" w:rsidRPr="005A665B" w:rsidTr="00F20F77">
                    <w:tc>
                      <w:tcPr>
                        <w:tcW w:w="10740" w:type="dxa"/>
                        <w:gridSpan w:val="4"/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 xml:space="preserve">                                                               </w:t>
                        </w:r>
                      </w:p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 xml:space="preserve">                                                                      </w:t>
                        </w:r>
                        <w:r w:rsidRPr="005A665B">
                          <w:rPr>
                            <w:rFonts w:ascii="Times New Roman" w:hAnsi="Times New Roman"/>
                            <w:b/>
                          </w:rPr>
                          <w:t>Взаимодействие с родителями</w:t>
                        </w:r>
                      </w:p>
                    </w:tc>
                  </w:tr>
                  <w:tr w:rsidR="00A91E5B" w:rsidRPr="005A665B" w:rsidTr="00F20F77">
                    <w:tc>
                      <w:tcPr>
                        <w:tcW w:w="10740" w:type="dxa"/>
                        <w:gridSpan w:val="4"/>
                      </w:tcPr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 xml:space="preserve">_______________________________________________________________________________________________ </w:t>
                        </w:r>
                      </w:p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________________________________________________________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_______________________________________</w:t>
                        </w:r>
                      </w:p>
                      <w:p w:rsidR="00A91E5B" w:rsidRPr="005A665B" w:rsidRDefault="00A91E5B" w:rsidP="00F20F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A91E5B" w:rsidRPr="00E960D7" w:rsidRDefault="00A91E5B" w:rsidP="00F20F77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  <w:p w:rsidR="00A91E5B" w:rsidRPr="00E960D7" w:rsidRDefault="00A91E5B" w:rsidP="00F20F7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91E5B" w:rsidRPr="00E22FBA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1E5B" w:rsidRPr="00ED103D" w:rsidRDefault="005F4063" w:rsidP="00A91E5B">
      <w:pPr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                           </w:t>
      </w:r>
      <w:r w:rsidR="00A91E5B">
        <w:rPr>
          <w:rFonts w:ascii="Times New Roman" w:hAnsi="Times New Roman"/>
          <w:b/>
          <w:sz w:val="32"/>
          <w:szCs w:val="32"/>
        </w:rPr>
        <w:t xml:space="preserve"> Четверг                            </w:t>
      </w:r>
      <w:r w:rsidR="00A91E5B" w:rsidRPr="00ED103D">
        <w:rPr>
          <w:rFonts w:ascii="Times New Roman" w:hAnsi="Times New Roman"/>
          <w:sz w:val="28"/>
          <w:szCs w:val="28"/>
        </w:rPr>
        <w:t>Дата</w:t>
      </w:r>
      <w:r w:rsidR="00A91E5B">
        <w:rPr>
          <w:rFonts w:ascii="Times New Roman" w:hAnsi="Times New Roman"/>
          <w:b/>
        </w:rPr>
        <w:t>_____________________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9780"/>
      </w:tblGrid>
      <w:tr w:rsidR="00A91E5B" w:rsidRPr="005A665B" w:rsidTr="00F20F77">
        <w:trPr>
          <w:trHeight w:val="765"/>
        </w:trPr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A91E5B" w:rsidRPr="005A665B" w:rsidTr="00F20F77">
        <w:trPr>
          <w:cantSplit/>
          <w:trHeight w:val="1364"/>
        </w:trPr>
        <w:tc>
          <w:tcPr>
            <w:tcW w:w="109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91E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A91E5B" w:rsidRPr="005A66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детьми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A936EB">
              <w:rPr>
                <w:rFonts w:ascii="Times New Roman" w:hAnsi="Times New Roman"/>
                <w:b/>
              </w:rPr>
              <w:t>Индивидуальная работа по математике</w:t>
            </w:r>
            <w:r>
              <w:rPr>
                <w:rFonts w:ascii="Times New Roman" w:hAnsi="Times New Roman"/>
              </w:rPr>
              <w:t xml:space="preserve"> – развитие общих познавательных способностей детей  </w:t>
            </w:r>
          </w:p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6EB">
              <w:rPr>
                <w:rFonts w:ascii="Times New Roman" w:hAnsi="Times New Roman"/>
                <w:b/>
              </w:rPr>
              <w:t>Беседа</w:t>
            </w:r>
            <w:r>
              <w:rPr>
                <w:rFonts w:ascii="Times New Roman" w:hAnsi="Times New Roman"/>
              </w:rPr>
              <w:t xml:space="preserve">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беседу. ____________________________________________________</w:t>
            </w:r>
          </w:p>
        </w:tc>
      </w:tr>
      <w:tr w:rsidR="00A91E5B" w:rsidRPr="005A665B" w:rsidTr="00F20F77">
        <w:tc>
          <w:tcPr>
            <w:tcW w:w="1101" w:type="dxa"/>
            <w:gridSpan w:val="2"/>
            <w:vMerge w:val="restart"/>
            <w:tcBorders>
              <w:top w:val="nil"/>
            </w:tcBorders>
            <w:textDirection w:val="btLr"/>
          </w:tcPr>
          <w:p w:rsidR="00A91E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1E5B" w:rsidRPr="005A66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педагога  с      </w:t>
            </w:r>
          </w:p>
        </w:tc>
        <w:tc>
          <w:tcPr>
            <w:tcW w:w="9780" w:type="dxa"/>
            <w:tcBorders>
              <w:top w:val="nil"/>
            </w:tcBorders>
          </w:tcPr>
          <w:p w:rsidR="00A91E5B" w:rsidRPr="007E3607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1E5B" w:rsidRPr="005A665B" w:rsidTr="00F20F77">
        <w:trPr>
          <w:trHeight w:val="753"/>
        </w:trPr>
        <w:tc>
          <w:tcPr>
            <w:tcW w:w="1101" w:type="dxa"/>
            <w:gridSpan w:val="2"/>
            <w:vMerge/>
            <w:tcBorders>
              <w:top w:val="nil"/>
            </w:tcBorders>
          </w:tcPr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 w:rsidRPr="00983CE4">
              <w:rPr>
                <w:rFonts w:ascii="Times New Roman" w:hAnsi="Times New Roman"/>
                <w:color w:val="333333"/>
                <w:shd w:val="clear" w:color="auto" w:fill="FFFFFF"/>
              </w:rPr>
              <w:t>ереключение внимания, улучшение координации и мелкой моторики</w:t>
            </w:r>
            <w:r w:rsidRPr="005A665B">
              <w:rPr>
                <w:rFonts w:ascii="Times New Roman" w:hAnsi="Times New Roman"/>
              </w:rPr>
              <w:t xml:space="preserve"> 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1E5B" w:rsidRPr="005A665B" w:rsidTr="00F20F77">
        <w:trPr>
          <w:cantSplit/>
          <w:trHeight w:val="2151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1E5B" w:rsidRPr="00C57481" w:rsidRDefault="00A91E5B" w:rsidP="00F20F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81">
              <w:rPr>
                <w:rFonts w:ascii="Times New Roman" w:hAnsi="Times New Roman"/>
                <w:sz w:val="20"/>
                <w:szCs w:val="20"/>
              </w:rPr>
              <w:t xml:space="preserve">    Самостоятельная деятельность детей</w:t>
            </w:r>
          </w:p>
        </w:tc>
        <w:tc>
          <w:tcPr>
            <w:tcW w:w="9780" w:type="dxa"/>
          </w:tcPr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Дидактическая игра</w:t>
            </w:r>
            <w:r>
              <w:rPr>
                <w:rFonts w:ascii="Times New Roman" w:hAnsi="Times New Roman"/>
              </w:rPr>
              <w:t xml:space="preserve"> – формировать умение участвовать в совместных дидактических играх на основе общих правил и правил взаимодействия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Самостоятельная игровая деятельность 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91E5B" w:rsidRPr="005A665B" w:rsidTr="00F20F77">
        <w:trPr>
          <w:trHeight w:val="723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91E5B" w:rsidRPr="005A66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91E5B" w:rsidRPr="003175AA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516125">
              <w:rPr>
                <w:rFonts w:ascii="Times New Roman" w:hAnsi="Times New Roman"/>
                <w:b/>
                <w:bCs/>
              </w:rPr>
              <w:t>Утренняя гимнастика</w:t>
            </w:r>
            <w:r w:rsidRPr="00C24EEB">
              <w:rPr>
                <w:rFonts w:ascii="Times New Roman" w:hAnsi="Times New Roman"/>
                <w:bCs/>
              </w:rPr>
              <w:t xml:space="preserve">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91E5B" w:rsidRPr="005A665B" w:rsidTr="00F20F77">
        <w:trPr>
          <w:trHeight w:val="623"/>
        </w:trPr>
        <w:tc>
          <w:tcPr>
            <w:tcW w:w="1101" w:type="dxa"/>
            <w:gridSpan w:val="2"/>
            <w:vMerge/>
            <w:textDirection w:val="btLr"/>
          </w:tcPr>
          <w:p w:rsidR="00A91E5B" w:rsidRPr="005A66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91E5B" w:rsidRPr="00C24EEB" w:rsidRDefault="00A91E5B" w:rsidP="00F20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16125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3175AA">
              <w:rPr>
                <w:rFonts w:ascii="Times New Roman" w:hAnsi="Times New Roman"/>
                <w:bCs/>
              </w:rPr>
              <w:t xml:space="preserve">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91E5B" w:rsidRPr="005A665B" w:rsidTr="00F20F77">
        <w:trPr>
          <w:trHeight w:val="270"/>
        </w:trPr>
        <w:tc>
          <w:tcPr>
            <w:tcW w:w="1101" w:type="dxa"/>
            <w:gridSpan w:val="2"/>
            <w:vMerge/>
          </w:tcPr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91E5B" w:rsidRPr="003175AA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516125">
              <w:rPr>
                <w:rFonts w:ascii="Times New Roman" w:hAnsi="Times New Roman"/>
                <w:b/>
                <w:bCs/>
              </w:rPr>
              <w:t>Завтрак</w:t>
            </w:r>
            <w:r w:rsidRPr="003175AA">
              <w:rPr>
                <w:rFonts w:ascii="Times New Roman" w:hAnsi="Times New Roman"/>
                <w:bCs/>
              </w:rPr>
              <w:t xml:space="preserve">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91E5B" w:rsidRPr="005A665B" w:rsidTr="00F20F77">
        <w:trPr>
          <w:trHeight w:val="480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</w:tcPr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91E5B" w:rsidRPr="003175AA" w:rsidRDefault="00A91E5B" w:rsidP="00F20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ОД</w:t>
            </w:r>
            <w:r w:rsidRPr="00C24EEB">
              <w:rPr>
                <w:rFonts w:ascii="Times New Roman" w:hAnsi="Times New Roman"/>
                <w:bCs/>
              </w:rPr>
              <w:t xml:space="preserve">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91E5B" w:rsidRPr="005A665B" w:rsidTr="00F20F77">
        <w:trPr>
          <w:trHeight w:val="444"/>
        </w:trPr>
        <w:tc>
          <w:tcPr>
            <w:tcW w:w="10881" w:type="dxa"/>
            <w:gridSpan w:val="3"/>
            <w:tcBorders>
              <w:top w:val="single" w:sz="4" w:space="0" w:color="auto"/>
            </w:tcBorders>
          </w:tcPr>
          <w:p w:rsidR="00A91E5B" w:rsidRPr="003A5A2F" w:rsidRDefault="00A91E5B" w:rsidP="00F20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A91E5B" w:rsidRPr="005A665B" w:rsidTr="00F20F77">
        <w:trPr>
          <w:trHeight w:val="552"/>
        </w:trPr>
        <w:tc>
          <w:tcPr>
            <w:tcW w:w="1101" w:type="dxa"/>
            <w:gridSpan w:val="2"/>
            <w:vMerge w:val="restart"/>
            <w:textDirection w:val="btLr"/>
          </w:tcPr>
          <w:p w:rsidR="00A91E5B" w:rsidRDefault="00A91E5B" w:rsidP="00F20F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91E5B" w:rsidRPr="003175AA" w:rsidRDefault="00A91E5B" w:rsidP="00F20F77">
            <w:pPr>
              <w:spacing w:after="0" w:line="240" w:lineRule="auto"/>
              <w:ind w:left="2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5AA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91E5B" w:rsidRPr="002C1ACB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 «Аппликация»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Цель - 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</w:t>
            </w:r>
            <w:r w:rsidRPr="0025535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акреплять у детей практические навыки </w:t>
            </w:r>
            <w:r w:rsidRPr="0025535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аппликации</w:t>
            </w:r>
            <w:r w:rsidRPr="0025535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; формировать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пространственные представления</w:t>
            </w:r>
            <w:r w:rsidRPr="0025535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; формировать ин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терес и положительное отношение </w:t>
            </w:r>
            <w:r w:rsidRPr="0025535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 </w:t>
            </w:r>
            <w:r w:rsidRPr="00AC19DE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аппликации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A91E5B" w:rsidRPr="00BA3337" w:rsidRDefault="00A91E5B" w:rsidP="00F2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151"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A91E5B" w:rsidRPr="005A665B" w:rsidTr="00F20F77">
        <w:trPr>
          <w:trHeight w:val="470"/>
        </w:trPr>
        <w:tc>
          <w:tcPr>
            <w:tcW w:w="1101" w:type="dxa"/>
            <w:gridSpan w:val="2"/>
            <w:vMerge/>
            <w:textDirection w:val="btLr"/>
          </w:tcPr>
          <w:p w:rsidR="00A91E5B" w:rsidRPr="005A66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65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A91E5B" w:rsidRPr="005A665B" w:rsidTr="00F20F77">
        <w:trPr>
          <w:trHeight w:val="840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91E5B" w:rsidRPr="005A66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A91E5B" w:rsidRPr="00E27466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развитие</w:t>
            </w:r>
          </w:p>
          <w:p w:rsidR="00A91E5B" w:rsidRPr="00E27466" w:rsidRDefault="00A91E5B" w:rsidP="00F2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66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  <w:r w:rsidRPr="00E27466">
              <w:rPr>
                <w:rFonts w:ascii="Times New Roman" w:hAnsi="Times New Roman"/>
                <w:sz w:val="24"/>
                <w:szCs w:val="24"/>
              </w:rPr>
              <w:t>по плану муз. руководителя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</w:p>
        </w:tc>
      </w:tr>
      <w:tr w:rsidR="00A91E5B" w:rsidRPr="005A665B" w:rsidTr="00F20F77">
        <w:trPr>
          <w:trHeight w:val="510"/>
        </w:trPr>
        <w:tc>
          <w:tcPr>
            <w:tcW w:w="109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91E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91E5B" w:rsidRPr="00C57481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A91E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5B" w:rsidRPr="00C57481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55357">
              <w:rPr>
                <w:rFonts w:ascii="Times New Roman" w:hAnsi="Times New Roman"/>
                <w:b/>
              </w:rPr>
              <w:t>Подготовка к прогулке</w:t>
            </w:r>
            <w:r w:rsidRPr="003175AA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A91E5B" w:rsidRPr="005A665B" w:rsidTr="00F20F77">
        <w:trPr>
          <w:trHeight w:val="1702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A91E5B" w:rsidRPr="003175AA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1E5B" w:rsidRDefault="00A91E5B" w:rsidP="00F20F77">
            <w:pPr>
              <w:spacing w:after="160" w:line="259" w:lineRule="auto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Прогулка –</w:t>
            </w:r>
            <w:r>
              <w:rPr>
                <w:rFonts w:ascii="Times New Roman" w:hAnsi="Times New Roman"/>
              </w:rPr>
              <w:t xml:space="preserve"> обеспечить высокую активную, содержательную, интересную деятельность и снять утомляемость  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1E5B" w:rsidRPr="003175AA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1E5B" w:rsidRDefault="00A91E5B" w:rsidP="00A91E5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723"/>
      </w:tblGrid>
      <w:tr w:rsidR="005F4063" w:rsidRPr="003175AA" w:rsidTr="005F4063">
        <w:trPr>
          <w:trHeight w:val="139"/>
        </w:trPr>
        <w:tc>
          <w:tcPr>
            <w:tcW w:w="10682" w:type="dxa"/>
            <w:gridSpan w:val="2"/>
            <w:tcBorders>
              <w:bottom w:val="nil"/>
            </w:tcBorders>
          </w:tcPr>
          <w:p w:rsidR="005F4063" w:rsidRPr="003175AA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4063" w:rsidRPr="005A665B" w:rsidTr="005F4063">
        <w:tc>
          <w:tcPr>
            <w:tcW w:w="959" w:type="dxa"/>
            <w:vMerge w:val="restart"/>
            <w:tcBorders>
              <w:top w:val="nil"/>
            </w:tcBorders>
            <w:textDirection w:val="btLr"/>
          </w:tcPr>
          <w:p w:rsidR="005F4063" w:rsidRPr="005A665B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723" w:type="dxa"/>
            <w:tcBorders>
              <w:top w:val="nil"/>
            </w:tcBorders>
          </w:tcPr>
          <w:p w:rsidR="005F4063" w:rsidRPr="00E22FBA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5F4063" w:rsidRPr="005A665B" w:rsidTr="005F4063">
        <w:tc>
          <w:tcPr>
            <w:tcW w:w="959" w:type="dxa"/>
            <w:vMerge/>
            <w:tcBorders>
              <w:top w:val="nil"/>
            </w:tcBorders>
          </w:tcPr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</w:tcPr>
          <w:p w:rsidR="005F4063" w:rsidRPr="00E22FBA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5F4063" w:rsidRPr="005A665B" w:rsidTr="005F4063">
        <w:trPr>
          <w:trHeight w:val="508"/>
        </w:trPr>
        <w:tc>
          <w:tcPr>
            <w:tcW w:w="959" w:type="dxa"/>
            <w:vMerge/>
            <w:tcBorders>
              <w:top w:val="nil"/>
            </w:tcBorders>
          </w:tcPr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</w:tcPr>
          <w:p w:rsidR="005F4063" w:rsidRPr="00E22FBA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Обед</w:t>
            </w:r>
            <w:r w:rsidRPr="0053295C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5F4063" w:rsidRPr="005A665B" w:rsidTr="005F4063">
        <w:trPr>
          <w:trHeight w:val="249"/>
        </w:trPr>
        <w:tc>
          <w:tcPr>
            <w:tcW w:w="959" w:type="dxa"/>
            <w:vMerge/>
            <w:tcBorders>
              <w:top w:val="nil"/>
            </w:tcBorders>
          </w:tcPr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:rsidR="005F4063" w:rsidRPr="00E22FBA" w:rsidRDefault="005F4063" w:rsidP="005F40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 xml:space="preserve">. </w:t>
            </w:r>
            <w:r w:rsidRPr="0053295C">
              <w:rPr>
                <w:rFonts w:ascii="Times New Roman" w:hAnsi="Times New Roman"/>
                <w:b/>
                <w:bCs/>
              </w:rPr>
              <w:t>Сон</w:t>
            </w:r>
            <w:r w:rsidRPr="0053295C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 xml:space="preserve">в проветренном помещении </w:t>
            </w:r>
          </w:p>
        </w:tc>
      </w:tr>
      <w:tr w:rsidR="005F4063" w:rsidRPr="005A665B" w:rsidTr="005F4063">
        <w:trPr>
          <w:trHeight w:val="495"/>
        </w:trPr>
        <w:tc>
          <w:tcPr>
            <w:tcW w:w="959" w:type="dxa"/>
            <w:vMerge/>
            <w:tcBorders>
              <w:top w:val="nil"/>
            </w:tcBorders>
          </w:tcPr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5F4063" w:rsidRPr="0053295C" w:rsidRDefault="005F4063" w:rsidP="005F40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295C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5F4063" w:rsidRPr="005A665B" w:rsidTr="005F4063">
        <w:trPr>
          <w:trHeight w:val="585"/>
        </w:trPr>
        <w:tc>
          <w:tcPr>
            <w:tcW w:w="959" w:type="dxa"/>
            <w:vMerge/>
            <w:tcBorders>
              <w:top w:val="nil"/>
            </w:tcBorders>
          </w:tcPr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  <w:tcBorders>
              <w:top w:val="single" w:sz="4" w:space="0" w:color="auto"/>
            </w:tcBorders>
          </w:tcPr>
          <w:p w:rsidR="005F4063" w:rsidRPr="0053295C" w:rsidRDefault="005F4063" w:rsidP="005F40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Подготовка к полднику </w:t>
            </w:r>
            <w:r>
              <w:rPr>
                <w:rFonts w:ascii="Times New Roman" w:hAnsi="Times New Roman"/>
              </w:rPr>
              <w:t xml:space="preserve"> - мытье рук проточной водой, быстро и правильно умываться. Дежурство по столовой</w:t>
            </w:r>
          </w:p>
        </w:tc>
      </w:tr>
      <w:tr w:rsidR="005F4063" w:rsidRPr="005A665B" w:rsidTr="005F4063">
        <w:tc>
          <w:tcPr>
            <w:tcW w:w="959" w:type="dxa"/>
            <w:vMerge/>
            <w:tcBorders>
              <w:top w:val="nil"/>
            </w:tcBorders>
          </w:tcPr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</w:tcPr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Полдник</w:t>
            </w:r>
            <w:r w:rsidRPr="0053295C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5F4063" w:rsidRPr="005A665B" w:rsidTr="005F4063">
        <w:tc>
          <w:tcPr>
            <w:tcW w:w="10682" w:type="dxa"/>
            <w:gridSpan w:val="2"/>
          </w:tcPr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5F4063" w:rsidRPr="005A665B" w:rsidTr="005F4063">
        <w:trPr>
          <w:trHeight w:val="1109"/>
        </w:trPr>
        <w:tc>
          <w:tcPr>
            <w:tcW w:w="959" w:type="dxa"/>
            <w:vMerge w:val="restart"/>
            <w:textDirection w:val="btLr"/>
            <w:vAlign w:val="center"/>
          </w:tcPr>
          <w:p w:rsidR="005F4063" w:rsidRPr="007619BE" w:rsidRDefault="005F4063" w:rsidP="005F406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:rsidR="005F4063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Ознакомление с художественной литературой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5F4063" w:rsidRPr="00D934AB" w:rsidRDefault="005F4063" w:rsidP="005F40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</w:t>
            </w:r>
          </w:p>
        </w:tc>
      </w:tr>
      <w:tr w:rsidR="005F4063" w:rsidRPr="005A665B" w:rsidTr="005F4063">
        <w:trPr>
          <w:trHeight w:val="1143"/>
        </w:trPr>
        <w:tc>
          <w:tcPr>
            <w:tcW w:w="959" w:type="dxa"/>
            <w:vMerge/>
            <w:textDirection w:val="btLr"/>
            <w:vAlign w:val="center"/>
          </w:tcPr>
          <w:p w:rsidR="005F4063" w:rsidRPr="005A665B" w:rsidRDefault="005F4063" w:rsidP="005F406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3" w:type="dxa"/>
            <w:tcBorders>
              <w:top w:val="single" w:sz="4" w:space="0" w:color="auto"/>
            </w:tcBorders>
          </w:tcPr>
          <w:p w:rsidR="005F4063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16125">
              <w:rPr>
                <w:rFonts w:ascii="Times New Roman" w:hAnsi="Times New Roman"/>
                <w:b/>
              </w:rPr>
              <w:t>Самообслуживание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55357">
              <w:rPr>
                <w:rFonts w:ascii="Times New Roman" w:hAnsi="Times New Roman"/>
                <w:b/>
              </w:rPr>
              <w:t xml:space="preserve">- </w:t>
            </w:r>
            <w:r w:rsidRPr="00255357">
              <w:rPr>
                <w:rFonts w:ascii="Times New Roman" w:hAnsi="Times New Roman"/>
              </w:rPr>
              <w:t xml:space="preserve"> </w:t>
            </w:r>
            <w:r w:rsidRPr="0025535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труд ребенка, направленный на обслуживание им самим  самого         себя.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25535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чит ребенка обходиться без помощи взрослого, самостоятельно содержать себя в чистоте и удобстве, уметь одеваться, раздеваться, принимать пищу, выполнять санитарно - гигиенические процедуры.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5F4063" w:rsidRPr="005A665B" w:rsidTr="005F4063">
        <w:tc>
          <w:tcPr>
            <w:tcW w:w="959" w:type="dxa"/>
            <w:vMerge/>
          </w:tcPr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:rsidR="005F4063" w:rsidRPr="00516125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6125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  <w:b/>
              </w:rPr>
              <w:t xml:space="preserve"> _______________________________________________________________</w:t>
            </w:r>
          </w:p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5F4063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 xml:space="preserve">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  <w:r>
              <w:rPr>
                <w:rFonts w:ascii="Times New Roman" w:hAnsi="Times New Roman"/>
              </w:rPr>
              <w:t xml:space="preserve"> ___________________________________________________________________ ______________________________________________________________________________________</w:t>
            </w:r>
          </w:p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4063" w:rsidRPr="005A665B" w:rsidTr="005F4063">
        <w:trPr>
          <w:trHeight w:val="993"/>
        </w:trPr>
        <w:tc>
          <w:tcPr>
            <w:tcW w:w="959" w:type="dxa"/>
            <w:vMerge/>
            <w:tcBorders>
              <w:bottom w:val="single" w:sz="4" w:space="0" w:color="auto"/>
            </w:tcBorders>
            <w:textDirection w:val="btLr"/>
          </w:tcPr>
          <w:p w:rsidR="005F4063" w:rsidRPr="005A665B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16125">
              <w:rPr>
                <w:rFonts w:ascii="Times New Roman" w:hAnsi="Times New Roman"/>
                <w:b/>
              </w:rPr>
              <w:t>Хозяйственно – бытовой труд</w:t>
            </w:r>
            <w:r>
              <w:rPr>
                <w:rFonts w:ascii="Times New Roman" w:hAnsi="Times New Roman"/>
              </w:rPr>
              <w:t xml:space="preserve"> – умение договариваться, добросовестно выполнять свою работу, взаимоотношения в работе, умение анализировать свою работу, пословицы и поговорки о труде</w:t>
            </w:r>
          </w:p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4063" w:rsidRPr="005A665B" w:rsidTr="005F4063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</w:tcBorders>
            <w:textDirection w:val="btLr"/>
          </w:tcPr>
          <w:p w:rsidR="005F4063" w:rsidRPr="005A665B" w:rsidRDefault="005F4063" w:rsidP="005F4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723" w:type="dxa"/>
          </w:tcPr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F235BD">
              <w:rPr>
                <w:rFonts w:ascii="Times New Roman" w:hAnsi="Times New Roman"/>
                <w:b/>
              </w:rPr>
              <w:t>Театрализованная деятельность</w:t>
            </w:r>
            <w:r>
              <w:rPr>
                <w:rFonts w:ascii="Times New Roman" w:hAnsi="Times New Roman"/>
              </w:rPr>
              <w:t xml:space="preserve"> -  </w:t>
            </w:r>
            <w:r w:rsidRPr="005A665B">
              <w:t xml:space="preserve"> </w:t>
            </w:r>
            <w:r>
              <w:t>формирования у детей диалоговой речи средствами театрализованной игры, развитие артистических способностей</w:t>
            </w:r>
            <w:r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</w:t>
            </w:r>
          </w:p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4063" w:rsidRPr="005A665B" w:rsidTr="005F4063">
        <w:tc>
          <w:tcPr>
            <w:tcW w:w="10682" w:type="dxa"/>
            <w:gridSpan w:val="2"/>
          </w:tcPr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5F4063" w:rsidRPr="005A665B" w:rsidTr="005F4063">
        <w:tc>
          <w:tcPr>
            <w:tcW w:w="10682" w:type="dxa"/>
            <w:gridSpan w:val="2"/>
          </w:tcPr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1E5B" w:rsidRPr="003175AA" w:rsidRDefault="00A91E5B" w:rsidP="00A91E5B">
      <w:pPr>
        <w:rPr>
          <w:rFonts w:ascii="Times New Roman" w:hAnsi="Times New Roman"/>
        </w:rPr>
      </w:pPr>
    </w:p>
    <w:p w:rsidR="005F4063" w:rsidRDefault="00A91E5B" w:rsidP="00A91E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A91E5B" w:rsidRPr="005F4063" w:rsidRDefault="005F4063" w:rsidP="00A91E5B">
      <w:pPr>
        <w:rPr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A91E5B">
        <w:rPr>
          <w:rFonts w:ascii="Times New Roman" w:hAnsi="Times New Roman"/>
          <w:b/>
          <w:sz w:val="32"/>
          <w:szCs w:val="32"/>
        </w:rPr>
        <w:t xml:space="preserve">Пятница                              </w:t>
      </w:r>
      <w:r w:rsidR="00A91E5B" w:rsidRPr="007619BE">
        <w:rPr>
          <w:rFonts w:ascii="Times New Roman" w:hAnsi="Times New Roman"/>
          <w:sz w:val="28"/>
          <w:szCs w:val="28"/>
        </w:rPr>
        <w:t>Дата</w:t>
      </w:r>
      <w:r w:rsidR="00A91E5B"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="00A91E5B" w:rsidRPr="005A665B">
        <w:rPr>
          <w:rFonts w:ascii="Times New Roman" w:hAnsi="Times New Roman"/>
          <w:b/>
        </w:rPr>
        <w:t>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9780"/>
      </w:tblGrid>
      <w:tr w:rsidR="00A91E5B" w:rsidRPr="005A665B" w:rsidTr="005F4063">
        <w:trPr>
          <w:trHeight w:val="582"/>
        </w:trPr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A91E5B" w:rsidRPr="005A665B" w:rsidTr="005F4063">
        <w:trPr>
          <w:trHeight w:val="600"/>
        </w:trPr>
        <w:tc>
          <w:tcPr>
            <w:tcW w:w="10881" w:type="dxa"/>
            <w:gridSpan w:val="3"/>
            <w:tcBorders>
              <w:top w:val="single" w:sz="4" w:space="0" w:color="auto"/>
            </w:tcBorders>
          </w:tcPr>
          <w:p w:rsidR="00A91E5B" w:rsidRPr="003175AA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91E5B" w:rsidRPr="005A665B" w:rsidTr="005F4063">
        <w:tc>
          <w:tcPr>
            <w:tcW w:w="1101" w:type="dxa"/>
            <w:gridSpan w:val="2"/>
            <w:vMerge w:val="restart"/>
            <w:textDirection w:val="btLr"/>
          </w:tcPr>
          <w:p w:rsidR="00A91E5B" w:rsidRPr="005A665B" w:rsidRDefault="00A91E5B" w:rsidP="00F20F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деятельность педагога с детьми</w:t>
            </w:r>
          </w:p>
        </w:tc>
        <w:tc>
          <w:tcPr>
            <w:tcW w:w="9780" w:type="dxa"/>
          </w:tcPr>
          <w:p w:rsidR="00A91E5B" w:rsidRPr="003C74DC" w:rsidRDefault="00A91E5B" w:rsidP="00F20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4DC">
              <w:rPr>
                <w:rFonts w:ascii="Times New Roman" w:hAnsi="Times New Roman"/>
                <w:b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91E5B" w:rsidRPr="00AC19DE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1E5B" w:rsidRPr="005A665B" w:rsidTr="005F4063">
        <w:trPr>
          <w:trHeight w:val="1406"/>
        </w:trPr>
        <w:tc>
          <w:tcPr>
            <w:tcW w:w="1101" w:type="dxa"/>
            <w:gridSpan w:val="2"/>
            <w:vMerge/>
          </w:tcPr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3C74DC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3C74DC">
              <w:rPr>
                <w:rFonts w:ascii="Times New Roman" w:hAnsi="Times New Roman"/>
                <w:b/>
              </w:rPr>
              <w:t>Подвижная игра средней подвижности</w:t>
            </w:r>
            <w:r>
              <w:rPr>
                <w:rFonts w:ascii="Times New Roman" w:hAnsi="Times New Roman"/>
              </w:rPr>
              <w:t xml:space="preserve"> - формировать интерес к физической культуре, подвижным играм.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1E5B" w:rsidRPr="005A665B" w:rsidTr="005F4063">
        <w:trPr>
          <w:cantSplit/>
          <w:trHeight w:val="1438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textDirection w:val="btLr"/>
          </w:tcPr>
          <w:p w:rsidR="00A91E5B" w:rsidRPr="005A665B" w:rsidRDefault="00A91E5B" w:rsidP="00F20F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C0621">
              <w:rPr>
                <w:rFonts w:ascii="Times New Roman" w:hAnsi="Times New Roman"/>
                <w:b/>
              </w:rPr>
              <w:t xml:space="preserve">Самостоятельная игровая деятельность </w:t>
            </w:r>
            <w:r>
              <w:rPr>
                <w:rFonts w:ascii="Times New Roman" w:hAnsi="Times New Roman"/>
              </w:rPr>
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1E5B" w:rsidRPr="005A665B" w:rsidTr="005F4063">
        <w:trPr>
          <w:trHeight w:val="723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91E5B" w:rsidRPr="005A66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91E5B" w:rsidRPr="003175AA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FE3241">
              <w:rPr>
                <w:rFonts w:ascii="Times New Roman" w:hAnsi="Times New Roman"/>
                <w:b/>
                <w:bCs/>
              </w:rPr>
              <w:t>Утренняя гимнастика</w:t>
            </w:r>
            <w:r w:rsidRPr="003175AA">
              <w:rPr>
                <w:rFonts w:ascii="Times New Roman" w:hAnsi="Times New Roman"/>
                <w:bCs/>
              </w:rPr>
              <w:t xml:space="preserve">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91E5B" w:rsidRPr="005A665B" w:rsidTr="005F4063">
        <w:trPr>
          <w:trHeight w:val="564"/>
        </w:trPr>
        <w:tc>
          <w:tcPr>
            <w:tcW w:w="1101" w:type="dxa"/>
            <w:gridSpan w:val="2"/>
            <w:vMerge/>
            <w:textDirection w:val="btLr"/>
          </w:tcPr>
          <w:p w:rsidR="00A91E5B" w:rsidRPr="005A66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91E5B" w:rsidRPr="003175AA" w:rsidRDefault="00A91E5B" w:rsidP="00F20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3241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3175AA">
              <w:rPr>
                <w:rFonts w:ascii="Times New Roman" w:hAnsi="Times New Roman"/>
                <w:bCs/>
              </w:rPr>
              <w:t xml:space="preserve">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91E5B" w:rsidRPr="005A665B" w:rsidTr="005F4063">
        <w:trPr>
          <w:trHeight w:val="285"/>
        </w:trPr>
        <w:tc>
          <w:tcPr>
            <w:tcW w:w="1101" w:type="dxa"/>
            <w:gridSpan w:val="2"/>
            <w:vMerge/>
          </w:tcPr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91E5B" w:rsidRPr="003175AA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FE3241">
              <w:rPr>
                <w:rFonts w:ascii="Times New Roman" w:hAnsi="Times New Roman"/>
                <w:b/>
                <w:bCs/>
              </w:rPr>
              <w:t>Завтрак:</w:t>
            </w:r>
            <w:r w:rsidRPr="003175AA"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91E5B" w:rsidRPr="005A665B" w:rsidTr="005F4063">
        <w:trPr>
          <w:trHeight w:val="480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</w:tcPr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91E5B" w:rsidRPr="003175AA" w:rsidRDefault="00A91E5B" w:rsidP="00F20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3241">
              <w:rPr>
                <w:rFonts w:ascii="Times New Roman" w:hAnsi="Times New Roman"/>
                <w:b/>
                <w:bCs/>
              </w:rPr>
              <w:t>Подготовка к ОД</w:t>
            </w:r>
            <w:r w:rsidRPr="003175AA">
              <w:rPr>
                <w:rFonts w:ascii="Times New Roman" w:hAnsi="Times New Roman"/>
                <w:bCs/>
              </w:rPr>
              <w:t xml:space="preserve">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91E5B" w:rsidRPr="005A665B" w:rsidTr="005F4063">
        <w:tc>
          <w:tcPr>
            <w:tcW w:w="10881" w:type="dxa"/>
            <w:gridSpan w:val="3"/>
            <w:tcBorders>
              <w:top w:val="single" w:sz="4" w:space="0" w:color="auto"/>
            </w:tcBorders>
          </w:tcPr>
          <w:p w:rsidR="00A91E5B" w:rsidRPr="003175AA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 </w:t>
            </w:r>
          </w:p>
        </w:tc>
      </w:tr>
      <w:tr w:rsidR="00A91E5B" w:rsidRPr="005A665B" w:rsidTr="005F4063">
        <w:trPr>
          <w:trHeight w:val="721"/>
        </w:trPr>
        <w:tc>
          <w:tcPr>
            <w:tcW w:w="1101" w:type="dxa"/>
            <w:gridSpan w:val="2"/>
            <w:vMerge w:val="restart"/>
            <w:textDirection w:val="btLr"/>
          </w:tcPr>
          <w:p w:rsidR="00A91E5B" w:rsidRPr="00D55715" w:rsidRDefault="00A91E5B" w:rsidP="00F20F77">
            <w:pPr>
              <w:spacing w:after="0" w:line="240" w:lineRule="auto"/>
              <w:ind w:left="2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55715">
              <w:rPr>
                <w:rFonts w:ascii="Times New Roman" w:hAnsi="Times New Roman"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9780" w:type="dxa"/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93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  <w:r w:rsidRPr="00AD193F">
              <w:rPr>
                <w:rFonts w:ascii="Times New Roman" w:hAnsi="Times New Roman"/>
                <w:sz w:val="24"/>
                <w:szCs w:val="24"/>
              </w:rPr>
              <w:t>по плану муз. руководителя</w:t>
            </w:r>
          </w:p>
        </w:tc>
      </w:tr>
      <w:tr w:rsidR="00A91E5B" w:rsidRPr="005A665B" w:rsidTr="005F4063">
        <w:trPr>
          <w:trHeight w:val="606"/>
        </w:trPr>
        <w:tc>
          <w:tcPr>
            <w:tcW w:w="1101" w:type="dxa"/>
            <w:gridSpan w:val="2"/>
            <w:vMerge/>
          </w:tcPr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A91E5B" w:rsidRPr="005A665B" w:rsidTr="005F4063">
        <w:trPr>
          <w:trHeight w:val="825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</w:tcPr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91E5B" w:rsidRPr="002C1ACB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 «Рисование»</w:t>
            </w:r>
          </w:p>
          <w:p w:rsidR="00A91E5B" w:rsidRPr="007F279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91E5B" w:rsidRPr="0053295C" w:rsidRDefault="00A91E5B" w:rsidP="00F20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53295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32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интереса к изобразительному искусству;</w:t>
            </w:r>
          </w:p>
          <w:p w:rsidR="00A91E5B" w:rsidRPr="0053295C" w:rsidRDefault="00A91E5B" w:rsidP="00F2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A91E5B" w:rsidRPr="005A665B" w:rsidRDefault="00A91E5B" w:rsidP="00F20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7151"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A91E5B" w:rsidRPr="005A665B" w:rsidTr="005F4063">
        <w:trPr>
          <w:cantSplit/>
          <w:trHeight w:val="505"/>
        </w:trPr>
        <w:tc>
          <w:tcPr>
            <w:tcW w:w="109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91E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E17">
              <w:rPr>
                <w:rFonts w:ascii="Times New Roman" w:hAnsi="Times New Roman"/>
                <w:b/>
              </w:rPr>
              <w:t>Подготовка к прогулке</w:t>
            </w:r>
            <w:r w:rsidRPr="003175AA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A91E5B" w:rsidRPr="005A665B" w:rsidTr="005F4063">
        <w:trPr>
          <w:cantSplit/>
          <w:trHeight w:val="1185"/>
        </w:trPr>
        <w:tc>
          <w:tcPr>
            <w:tcW w:w="109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91E5B" w:rsidRPr="005A665B" w:rsidRDefault="00A91E5B" w:rsidP="00F20F7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Прогулка –</w:t>
            </w:r>
            <w:r>
              <w:rPr>
                <w:rFonts w:ascii="Times New Roman" w:hAnsi="Times New Roman"/>
              </w:rPr>
              <w:t xml:space="preserve"> обеспечить высокую активную, содержательную, интересную деятельность и снять утомляемость  </w:t>
            </w:r>
          </w:p>
          <w:p w:rsidR="00A91E5B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1E5B" w:rsidRPr="003175AA" w:rsidRDefault="00A91E5B" w:rsidP="00F20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-405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865"/>
      </w:tblGrid>
      <w:tr w:rsidR="005F4063" w:rsidRPr="007F279B" w:rsidTr="005F4063">
        <w:tc>
          <w:tcPr>
            <w:tcW w:w="817" w:type="dxa"/>
            <w:vMerge w:val="restart"/>
            <w:textDirection w:val="btLr"/>
          </w:tcPr>
          <w:p w:rsidR="005F4063" w:rsidRPr="0053295C" w:rsidRDefault="005F4063" w:rsidP="005F4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5C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865" w:type="dxa"/>
          </w:tcPr>
          <w:p w:rsidR="005F4063" w:rsidRPr="003175AA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</w:rPr>
              <w:t>Возвращение с прогулки</w:t>
            </w:r>
            <w:r w:rsidRPr="003175A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5F4063" w:rsidRPr="007F279B" w:rsidTr="005F4063">
        <w:tc>
          <w:tcPr>
            <w:tcW w:w="817" w:type="dxa"/>
            <w:vMerge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</w:tcPr>
          <w:p w:rsidR="005F4063" w:rsidRPr="003175AA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3175AA">
              <w:rPr>
                <w:rFonts w:ascii="Times New Roman" w:hAnsi="Times New Roman"/>
                <w:bCs/>
              </w:rPr>
              <w:t xml:space="preserve"> - </w:t>
            </w:r>
            <w:r w:rsidRPr="003175A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5F4063" w:rsidRPr="007F279B" w:rsidTr="005F4063">
        <w:tc>
          <w:tcPr>
            <w:tcW w:w="817" w:type="dxa"/>
            <w:vMerge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</w:tcPr>
          <w:p w:rsidR="005F4063" w:rsidRPr="003175AA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5F4063" w:rsidRPr="007F279B" w:rsidTr="005F4063">
        <w:trPr>
          <w:trHeight w:val="165"/>
        </w:trPr>
        <w:tc>
          <w:tcPr>
            <w:tcW w:w="817" w:type="dxa"/>
            <w:vMerge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5F4063" w:rsidRPr="003175AA" w:rsidRDefault="005F4063" w:rsidP="005F40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3175AA">
              <w:rPr>
                <w:rFonts w:ascii="Times New Roman" w:hAnsi="Times New Roman"/>
                <w:bCs/>
              </w:rPr>
              <w:t>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</w:tc>
      </w:tr>
      <w:tr w:rsidR="005F4063" w:rsidRPr="007F279B" w:rsidTr="005F4063">
        <w:trPr>
          <w:trHeight w:val="585"/>
        </w:trPr>
        <w:tc>
          <w:tcPr>
            <w:tcW w:w="817" w:type="dxa"/>
            <w:vMerge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top w:val="single" w:sz="4" w:space="0" w:color="auto"/>
            </w:tcBorders>
          </w:tcPr>
          <w:p w:rsidR="005F4063" w:rsidRPr="0053295C" w:rsidRDefault="005F4063" w:rsidP="005F40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295C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5F4063" w:rsidRPr="007F279B" w:rsidTr="005F4063">
        <w:trPr>
          <w:trHeight w:val="285"/>
        </w:trPr>
        <w:tc>
          <w:tcPr>
            <w:tcW w:w="817" w:type="dxa"/>
            <w:vMerge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5F4063" w:rsidRPr="00E27466" w:rsidRDefault="005F4063" w:rsidP="005F40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466">
              <w:rPr>
                <w:rFonts w:ascii="Times New Roman" w:hAnsi="Times New Roman"/>
                <w:b/>
                <w:bCs/>
              </w:rPr>
              <w:t xml:space="preserve">Подготовка ко сну. </w:t>
            </w:r>
            <w:r w:rsidRPr="0053295C">
              <w:rPr>
                <w:rFonts w:ascii="Times New Roman" w:hAnsi="Times New Roman"/>
                <w:bCs/>
              </w:rPr>
              <w:t>Сон</w:t>
            </w:r>
            <w:r w:rsidRPr="0053295C">
              <w:rPr>
                <w:rFonts w:ascii="Times New Roman" w:hAnsi="Times New Roman"/>
              </w:rPr>
              <w:t xml:space="preserve"> в проветренном помещении</w:t>
            </w:r>
            <w:r w:rsidRPr="00E2746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F4063" w:rsidRPr="007F279B" w:rsidTr="005F4063">
        <w:trPr>
          <w:trHeight w:val="510"/>
        </w:trPr>
        <w:tc>
          <w:tcPr>
            <w:tcW w:w="817" w:type="dxa"/>
            <w:vMerge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5F4063" w:rsidRPr="00E27466" w:rsidRDefault="005F4063" w:rsidP="005F40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466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7466">
              <w:rPr>
                <w:rFonts w:ascii="Times New Roman" w:hAnsi="Times New Roman"/>
                <w:b/>
              </w:rPr>
              <w:t xml:space="preserve"> </w:t>
            </w:r>
            <w:r w:rsidRPr="0053295C">
              <w:rPr>
                <w:rFonts w:ascii="Times New Roman" w:hAnsi="Times New Roman"/>
              </w:rPr>
              <w:t>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5F4063" w:rsidRPr="007F279B" w:rsidTr="005F4063">
        <w:trPr>
          <w:trHeight w:val="487"/>
        </w:trPr>
        <w:tc>
          <w:tcPr>
            <w:tcW w:w="817" w:type="dxa"/>
            <w:vMerge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top w:val="single" w:sz="4" w:space="0" w:color="auto"/>
            </w:tcBorders>
          </w:tcPr>
          <w:p w:rsidR="005F4063" w:rsidRPr="00E27466" w:rsidRDefault="005F4063" w:rsidP="005F40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Подготовка к полднику </w:t>
            </w:r>
            <w:r>
              <w:rPr>
                <w:rFonts w:ascii="Times New Roman" w:hAnsi="Times New Roman"/>
              </w:rPr>
              <w:t xml:space="preserve"> - мытье рук проточной водой, быстро и правильно умываться. Дежурство по столовой</w:t>
            </w:r>
          </w:p>
        </w:tc>
      </w:tr>
      <w:tr w:rsidR="005F4063" w:rsidRPr="007F279B" w:rsidTr="005F4063">
        <w:tc>
          <w:tcPr>
            <w:tcW w:w="817" w:type="dxa"/>
            <w:vMerge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5F4063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F4063" w:rsidRPr="007F279B" w:rsidTr="005F4063">
        <w:tc>
          <w:tcPr>
            <w:tcW w:w="10682" w:type="dxa"/>
            <w:gridSpan w:val="2"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5F4063" w:rsidRPr="007F279B" w:rsidTr="005F4063">
        <w:trPr>
          <w:trHeight w:val="1526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  <w:textDirection w:val="btLr"/>
          </w:tcPr>
          <w:p w:rsidR="005F4063" w:rsidRPr="002C1ACB" w:rsidRDefault="005F4063" w:rsidP="005F4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F4063" w:rsidRPr="002C1ACB" w:rsidRDefault="005F4063" w:rsidP="005F4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865" w:type="dxa"/>
            <w:tcBorders>
              <w:bottom w:val="single" w:sz="4" w:space="0" w:color="000000"/>
            </w:tcBorders>
          </w:tcPr>
          <w:p w:rsidR="005F4063" w:rsidRPr="00AD193F" w:rsidRDefault="005F4063" w:rsidP="005F4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</w:rPr>
              <w:t>Театрализованные игры , досуг здоровья и подвижных игр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 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 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 </w:t>
            </w:r>
          </w:p>
          <w:p w:rsidR="005F4063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D65429">
              <w:rPr>
                <w:rFonts w:ascii="Times New Roman" w:hAnsi="Times New Roman"/>
                <w:b/>
              </w:rPr>
              <w:t xml:space="preserve">Ситуация  общения </w:t>
            </w:r>
            <w:r>
              <w:rPr>
                <w:rFonts w:ascii="Times New Roman" w:hAnsi="Times New Roman"/>
              </w:rPr>
              <w:t>- формировать интерес к физической культуре, подвижным играм</w:t>
            </w:r>
          </w:p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4063" w:rsidRPr="007F279B" w:rsidTr="005F4063">
        <w:tc>
          <w:tcPr>
            <w:tcW w:w="817" w:type="dxa"/>
            <w:vMerge/>
            <w:textDirection w:val="btLr"/>
          </w:tcPr>
          <w:p w:rsidR="005F4063" w:rsidRPr="007F279B" w:rsidRDefault="005F4063" w:rsidP="005F40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65" w:type="dxa"/>
          </w:tcPr>
          <w:p w:rsidR="005F4063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74DC2">
              <w:rPr>
                <w:rFonts w:ascii="Times New Roman" w:hAnsi="Times New Roman"/>
                <w:b/>
              </w:rPr>
              <w:t>Ознакомление с художественной литературой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___________________________________________________________________________________ </w:t>
            </w:r>
          </w:p>
          <w:p w:rsidR="005F4063" w:rsidRPr="003175AA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5F4063" w:rsidRPr="005A665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Подвижная игра средней подвижности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культуре, подвижным играм</w:t>
            </w:r>
          </w:p>
          <w:p w:rsidR="005F4063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4063" w:rsidRPr="007F279B" w:rsidTr="005F4063">
        <w:trPr>
          <w:cantSplit/>
          <w:trHeight w:val="1134"/>
        </w:trPr>
        <w:tc>
          <w:tcPr>
            <w:tcW w:w="817" w:type="dxa"/>
            <w:textDirection w:val="btLr"/>
          </w:tcPr>
          <w:p w:rsidR="005F4063" w:rsidRPr="007F279B" w:rsidRDefault="005F4063" w:rsidP="005F4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865" w:type="dxa"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 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4063" w:rsidRPr="007F279B" w:rsidTr="005F4063">
        <w:tc>
          <w:tcPr>
            <w:tcW w:w="10682" w:type="dxa"/>
            <w:gridSpan w:val="2"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5F4063" w:rsidRPr="007F279B" w:rsidTr="005F4063">
        <w:tc>
          <w:tcPr>
            <w:tcW w:w="10682" w:type="dxa"/>
            <w:gridSpan w:val="2"/>
          </w:tcPr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______________________________________________________________________________________________________________________________________________________________________________________________ </w:t>
            </w:r>
          </w:p>
          <w:p w:rsidR="005F4063" w:rsidRPr="007F279B" w:rsidRDefault="005F4063" w:rsidP="005F4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1E5B" w:rsidRDefault="00A91E5B" w:rsidP="00A91E5B">
      <w:pPr>
        <w:rPr>
          <w:rFonts w:ascii="Times New Roman" w:hAnsi="Times New Roman"/>
          <w:b/>
        </w:rPr>
      </w:pPr>
    </w:p>
    <w:p w:rsidR="00A91E5B" w:rsidRDefault="00A91E5B" w:rsidP="00A91E5B">
      <w:pPr>
        <w:rPr>
          <w:rFonts w:ascii="Times New Roman" w:hAnsi="Times New Roman"/>
          <w:b/>
          <w:sz w:val="24"/>
          <w:szCs w:val="24"/>
        </w:rPr>
      </w:pPr>
    </w:p>
    <w:p w:rsidR="00A91E5B" w:rsidRPr="00C753CF" w:rsidRDefault="00A91E5B" w:rsidP="00A91E5B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</w:t>
      </w:r>
      <w:r w:rsidRPr="00C753CF">
        <w:rPr>
          <w:rFonts w:ascii="Times New Roman" w:hAnsi="Times New Roman"/>
          <w:sz w:val="24"/>
          <w:szCs w:val="24"/>
        </w:rPr>
        <w:t xml:space="preserve"> с_________</w:t>
      </w:r>
      <w:r>
        <w:rPr>
          <w:rFonts w:ascii="Times New Roman" w:hAnsi="Times New Roman"/>
          <w:sz w:val="24"/>
          <w:szCs w:val="24"/>
        </w:rPr>
        <w:t>__</w:t>
      </w:r>
      <w:r w:rsidRPr="00C753CF">
        <w:rPr>
          <w:rFonts w:ascii="Times New Roman" w:hAnsi="Times New Roman"/>
          <w:sz w:val="24"/>
          <w:szCs w:val="24"/>
        </w:rPr>
        <w:t xml:space="preserve"> по_________</w:t>
      </w:r>
      <w:r>
        <w:rPr>
          <w:rFonts w:ascii="Times New Roman" w:hAnsi="Times New Roman"/>
          <w:sz w:val="24"/>
          <w:szCs w:val="24"/>
        </w:rPr>
        <w:t>_</w:t>
      </w:r>
      <w:r w:rsidRPr="00C753CF">
        <w:rPr>
          <w:rFonts w:ascii="Times New Roman" w:hAnsi="Times New Roman"/>
          <w:sz w:val="24"/>
          <w:szCs w:val="24"/>
        </w:rPr>
        <w:t xml:space="preserve">  составлен____________</w:t>
      </w:r>
      <w:r>
        <w:rPr>
          <w:rFonts w:ascii="Times New Roman" w:hAnsi="Times New Roman"/>
          <w:sz w:val="24"/>
          <w:szCs w:val="24"/>
        </w:rPr>
        <w:t>___/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91E5B" w:rsidRPr="005F4063" w:rsidRDefault="00A91E5B" w:rsidP="00A91E5B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 проверен</w:t>
      </w:r>
      <w:r w:rsidRPr="00C75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C753CF">
        <w:rPr>
          <w:rFonts w:ascii="Times New Roman" w:hAnsi="Times New Roman"/>
          <w:sz w:val="24"/>
          <w:szCs w:val="24"/>
        </w:rPr>
        <w:t xml:space="preserve">Ст. воспитатель__________Михайловская Т.В.                                                               </w:t>
      </w:r>
    </w:p>
    <w:bookmarkEnd w:id="1"/>
    <w:p w:rsidR="00A91E5B" w:rsidRPr="00A91E5B" w:rsidRDefault="00A91E5B" w:rsidP="00841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91E5B" w:rsidRPr="00A91E5B" w:rsidSect="006B1AC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E60" w:rsidRDefault="00792E60">
      <w:pPr>
        <w:spacing w:after="0" w:line="240" w:lineRule="auto"/>
      </w:pPr>
      <w:r>
        <w:separator/>
      </w:r>
    </w:p>
  </w:endnote>
  <w:endnote w:type="continuationSeparator" w:id="0">
    <w:p w:rsidR="00792E60" w:rsidRDefault="007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5016"/>
      <w:docPartObj>
        <w:docPartGallery w:val="Page Numbers (Bottom of Page)"/>
        <w:docPartUnique/>
      </w:docPartObj>
    </w:sdtPr>
    <w:sdtEndPr/>
    <w:sdtContent>
      <w:p w:rsidR="00EC1681" w:rsidRDefault="00EC168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1681" w:rsidRDefault="00EC16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5019"/>
      <w:docPartObj>
        <w:docPartGallery w:val="Page Numbers (Bottom of Page)"/>
        <w:docPartUnique/>
      </w:docPartObj>
    </w:sdtPr>
    <w:sdtEndPr/>
    <w:sdtContent>
      <w:p w:rsidR="00EC1681" w:rsidRDefault="00EC168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681" w:rsidRDefault="00EC168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6E597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pt;width:17.05pt;height:13.05pt;z-index:-251656192;mso-position-horizontal-relative:page;mso-position-vertical-relative:page" filled="f" stroked="f">
          <v:textbox style="mso-next-textbox:#_x0000_s2049" inset="0,0,0,0">
            <w:txbxContent>
              <w:p w:rsidR="00EC1681" w:rsidRDefault="00EC16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5017"/>
      <w:docPartObj>
        <w:docPartGallery w:val="Page Numbers (Bottom of Page)"/>
        <w:docPartUnique/>
      </w:docPartObj>
    </w:sdtPr>
    <w:sdtEndPr/>
    <w:sdtContent>
      <w:p w:rsidR="00EC1681" w:rsidRDefault="00EC168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C1681" w:rsidRDefault="00EC1681">
    <w:pPr>
      <w:pStyle w:val="a3"/>
      <w:spacing w:line="14" w:lineRule="auto"/>
      <w:ind w:left="0"/>
      <w:jc w:val="left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6E597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53.05pt;margin-top:781pt;width:17.05pt;height:13.05pt;z-index:-251637760;mso-position-horizontal-relative:page;mso-position-vertical-relative:page" filled="f" stroked="f">
          <v:textbox style="mso-next-textbox:#_x0000_s2088" inset="0,0,0,0">
            <w:txbxContent>
              <w:p w:rsidR="00EC1681" w:rsidRDefault="00EC16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6E597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53.05pt;margin-top:781pt;width:17.05pt;height:13.05pt;z-index:-251640832;mso-position-horizontal-relative:page;mso-position-vertical-relative:page" filled="f" stroked="f">
          <v:textbox style="mso-next-textbox:#_x0000_s2077" inset="0,0,0,0">
            <w:txbxContent>
              <w:p w:rsidR="00EC1681" w:rsidRDefault="00EC16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6E597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3.05pt;margin-top:781pt;width:17.05pt;height:13.05pt;z-index:-251650048;mso-position-horizontal-relative:page;mso-position-vertical-relative:page" filled="f" stroked="f">
          <v:textbox style="mso-next-textbox:#_x0000_s2055" inset="0,0,0,0">
            <w:txbxContent>
              <w:p w:rsidR="00EC1681" w:rsidRDefault="00EC16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6E597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53.05pt;margin-top:781pt;width:17.05pt;height:13.05pt;z-index:-251635712;mso-position-horizontal-relative:page;mso-position-vertical-relative:page" filled="f" stroked="f">
          <v:textbox style="mso-next-textbox:#_x0000_s2099" inset="0,0,0,0">
            <w:txbxContent>
              <w:p w:rsidR="00EC1681" w:rsidRDefault="00EC16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6E597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53.05pt;margin-top:781pt;width:17.05pt;height:13.05pt;z-index:-251643904;mso-position-horizontal-relative:page;mso-position-vertical-relative:page" filled="f" stroked="f">
          <v:textbox style="mso-next-textbox:#_x0000_s2075" inset="0,0,0,0">
            <w:txbxContent>
              <w:p w:rsidR="00EC1681" w:rsidRDefault="00EC16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E60" w:rsidRDefault="00792E60">
      <w:pPr>
        <w:spacing w:after="0" w:line="240" w:lineRule="auto"/>
      </w:pPr>
      <w:r>
        <w:separator/>
      </w:r>
    </w:p>
  </w:footnote>
  <w:footnote w:type="continuationSeparator" w:id="0">
    <w:p w:rsidR="00792E60" w:rsidRDefault="007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EC1681" w:rsidP="00B535BA">
    <w:pPr>
      <w:pStyle w:val="ae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</w:t>
    </w:r>
  </w:p>
  <w:p w:rsidR="00EC1681" w:rsidRDefault="00EC1681" w:rsidP="006B09C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EC1681" w:rsidP="006B09CD">
    <w:pPr>
      <w:pStyle w:val="ae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Муниципальное автономное дошкольное образовательное учреждение </w:t>
    </w:r>
  </w:p>
  <w:p w:rsidR="00EC1681" w:rsidRDefault="00EC1681" w:rsidP="002660DC">
    <w:pPr>
      <w:pStyle w:val="a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центр развития ребенка – детский сад № 2 </w:t>
    </w:r>
  </w:p>
  <w:p w:rsidR="00EC1681" w:rsidRDefault="00EC1681" w:rsidP="002660DC">
    <w:pPr>
      <w:pStyle w:val="ae"/>
    </w:pPr>
    <w:r>
      <w:rPr>
        <w:rFonts w:ascii="Times New Roman" w:hAnsi="Times New Roman"/>
        <w:sz w:val="24"/>
        <w:szCs w:val="24"/>
      </w:rPr>
      <w:t>города Кропоткин муниципального образования Кавказский район</w:t>
    </w:r>
  </w:p>
  <w:p w:rsidR="00EC1681" w:rsidRDefault="00EC168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EC1681" w:rsidP="00B535BA">
    <w:pPr>
      <w:pStyle w:val="ae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</w:t>
    </w:r>
  </w:p>
  <w:p w:rsidR="00EC1681" w:rsidRPr="009758A8" w:rsidRDefault="00EC1681" w:rsidP="009758A8">
    <w:pPr>
      <w:pStyle w:val="ae"/>
      <w:rPr>
        <w:rFonts w:ascii="Times New Roman" w:hAnsi="Times New Roman"/>
        <w:sz w:val="24"/>
        <w:szCs w:val="24"/>
      </w:rPr>
    </w:pPr>
  </w:p>
  <w:p w:rsidR="00EC1681" w:rsidRDefault="00EC1681">
    <w:pPr>
      <w:pStyle w:val="a3"/>
      <w:spacing w:line="14" w:lineRule="auto"/>
      <w:ind w:left="0"/>
      <w:jc w:val="left"/>
      <w:rPr>
        <w:sz w:val="2"/>
      </w:rPr>
    </w:pPr>
  </w:p>
  <w:p w:rsidR="00EC1681" w:rsidRDefault="00EC1681">
    <w:pPr>
      <w:pStyle w:val="a3"/>
      <w:spacing w:line="14" w:lineRule="auto"/>
      <w:ind w:left="0"/>
      <w:jc w:val="left"/>
      <w:rPr>
        <w:sz w:val="2"/>
      </w:rPr>
    </w:pPr>
  </w:p>
  <w:p w:rsidR="00EC1681" w:rsidRDefault="00EC1681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EC1681" w:rsidP="006B09CD">
    <w:pPr>
      <w:pStyle w:val="ae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Муниципальное автономное дошкольное образовательное учреждение </w:t>
    </w:r>
  </w:p>
  <w:p w:rsidR="00EC1681" w:rsidRDefault="00EC1681" w:rsidP="002660DC">
    <w:pPr>
      <w:pStyle w:val="a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центр развития ребенка – детский сад № 2 </w:t>
    </w:r>
  </w:p>
  <w:p w:rsidR="00EC1681" w:rsidRDefault="00EC1681" w:rsidP="002660DC">
    <w:pPr>
      <w:pStyle w:val="ae"/>
    </w:pPr>
    <w:r>
      <w:rPr>
        <w:rFonts w:ascii="Times New Roman" w:hAnsi="Times New Roman"/>
        <w:sz w:val="24"/>
        <w:szCs w:val="24"/>
      </w:rPr>
      <w:t>города Кропоткин муниципального образования Кавказский район</w:t>
    </w:r>
  </w:p>
  <w:p w:rsidR="00EC1681" w:rsidRDefault="00EC1681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EC1681" w:rsidP="00B535BA">
    <w:pPr>
      <w:pStyle w:val="ae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</w:t>
    </w:r>
  </w:p>
  <w:p w:rsidR="00EC1681" w:rsidRPr="009758A8" w:rsidRDefault="00EC1681" w:rsidP="004416F4">
    <w:pPr>
      <w:pStyle w:val="ae"/>
      <w:rPr>
        <w:rFonts w:ascii="Times New Roman" w:hAnsi="Times New Roman"/>
        <w:sz w:val="24"/>
        <w:szCs w:val="24"/>
      </w:rPr>
    </w:pPr>
  </w:p>
  <w:p w:rsidR="00EC1681" w:rsidRDefault="00EC1681">
    <w:pPr>
      <w:pStyle w:val="a3"/>
      <w:spacing w:line="14" w:lineRule="auto"/>
      <w:ind w:left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EC1681" w:rsidP="00B535BA">
    <w:pPr>
      <w:pStyle w:val="ae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</w:t>
    </w:r>
  </w:p>
  <w:p w:rsidR="00EC1681" w:rsidRPr="009758A8" w:rsidRDefault="00EC1681" w:rsidP="004416F4">
    <w:pPr>
      <w:pStyle w:val="ae"/>
      <w:rPr>
        <w:rFonts w:ascii="Times New Roman" w:hAnsi="Times New Roman"/>
        <w:sz w:val="24"/>
        <w:szCs w:val="24"/>
      </w:rPr>
    </w:pPr>
  </w:p>
  <w:p w:rsidR="00EC1681" w:rsidRDefault="006E597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65.15pt;margin-top:34.55pt;width:321.55pt;height:37.1pt;z-index:-251641856;mso-position-horizontal-relative:page;mso-position-vertical-relative:page" filled="f" stroked="f">
          <v:textbox style="mso-next-textbox:#_x0000_s2076" inset="0,0,0,0">
            <w:txbxContent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5" w:line="235" w:lineRule="auto"/>
                  <w:ind w:left="19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</w:p>
              <w:p w:rsidR="00EC1681" w:rsidRDefault="00EC1681">
                <w:pPr>
                  <w:spacing w:before="2"/>
                  <w:ind w:left="15" w:right="18"/>
                  <w:jc w:val="center"/>
                  <w:rPr>
                    <w:rFonts w:ascii="Cambria" w:hAnsi="Cambria"/>
                    <w:i/>
                    <w:sz w:val="20"/>
                  </w:rPr>
                </w:pPr>
                <w:r>
                  <w:rPr>
                    <w:rFonts w:ascii="Cambria" w:hAnsi="Cambria"/>
                    <w:i/>
                    <w:sz w:val="20"/>
                  </w:rPr>
                  <w:t>города</w:t>
                </w:r>
                <w:r>
                  <w:rPr>
                    <w:rFonts w:ascii="Cambria" w:hAnsi="Cambria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20"/>
                  </w:rPr>
                  <w:t>Кропоткин</w:t>
                </w:r>
                <w:r>
                  <w:rPr>
                    <w:rFonts w:ascii="Cambria" w:hAnsi="Cambria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20"/>
                  </w:rPr>
                  <w:t>муниципального</w:t>
                </w:r>
                <w:r>
                  <w:rPr>
                    <w:rFonts w:ascii="Cambria" w:hAnsi="Cambria"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20"/>
                  </w:rPr>
                  <w:t>образования</w:t>
                </w:r>
                <w:r>
                  <w:rPr>
                    <w:rFonts w:ascii="Cambria" w:hAnsi="Cambria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20"/>
                  </w:rPr>
                  <w:t>Кавказский</w:t>
                </w:r>
                <w:r>
                  <w:rPr>
                    <w:rFonts w:ascii="Cambria" w:hAnsi="Cambria"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20"/>
                  </w:rPr>
                  <w:t>район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EC1681">
    <w:pPr>
      <w:pStyle w:val="a6"/>
    </w:pPr>
  </w:p>
  <w:p w:rsidR="00EC1681" w:rsidRDefault="00EC1681">
    <w:pPr>
      <w:pStyle w:val="a3"/>
      <w:spacing w:line="14" w:lineRule="auto"/>
      <w:ind w:left="0"/>
      <w:jc w:val="left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EC1681" w:rsidP="00B535BA">
    <w:pPr>
      <w:pStyle w:val="ae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</w:t>
    </w:r>
  </w:p>
  <w:p w:rsidR="00EC1681" w:rsidRPr="009758A8" w:rsidRDefault="00EC1681" w:rsidP="004416F4">
    <w:pPr>
      <w:pStyle w:val="ae"/>
      <w:rPr>
        <w:rFonts w:ascii="Times New Roman" w:hAnsi="Times New Roman"/>
        <w:sz w:val="24"/>
        <w:szCs w:val="24"/>
      </w:rPr>
    </w:pPr>
  </w:p>
  <w:p w:rsidR="00EC1681" w:rsidRDefault="00EC1681">
    <w:pPr>
      <w:pStyle w:val="a3"/>
      <w:spacing w:line="14" w:lineRule="auto"/>
      <w:ind w:left="0"/>
      <w:jc w:val="left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81" w:rsidRDefault="00EC1681" w:rsidP="00DB3E45">
    <w:pPr>
      <w:pStyle w:val="ae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</w:t>
    </w:r>
  </w:p>
  <w:p w:rsidR="00EC1681" w:rsidRPr="009758A8" w:rsidRDefault="00EC1681" w:rsidP="004416F4">
    <w:pPr>
      <w:pStyle w:val="ae"/>
      <w:rPr>
        <w:rFonts w:ascii="Times New Roman" w:hAnsi="Times New Roman"/>
        <w:sz w:val="24"/>
        <w:szCs w:val="24"/>
      </w:rPr>
    </w:pPr>
  </w:p>
  <w:p w:rsidR="00EC1681" w:rsidRDefault="00EC1681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266FF5"/>
    <w:multiLevelType w:val="hybridMultilevel"/>
    <w:tmpl w:val="B250388E"/>
    <w:lvl w:ilvl="0" w:tplc="5C405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2B2D67"/>
    <w:multiLevelType w:val="hybridMultilevel"/>
    <w:tmpl w:val="163C7248"/>
    <w:lvl w:ilvl="0" w:tplc="99AE50E4">
      <w:start w:val="2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6277C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29948EB6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770EDC5E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B26C5BA6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615EE880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25E40F42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DC28A876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6C22F1DA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00F9746C"/>
    <w:multiLevelType w:val="hybridMultilevel"/>
    <w:tmpl w:val="91120A2E"/>
    <w:lvl w:ilvl="0" w:tplc="D96A3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2A510C"/>
    <w:multiLevelType w:val="hybridMultilevel"/>
    <w:tmpl w:val="92B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5E0FC8"/>
    <w:multiLevelType w:val="hybridMultilevel"/>
    <w:tmpl w:val="F2D6A6CC"/>
    <w:lvl w:ilvl="0" w:tplc="BBDC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160B65"/>
    <w:multiLevelType w:val="hybridMultilevel"/>
    <w:tmpl w:val="0994ACD4"/>
    <w:lvl w:ilvl="0" w:tplc="85826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B425E"/>
    <w:multiLevelType w:val="hybridMultilevel"/>
    <w:tmpl w:val="919A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90DCC"/>
    <w:multiLevelType w:val="hybridMultilevel"/>
    <w:tmpl w:val="C756CFF8"/>
    <w:lvl w:ilvl="0" w:tplc="8B68B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BD478E"/>
    <w:multiLevelType w:val="hybridMultilevel"/>
    <w:tmpl w:val="78CA4DA8"/>
    <w:lvl w:ilvl="0" w:tplc="8CE84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CE66CC"/>
    <w:multiLevelType w:val="hybridMultilevel"/>
    <w:tmpl w:val="7642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0A627E"/>
    <w:multiLevelType w:val="hybridMultilevel"/>
    <w:tmpl w:val="0278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0A6D94"/>
    <w:multiLevelType w:val="hybridMultilevel"/>
    <w:tmpl w:val="BB8EB516"/>
    <w:lvl w:ilvl="0" w:tplc="628E4516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07B55D5D"/>
    <w:multiLevelType w:val="hybridMultilevel"/>
    <w:tmpl w:val="3394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6075EF"/>
    <w:multiLevelType w:val="hybridMultilevel"/>
    <w:tmpl w:val="1EE248FA"/>
    <w:lvl w:ilvl="0" w:tplc="F26CA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17226"/>
    <w:multiLevelType w:val="hybridMultilevel"/>
    <w:tmpl w:val="8ACE81BE"/>
    <w:lvl w:ilvl="0" w:tplc="A4F861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0D9429F7"/>
    <w:multiLevelType w:val="hybridMultilevel"/>
    <w:tmpl w:val="5E460368"/>
    <w:lvl w:ilvl="0" w:tplc="A89C0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B44937"/>
    <w:multiLevelType w:val="hybridMultilevel"/>
    <w:tmpl w:val="149CFF94"/>
    <w:lvl w:ilvl="0" w:tplc="6524B210">
      <w:start w:val="2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20726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A940AA42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16ECC888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7DB2AD3E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9C8AF8DE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F16C63B4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8C3C7BC8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2E3ACFAC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23" w15:restartNumberingAfterBreak="0">
    <w:nsid w:val="0F31025D"/>
    <w:multiLevelType w:val="hybridMultilevel"/>
    <w:tmpl w:val="A90E1CAA"/>
    <w:lvl w:ilvl="0" w:tplc="77963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9816DE"/>
    <w:multiLevelType w:val="hybridMultilevel"/>
    <w:tmpl w:val="4AD2D854"/>
    <w:lvl w:ilvl="0" w:tplc="86527664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11AE6DB8"/>
    <w:multiLevelType w:val="hybridMultilevel"/>
    <w:tmpl w:val="E38AE004"/>
    <w:lvl w:ilvl="0" w:tplc="AA6A1A82">
      <w:start w:val="4"/>
      <w:numFmt w:val="decimal"/>
      <w:lvlText w:val="%1"/>
      <w:lvlJc w:val="left"/>
      <w:pPr>
        <w:ind w:left="28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FC60B2">
      <w:numFmt w:val="bullet"/>
      <w:lvlText w:val="•"/>
      <w:lvlJc w:val="left"/>
      <w:pPr>
        <w:ind w:left="491" w:hanging="183"/>
      </w:pPr>
      <w:rPr>
        <w:rFonts w:hint="default"/>
        <w:lang w:val="ru-RU" w:eastAsia="en-US" w:bidi="ar-SA"/>
      </w:rPr>
    </w:lvl>
    <w:lvl w:ilvl="2" w:tplc="120C9BCC">
      <w:numFmt w:val="bullet"/>
      <w:lvlText w:val="•"/>
      <w:lvlJc w:val="left"/>
      <w:pPr>
        <w:ind w:left="703" w:hanging="183"/>
      </w:pPr>
      <w:rPr>
        <w:rFonts w:hint="default"/>
        <w:lang w:val="ru-RU" w:eastAsia="en-US" w:bidi="ar-SA"/>
      </w:rPr>
    </w:lvl>
    <w:lvl w:ilvl="3" w:tplc="76841C80">
      <w:numFmt w:val="bullet"/>
      <w:lvlText w:val="•"/>
      <w:lvlJc w:val="left"/>
      <w:pPr>
        <w:ind w:left="915" w:hanging="183"/>
      </w:pPr>
      <w:rPr>
        <w:rFonts w:hint="default"/>
        <w:lang w:val="ru-RU" w:eastAsia="en-US" w:bidi="ar-SA"/>
      </w:rPr>
    </w:lvl>
    <w:lvl w:ilvl="4" w:tplc="D36ED5A6">
      <w:numFmt w:val="bullet"/>
      <w:lvlText w:val="•"/>
      <w:lvlJc w:val="left"/>
      <w:pPr>
        <w:ind w:left="1127" w:hanging="183"/>
      </w:pPr>
      <w:rPr>
        <w:rFonts w:hint="default"/>
        <w:lang w:val="ru-RU" w:eastAsia="en-US" w:bidi="ar-SA"/>
      </w:rPr>
    </w:lvl>
    <w:lvl w:ilvl="5" w:tplc="EC1A4DB8">
      <w:numFmt w:val="bullet"/>
      <w:lvlText w:val="•"/>
      <w:lvlJc w:val="left"/>
      <w:pPr>
        <w:ind w:left="1339" w:hanging="183"/>
      </w:pPr>
      <w:rPr>
        <w:rFonts w:hint="default"/>
        <w:lang w:val="ru-RU" w:eastAsia="en-US" w:bidi="ar-SA"/>
      </w:rPr>
    </w:lvl>
    <w:lvl w:ilvl="6" w:tplc="DFB6CEDE">
      <w:numFmt w:val="bullet"/>
      <w:lvlText w:val="•"/>
      <w:lvlJc w:val="left"/>
      <w:pPr>
        <w:ind w:left="1550" w:hanging="183"/>
      </w:pPr>
      <w:rPr>
        <w:rFonts w:hint="default"/>
        <w:lang w:val="ru-RU" w:eastAsia="en-US" w:bidi="ar-SA"/>
      </w:rPr>
    </w:lvl>
    <w:lvl w:ilvl="7" w:tplc="D936A104">
      <w:numFmt w:val="bullet"/>
      <w:lvlText w:val="•"/>
      <w:lvlJc w:val="left"/>
      <w:pPr>
        <w:ind w:left="1762" w:hanging="183"/>
      </w:pPr>
      <w:rPr>
        <w:rFonts w:hint="default"/>
        <w:lang w:val="ru-RU" w:eastAsia="en-US" w:bidi="ar-SA"/>
      </w:rPr>
    </w:lvl>
    <w:lvl w:ilvl="8" w:tplc="B12A1DC0">
      <w:numFmt w:val="bullet"/>
      <w:lvlText w:val="•"/>
      <w:lvlJc w:val="left"/>
      <w:pPr>
        <w:ind w:left="1974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12EA56F6"/>
    <w:multiLevelType w:val="hybridMultilevel"/>
    <w:tmpl w:val="A1B89F98"/>
    <w:lvl w:ilvl="0" w:tplc="97401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C37A4"/>
    <w:multiLevelType w:val="hybridMultilevel"/>
    <w:tmpl w:val="7128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337EF6"/>
    <w:multiLevelType w:val="hybridMultilevel"/>
    <w:tmpl w:val="127A2F08"/>
    <w:lvl w:ilvl="0" w:tplc="C0365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65049E"/>
    <w:multiLevelType w:val="hybridMultilevel"/>
    <w:tmpl w:val="8522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BF4511"/>
    <w:multiLevelType w:val="hybridMultilevel"/>
    <w:tmpl w:val="267A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26325E"/>
    <w:multiLevelType w:val="hybridMultilevel"/>
    <w:tmpl w:val="EE442F7A"/>
    <w:lvl w:ilvl="0" w:tplc="C4185870">
      <w:start w:val="2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646D6C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69FA3344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46C2F6A4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86BA1ED0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9C584B58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C2B2A3B4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ACE675B8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8BB04292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32" w15:restartNumberingAfterBreak="0">
    <w:nsid w:val="18204C0C"/>
    <w:multiLevelType w:val="multilevel"/>
    <w:tmpl w:val="D7BE3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18A2476C"/>
    <w:multiLevelType w:val="hybridMultilevel"/>
    <w:tmpl w:val="1B50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A404AF"/>
    <w:multiLevelType w:val="hybridMultilevel"/>
    <w:tmpl w:val="9C586A6C"/>
    <w:lvl w:ilvl="0" w:tplc="1F0EBE8E">
      <w:start w:val="1"/>
      <w:numFmt w:val="decimal"/>
      <w:lvlText w:val="%1."/>
      <w:lvlJc w:val="left"/>
      <w:pPr>
        <w:ind w:left="110" w:hanging="307"/>
      </w:pPr>
      <w:rPr>
        <w:rFonts w:ascii="Times New Roman" w:eastAsia="Times New Roman" w:hAnsi="Times New Roman" w:cs="Times New Roman"/>
        <w:w w:val="100"/>
        <w:lang w:val="ru-RU" w:eastAsia="en-US" w:bidi="ar-SA"/>
      </w:rPr>
    </w:lvl>
    <w:lvl w:ilvl="1" w:tplc="6378809A">
      <w:numFmt w:val="bullet"/>
      <w:lvlText w:val="•"/>
      <w:lvlJc w:val="left"/>
      <w:pPr>
        <w:ind w:left="929" w:hanging="307"/>
      </w:pPr>
      <w:rPr>
        <w:rFonts w:hint="default"/>
        <w:lang w:val="ru-RU" w:eastAsia="en-US" w:bidi="ar-SA"/>
      </w:rPr>
    </w:lvl>
    <w:lvl w:ilvl="2" w:tplc="266C50E8">
      <w:numFmt w:val="bullet"/>
      <w:lvlText w:val="•"/>
      <w:lvlJc w:val="left"/>
      <w:pPr>
        <w:ind w:left="1739" w:hanging="307"/>
      </w:pPr>
      <w:rPr>
        <w:rFonts w:hint="default"/>
        <w:lang w:val="ru-RU" w:eastAsia="en-US" w:bidi="ar-SA"/>
      </w:rPr>
    </w:lvl>
    <w:lvl w:ilvl="3" w:tplc="62E8F2AC">
      <w:numFmt w:val="bullet"/>
      <w:lvlText w:val="•"/>
      <w:lvlJc w:val="left"/>
      <w:pPr>
        <w:ind w:left="2548" w:hanging="307"/>
      </w:pPr>
      <w:rPr>
        <w:rFonts w:hint="default"/>
        <w:lang w:val="ru-RU" w:eastAsia="en-US" w:bidi="ar-SA"/>
      </w:rPr>
    </w:lvl>
    <w:lvl w:ilvl="4" w:tplc="4F3624EA">
      <w:numFmt w:val="bullet"/>
      <w:lvlText w:val="•"/>
      <w:lvlJc w:val="left"/>
      <w:pPr>
        <w:ind w:left="3358" w:hanging="307"/>
      </w:pPr>
      <w:rPr>
        <w:rFonts w:hint="default"/>
        <w:lang w:val="ru-RU" w:eastAsia="en-US" w:bidi="ar-SA"/>
      </w:rPr>
    </w:lvl>
    <w:lvl w:ilvl="5" w:tplc="662E684A">
      <w:numFmt w:val="bullet"/>
      <w:lvlText w:val="•"/>
      <w:lvlJc w:val="left"/>
      <w:pPr>
        <w:ind w:left="4167" w:hanging="307"/>
      </w:pPr>
      <w:rPr>
        <w:rFonts w:hint="default"/>
        <w:lang w:val="ru-RU" w:eastAsia="en-US" w:bidi="ar-SA"/>
      </w:rPr>
    </w:lvl>
    <w:lvl w:ilvl="6" w:tplc="676AC0B6">
      <w:numFmt w:val="bullet"/>
      <w:lvlText w:val="•"/>
      <w:lvlJc w:val="left"/>
      <w:pPr>
        <w:ind w:left="4977" w:hanging="307"/>
      </w:pPr>
      <w:rPr>
        <w:rFonts w:hint="default"/>
        <w:lang w:val="ru-RU" w:eastAsia="en-US" w:bidi="ar-SA"/>
      </w:rPr>
    </w:lvl>
    <w:lvl w:ilvl="7" w:tplc="B9C67926">
      <w:numFmt w:val="bullet"/>
      <w:lvlText w:val="•"/>
      <w:lvlJc w:val="left"/>
      <w:pPr>
        <w:ind w:left="5786" w:hanging="307"/>
      </w:pPr>
      <w:rPr>
        <w:rFonts w:hint="default"/>
        <w:lang w:val="ru-RU" w:eastAsia="en-US" w:bidi="ar-SA"/>
      </w:rPr>
    </w:lvl>
    <w:lvl w:ilvl="8" w:tplc="2E386446">
      <w:numFmt w:val="bullet"/>
      <w:lvlText w:val="•"/>
      <w:lvlJc w:val="left"/>
      <w:pPr>
        <w:ind w:left="6596" w:hanging="307"/>
      </w:pPr>
      <w:rPr>
        <w:rFonts w:hint="default"/>
        <w:lang w:val="ru-RU" w:eastAsia="en-US" w:bidi="ar-SA"/>
      </w:rPr>
    </w:lvl>
  </w:abstractNum>
  <w:abstractNum w:abstractNumId="35" w15:restartNumberingAfterBreak="0">
    <w:nsid w:val="19480D32"/>
    <w:multiLevelType w:val="hybridMultilevel"/>
    <w:tmpl w:val="56EC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612E10"/>
    <w:multiLevelType w:val="hybridMultilevel"/>
    <w:tmpl w:val="9B84A516"/>
    <w:lvl w:ilvl="0" w:tplc="7D049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7703DA"/>
    <w:multiLevelType w:val="hybridMultilevel"/>
    <w:tmpl w:val="96DE67AA"/>
    <w:lvl w:ilvl="0" w:tplc="6BEA52E8">
      <w:start w:val="1"/>
      <w:numFmt w:val="decimal"/>
      <w:lvlText w:val="%1."/>
      <w:lvlJc w:val="left"/>
      <w:pPr>
        <w:ind w:left="460" w:hanging="318"/>
      </w:pPr>
      <w:rPr>
        <w:rFonts w:hint="default"/>
        <w:b/>
        <w:i w:val="0"/>
        <w:iCs/>
        <w:w w:val="100"/>
        <w:lang w:val="ru-RU" w:eastAsia="en-US" w:bidi="ar-SA"/>
      </w:rPr>
    </w:lvl>
    <w:lvl w:ilvl="1" w:tplc="CF4C1668">
      <w:numFmt w:val="bullet"/>
      <w:lvlText w:val="•"/>
      <w:lvlJc w:val="left"/>
      <w:pPr>
        <w:ind w:left="1217" w:hanging="318"/>
      </w:pPr>
      <w:rPr>
        <w:rFonts w:hint="default"/>
        <w:lang w:val="ru-RU" w:eastAsia="en-US" w:bidi="ar-SA"/>
      </w:rPr>
    </w:lvl>
    <w:lvl w:ilvl="2" w:tplc="0F660434">
      <w:numFmt w:val="bullet"/>
      <w:lvlText w:val="•"/>
      <w:lvlJc w:val="left"/>
      <w:pPr>
        <w:ind w:left="1995" w:hanging="318"/>
      </w:pPr>
      <w:rPr>
        <w:rFonts w:hint="default"/>
        <w:lang w:val="ru-RU" w:eastAsia="en-US" w:bidi="ar-SA"/>
      </w:rPr>
    </w:lvl>
    <w:lvl w:ilvl="3" w:tplc="95A2F0C0">
      <w:numFmt w:val="bullet"/>
      <w:lvlText w:val="•"/>
      <w:lvlJc w:val="left"/>
      <w:pPr>
        <w:ind w:left="2772" w:hanging="318"/>
      </w:pPr>
      <w:rPr>
        <w:rFonts w:hint="default"/>
        <w:lang w:val="ru-RU" w:eastAsia="en-US" w:bidi="ar-SA"/>
      </w:rPr>
    </w:lvl>
    <w:lvl w:ilvl="4" w:tplc="988A752C">
      <w:numFmt w:val="bullet"/>
      <w:lvlText w:val="•"/>
      <w:lvlJc w:val="left"/>
      <w:pPr>
        <w:ind w:left="3550" w:hanging="318"/>
      </w:pPr>
      <w:rPr>
        <w:rFonts w:hint="default"/>
        <w:lang w:val="ru-RU" w:eastAsia="en-US" w:bidi="ar-SA"/>
      </w:rPr>
    </w:lvl>
    <w:lvl w:ilvl="5" w:tplc="8DA6AD5C">
      <w:numFmt w:val="bullet"/>
      <w:lvlText w:val="•"/>
      <w:lvlJc w:val="left"/>
      <w:pPr>
        <w:ind w:left="4327" w:hanging="318"/>
      </w:pPr>
      <w:rPr>
        <w:rFonts w:hint="default"/>
        <w:lang w:val="ru-RU" w:eastAsia="en-US" w:bidi="ar-SA"/>
      </w:rPr>
    </w:lvl>
    <w:lvl w:ilvl="6" w:tplc="2D3477C6">
      <w:numFmt w:val="bullet"/>
      <w:lvlText w:val="•"/>
      <w:lvlJc w:val="left"/>
      <w:pPr>
        <w:ind w:left="5105" w:hanging="318"/>
      </w:pPr>
      <w:rPr>
        <w:rFonts w:hint="default"/>
        <w:lang w:val="ru-RU" w:eastAsia="en-US" w:bidi="ar-SA"/>
      </w:rPr>
    </w:lvl>
    <w:lvl w:ilvl="7" w:tplc="6A1ACE40">
      <w:numFmt w:val="bullet"/>
      <w:lvlText w:val="•"/>
      <w:lvlJc w:val="left"/>
      <w:pPr>
        <w:ind w:left="5882" w:hanging="318"/>
      </w:pPr>
      <w:rPr>
        <w:rFonts w:hint="default"/>
        <w:lang w:val="ru-RU" w:eastAsia="en-US" w:bidi="ar-SA"/>
      </w:rPr>
    </w:lvl>
    <w:lvl w:ilvl="8" w:tplc="1278CF84">
      <w:numFmt w:val="bullet"/>
      <w:lvlText w:val="•"/>
      <w:lvlJc w:val="left"/>
      <w:pPr>
        <w:ind w:left="6660" w:hanging="318"/>
      </w:pPr>
      <w:rPr>
        <w:rFonts w:hint="default"/>
        <w:lang w:val="ru-RU" w:eastAsia="en-US" w:bidi="ar-SA"/>
      </w:rPr>
    </w:lvl>
  </w:abstractNum>
  <w:abstractNum w:abstractNumId="38" w15:restartNumberingAfterBreak="0">
    <w:nsid w:val="1AD04AB0"/>
    <w:multiLevelType w:val="hybridMultilevel"/>
    <w:tmpl w:val="27649DF4"/>
    <w:lvl w:ilvl="0" w:tplc="33A48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F61316"/>
    <w:multiLevelType w:val="hybridMultilevel"/>
    <w:tmpl w:val="17EA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C6174D"/>
    <w:multiLevelType w:val="hybridMultilevel"/>
    <w:tmpl w:val="83AE2824"/>
    <w:lvl w:ilvl="0" w:tplc="7A08E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B14F39"/>
    <w:multiLevelType w:val="hybridMultilevel"/>
    <w:tmpl w:val="F30833E6"/>
    <w:lvl w:ilvl="0" w:tplc="4D868136">
      <w:start w:val="1"/>
      <w:numFmt w:val="decimal"/>
      <w:lvlText w:val="%1."/>
      <w:lvlJc w:val="left"/>
      <w:pPr>
        <w:ind w:left="144" w:hanging="672"/>
      </w:pPr>
      <w:rPr>
        <w:rFonts w:hint="default"/>
        <w:w w:val="100"/>
        <w:lang w:val="ru-RU" w:eastAsia="en-US" w:bidi="ar-SA"/>
      </w:rPr>
    </w:lvl>
    <w:lvl w:ilvl="1" w:tplc="6ED4272A">
      <w:numFmt w:val="bullet"/>
      <w:lvlText w:val="•"/>
      <w:lvlJc w:val="left"/>
      <w:pPr>
        <w:ind w:left="947" w:hanging="672"/>
      </w:pPr>
      <w:rPr>
        <w:rFonts w:hint="default"/>
        <w:lang w:val="ru-RU" w:eastAsia="en-US" w:bidi="ar-SA"/>
      </w:rPr>
    </w:lvl>
    <w:lvl w:ilvl="2" w:tplc="CC904C46">
      <w:numFmt w:val="bullet"/>
      <w:lvlText w:val="•"/>
      <w:lvlJc w:val="left"/>
      <w:pPr>
        <w:ind w:left="1755" w:hanging="672"/>
      </w:pPr>
      <w:rPr>
        <w:rFonts w:hint="default"/>
        <w:lang w:val="ru-RU" w:eastAsia="en-US" w:bidi="ar-SA"/>
      </w:rPr>
    </w:lvl>
    <w:lvl w:ilvl="3" w:tplc="8A80F0CC">
      <w:numFmt w:val="bullet"/>
      <w:lvlText w:val="•"/>
      <w:lvlJc w:val="left"/>
      <w:pPr>
        <w:ind w:left="2562" w:hanging="672"/>
      </w:pPr>
      <w:rPr>
        <w:rFonts w:hint="default"/>
        <w:lang w:val="ru-RU" w:eastAsia="en-US" w:bidi="ar-SA"/>
      </w:rPr>
    </w:lvl>
    <w:lvl w:ilvl="4" w:tplc="514C2F54">
      <w:numFmt w:val="bullet"/>
      <w:lvlText w:val="•"/>
      <w:lvlJc w:val="left"/>
      <w:pPr>
        <w:ind w:left="3370" w:hanging="672"/>
      </w:pPr>
      <w:rPr>
        <w:rFonts w:hint="default"/>
        <w:lang w:val="ru-RU" w:eastAsia="en-US" w:bidi="ar-SA"/>
      </w:rPr>
    </w:lvl>
    <w:lvl w:ilvl="5" w:tplc="13621950">
      <w:numFmt w:val="bullet"/>
      <w:lvlText w:val="•"/>
      <w:lvlJc w:val="left"/>
      <w:pPr>
        <w:ind w:left="4177" w:hanging="672"/>
      </w:pPr>
      <w:rPr>
        <w:rFonts w:hint="default"/>
        <w:lang w:val="ru-RU" w:eastAsia="en-US" w:bidi="ar-SA"/>
      </w:rPr>
    </w:lvl>
    <w:lvl w:ilvl="6" w:tplc="9A345EF2">
      <w:numFmt w:val="bullet"/>
      <w:lvlText w:val="•"/>
      <w:lvlJc w:val="left"/>
      <w:pPr>
        <w:ind w:left="4985" w:hanging="672"/>
      </w:pPr>
      <w:rPr>
        <w:rFonts w:hint="default"/>
        <w:lang w:val="ru-RU" w:eastAsia="en-US" w:bidi="ar-SA"/>
      </w:rPr>
    </w:lvl>
    <w:lvl w:ilvl="7" w:tplc="E3B67C48">
      <w:numFmt w:val="bullet"/>
      <w:lvlText w:val="•"/>
      <w:lvlJc w:val="left"/>
      <w:pPr>
        <w:ind w:left="5792" w:hanging="672"/>
      </w:pPr>
      <w:rPr>
        <w:rFonts w:hint="default"/>
        <w:lang w:val="ru-RU" w:eastAsia="en-US" w:bidi="ar-SA"/>
      </w:rPr>
    </w:lvl>
    <w:lvl w:ilvl="8" w:tplc="51B27176">
      <w:numFmt w:val="bullet"/>
      <w:lvlText w:val="•"/>
      <w:lvlJc w:val="left"/>
      <w:pPr>
        <w:ind w:left="6600" w:hanging="672"/>
      </w:pPr>
      <w:rPr>
        <w:rFonts w:hint="default"/>
        <w:lang w:val="ru-RU" w:eastAsia="en-US" w:bidi="ar-SA"/>
      </w:rPr>
    </w:lvl>
  </w:abstractNum>
  <w:abstractNum w:abstractNumId="42" w15:restartNumberingAfterBreak="0">
    <w:nsid w:val="226C4568"/>
    <w:multiLevelType w:val="hybridMultilevel"/>
    <w:tmpl w:val="F718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BC37CF"/>
    <w:multiLevelType w:val="hybridMultilevel"/>
    <w:tmpl w:val="EFAAD7E4"/>
    <w:lvl w:ilvl="0" w:tplc="FB103FB8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23761BE2"/>
    <w:multiLevelType w:val="hybridMultilevel"/>
    <w:tmpl w:val="E2B8665E"/>
    <w:lvl w:ilvl="0" w:tplc="BAAA8EA6">
      <w:start w:val="3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E2E030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475AAD76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351280CC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9348B1B2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67548A6E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28280344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BA0CE3C6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E3666880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45" w15:restartNumberingAfterBreak="0">
    <w:nsid w:val="23D431B9"/>
    <w:multiLevelType w:val="hybridMultilevel"/>
    <w:tmpl w:val="7A384F9C"/>
    <w:lvl w:ilvl="0" w:tplc="AC62BE9A">
      <w:start w:val="1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A21BA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6206156C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55FAC964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BC0CACAE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FCC246A8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F06AAC60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6068FED6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EEA6FB04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46" w15:restartNumberingAfterBreak="0">
    <w:nsid w:val="23EB2768"/>
    <w:multiLevelType w:val="hybridMultilevel"/>
    <w:tmpl w:val="ED047C0A"/>
    <w:lvl w:ilvl="0" w:tplc="29261592">
      <w:start w:val="3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D2081C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91389F8E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AE848028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E35491A2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7D188A96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08F8871E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0E40E80C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B8C84E54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47" w15:restartNumberingAfterBreak="0">
    <w:nsid w:val="259E4D27"/>
    <w:multiLevelType w:val="hybridMultilevel"/>
    <w:tmpl w:val="1BA2935C"/>
    <w:lvl w:ilvl="0" w:tplc="BA947282">
      <w:start w:val="1"/>
      <w:numFmt w:val="decimal"/>
      <w:lvlText w:val="%1."/>
      <w:lvlJc w:val="left"/>
      <w:pPr>
        <w:ind w:left="110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3CBD18">
      <w:numFmt w:val="bullet"/>
      <w:lvlText w:val="•"/>
      <w:lvlJc w:val="left"/>
      <w:pPr>
        <w:ind w:left="929" w:hanging="269"/>
      </w:pPr>
      <w:rPr>
        <w:rFonts w:hint="default"/>
        <w:lang w:val="ru-RU" w:eastAsia="en-US" w:bidi="ar-SA"/>
      </w:rPr>
    </w:lvl>
    <w:lvl w:ilvl="2" w:tplc="DBC475CE">
      <w:numFmt w:val="bullet"/>
      <w:lvlText w:val="•"/>
      <w:lvlJc w:val="left"/>
      <w:pPr>
        <w:ind w:left="1739" w:hanging="269"/>
      </w:pPr>
      <w:rPr>
        <w:rFonts w:hint="default"/>
        <w:lang w:val="ru-RU" w:eastAsia="en-US" w:bidi="ar-SA"/>
      </w:rPr>
    </w:lvl>
    <w:lvl w:ilvl="3" w:tplc="CF300D02">
      <w:numFmt w:val="bullet"/>
      <w:lvlText w:val="•"/>
      <w:lvlJc w:val="left"/>
      <w:pPr>
        <w:ind w:left="2548" w:hanging="269"/>
      </w:pPr>
      <w:rPr>
        <w:rFonts w:hint="default"/>
        <w:lang w:val="ru-RU" w:eastAsia="en-US" w:bidi="ar-SA"/>
      </w:rPr>
    </w:lvl>
    <w:lvl w:ilvl="4" w:tplc="4AB8EDA4">
      <w:numFmt w:val="bullet"/>
      <w:lvlText w:val="•"/>
      <w:lvlJc w:val="left"/>
      <w:pPr>
        <w:ind w:left="3358" w:hanging="269"/>
      </w:pPr>
      <w:rPr>
        <w:rFonts w:hint="default"/>
        <w:lang w:val="ru-RU" w:eastAsia="en-US" w:bidi="ar-SA"/>
      </w:rPr>
    </w:lvl>
    <w:lvl w:ilvl="5" w:tplc="4B6CF59E">
      <w:numFmt w:val="bullet"/>
      <w:lvlText w:val="•"/>
      <w:lvlJc w:val="left"/>
      <w:pPr>
        <w:ind w:left="4167" w:hanging="269"/>
      </w:pPr>
      <w:rPr>
        <w:rFonts w:hint="default"/>
        <w:lang w:val="ru-RU" w:eastAsia="en-US" w:bidi="ar-SA"/>
      </w:rPr>
    </w:lvl>
    <w:lvl w:ilvl="6" w:tplc="3A122F02">
      <w:numFmt w:val="bullet"/>
      <w:lvlText w:val="•"/>
      <w:lvlJc w:val="left"/>
      <w:pPr>
        <w:ind w:left="4977" w:hanging="269"/>
      </w:pPr>
      <w:rPr>
        <w:rFonts w:hint="default"/>
        <w:lang w:val="ru-RU" w:eastAsia="en-US" w:bidi="ar-SA"/>
      </w:rPr>
    </w:lvl>
    <w:lvl w:ilvl="7" w:tplc="BAE2141C">
      <w:numFmt w:val="bullet"/>
      <w:lvlText w:val="•"/>
      <w:lvlJc w:val="left"/>
      <w:pPr>
        <w:ind w:left="5786" w:hanging="269"/>
      </w:pPr>
      <w:rPr>
        <w:rFonts w:hint="default"/>
        <w:lang w:val="ru-RU" w:eastAsia="en-US" w:bidi="ar-SA"/>
      </w:rPr>
    </w:lvl>
    <w:lvl w:ilvl="8" w:tplc="C8A04562">
      <w:numFmt w:val="bullet"/>
      <w:lvlText w:val="•"/>
      <w:lvlJc w:val="left"/>
      <w:pPr>
        <w:ind w:left="6596" w:hanging="269"/>
      </w:pPr>
      <w:rPr>
        <w:rFonts w:hint="default"/>
        <w:lang w:val="ru-RU" w:eastAsia="en-US" w:bidi="ar-SA"/>
      </w:rPr>
    </w:lvl>
  </w:abstractNum>
  <w:abstractNum w:abstractNumId="48" w15:restartNumberingAfterBreak="0">
    <w:nsid w:val="26277137"/>
    <w:multiLevelType w:val="hybridMultilevel"/>
    <w:tmpl w:val="8E50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8207AE"/>
    <w:multiLevelType w:val="hybridMultilevel"/>
    <w:tmpl w:val="F40C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AA74BC"/>
    <w:multiLevelType w:val="hybridMultilevel"/>
    <w:tmpl w:val="67CA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F371E0"/>
    <w:multiLevelType w:val="hybridMultilevel"/>
    <w:tmpl w:val="D1CC3F28"/>
    <w:lvl w:ilvl="0" w:tplc="2FFA0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FE0588"/>
    <w:multiLevelType w:val="hybridMultilevel"/>
    <w:tmpl w:val="A1BE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A52FC"/>
    <w:multiLevelType w:val="hybridMultilevel"/>
    <w:tmpl w:val="9950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5E026B"/>
    <w:multiLevelType w:val="hybridMultilevel"/>
    <w:tmpl w:val="749628C6"/>
    <w:lvl w:ilvl="0" w:tplc="A0D6AB12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5" w15:restartNumberingAfterBreak="0">
    <w:nsid w:val="279F4516"/>
    <w:multiLevelType w:val="hybridMultilevel"/>
    <w:tmpl w:val="9E6C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D95E4C"/>
    <w:multiLevelType w:val="hybridMultilevel"/>
    <w:tmpl w:val="7402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8E6566"/>
    <w:multiLevelType w:val="hybridMultilevel"/>
    <w:tmpl w:val="6D8A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9F7733"/>
    <w:multiLevelType w:val="hybridMultilevel"/>
    <w:tmpl w:val="D55A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5B0385"/>
    <w:multiLevelType w:val="multilevel"/>
    <w:tmpl w:val="02247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303F0CED"/>
    <w:multiLevelType w:val="hybridMultilevel"/>
    <w:tmpl w:val="232227A8"/>
    <w:lvl w:ilvl="0" w:tplc="BCA46502">
      <w:start w:val="4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E7D9C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3DD0DE2E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159A3332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88F8189A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23025AA0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30EC1FC6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6ABADB9E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C7466FA6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61" w15:restartNumberingAfterBreak="0">
    <w:nsid w:val="30AF6B50"/>
    <w:multiLevelType w:val="hybridMultilevel"/>
    <w:tmpl w:val="4E1CEA40"/>
    <w:lvl w:ilvl="0" w:tplc="1ACA0398">
      <w:start w:val="3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08F80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C2582D96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5D9A3B22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D706C3B6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B4BADBCA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915AA70A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CC627BAC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E578DB46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62" w15:restartNumberingAfterBreak="0">
    <w:nsid w:val="311F3473"/>
    <w:multiLevelType w:val="hybridMultilevel"/>
    <w:tmpl w:val="6C7C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A837B1"/>
    <w:multiLevelType w:val="hybridMultilevel"/>
    <w:tmpl w:val="775A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B34A84"/>
    <w:multiLevelType w:val="hybridMultilevel"/>
    <w:tmpl w:val="B392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D3707C"/>
    <w:multiLevelType w:val="hybridMultilevel"/>
    <w:tmpl w:val="67DCE03A"/>
    <w:lvl w:ilvl="0" w:tplc="A2041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9E5321"/>
    <w:multiLevelType w:val="hybridMultilevel"/>
    <w:tmpl w:val="5F68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0E06A6"/>
    <w:multiLevelType w:val="hybridMultilevel"/>
    <w:tmpl w:val="DD9648A4"/>
    <w:lvl w:ilvl="0" w:tplc="9E6AF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767A9F"/>
    <w:multiLevelType w:val="hybridMultilevel"/>
    <w:tmpl w:val="01461E04"/>
    <w:lvl w:ilvl="0" w:tplc="D40E9510">
      <w:start w:val="3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6D8D2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8BC6A880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D730E706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8B7A54B0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59F6B990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77D821D6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51D81BA2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66728746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69" w15:restartNumberingAfterBreak="0">
    <w:nsid w:val="397E5B97"/>
    <w:multiLevelType w:val="hybridMultilevel"/>
    <w:tmpl w:val="058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186EE0"/>
    <w:multiLevelType w:val="hybridMultilevel"/>
    <w:tmpl w:val="12D016C4"/>
    <w:lvl w:ilvl="0" w:tplc="F7B0B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6A351B"/>
    <w:multiLevelType w:val="hybridMultilevel"/>
    <w:tmpl w:val="6A3E54FC"/>
    <w:lvl w:ilvl="0" w:tplc="38D4A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775781"/>
    <w:multiLevelType w:val="hybridMultilevel"/>
    <w:tmpl w:val="4DFAF93A"/>
    <w:lvl w:ilvl="0" w:tplc="1608A6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3" w15:restartNumberingAfterBreak="0">
    <w:nsid w:val="3CF71440"/>
    <w:multiLevelType w:val="hybridMultilevel"/>
    <w:tmpl w:val="99E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0F1BAD"/>
    <w:multiLevelType w:val="hybridMultilevel"/>
    <w:tmpl w:val="96C0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5F215C"/>
    <w:multiLevelType w:val="hybridMultilevel"/>
    <w:tmpl w:val="09DEC468"/>
    <w:lvl w:ilvl="0" w:tplc="5040F918">
      <w:start w:val="1"/>
      <w:numFmt w:val="decimal"/>
      <w:lvlText w:val="%1."/>
      <w:lvlJc w:val="left"/>
      <w:pPr>
        <w:ind w:left="42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8A232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2" w:tplc="C4F43886">
      <w:numFmt w:val="bullet"/>
      <w:lvlText w:val="•"/>
      <w:lvlJc w:val="left"/>
      <w:pPr>
        <w:ind w:left="1979" w:hanging="284"/>
      </w:pPr>
      <w:rPr>
        <w:rFonts w:hint="default"/>
        <w:lang w:val="ru-RU" w:eastAsia="en-US" w:bidi="ar-SA"/>
      </w:rPr>
    </w:lvl>
    <w:lvl w:ilvl="3" w:tplc="BFFEF8C0">
      <w:numFmt w:val="bullet"/>
      <w:lvlText w:val="•"/>
      <w:lvlJc w:val="left"/>
      <w:pPr>
        <w:ind w:left="2758" w:hanging="284"/>
      </w:pPr>
      <w:rPr>
        <w:rFonts w:hint="default"/>
        <w:lang w:val="ru-RU" w:eastAsia="en-US" w:bidi="ar-SA"/>
      </w:rPr>
    </w:lvl>
    <w:lvl w:ilvl="4" w:tplc="705882FC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5" w:tplc="6BA295B2">
      <w:numFmt w:val="bullet"/>
      <w:lvlText w:val="•"/>
      <w:lvlJc w:val="left"/>
      <w:pPr>
        <w:ind w:left="4317" w:hanging="284"/>
      </w:pPr>
      <w:rPr>
        <w:rFonts w:hint="default"/>
        <w:lang w:val="ru-RU" w:eastAsia="en-US" w:bidi="ar-SA"/>
      </w:rPr>
    </w:lvl>
    <w:lvl w:ilvl="6" w:tplc="4D24B164">
      <w:numFmt w:val="bullet"/>
      <w:lvlText w:val="•"/>
      <w:lvlJc w:val="left"/>
      <w:pPr>
        <w:ind w:left="5097" w:hanging="284"/>
      </w:pPr>
      <w:rPr>
        <w:rFonts w:hint="default"/>
        <w:lang w:val="ru-RU" w:eastAsia="en-US" w:bidi="ar-SA"/>
      </w:rPr>
    </w:lvl>
    <w:lvl w:ilvl="7" w:tplc="E1D4FD5E">
      <w:numFmt w:val="bullet"/>
      <w:lvlText w:val="•"/>
      <w:lvlJc w:val="left"/>
      <w:pPr>
        <w:ind w:left="5876" w:hanging="284"/>
      </w:pPr>
      <w:rPr>
        <w:rFonts w:hint="default"/>
        <w:lang w:val="ru-RU" w:eastAsia="en-US" w:bidi="ar-SA"/>
      </w:rPr>
    </w:lvl>
    <w:lvl w:ilvl="8" w:tplc="BCF46634">
      <w:numFmt w:val="bullet"/>
      <w:lvlText w:val="•"/>
      <w:lvlJc w:val="left"/>
      <w:pPr>
        <w:ind w:left="6656" w:hanging="284"/>
      </w:pPr>
      <w:rPr>
        <w:rFonts w:hint="default"/>
        <w:lang w:val="ru-RU" w:eastAsia="en-US" w:bidi="ar-SA"/>
      </w:rPr>
    </w:lvl>
  </w:abstractNum>
  <w:abstractNum w:abstractNumId="76" w15:restartNumberingAfterBreak="0">
    <w:nsid w:val="3E4774BB"/>
    <w:multiLevelType w:val="hybridMultilevel"/>
    <w:tmpl w:val="DBE0DF12"/>
    <w:lvl w:ilvl="0" w:tplc="95E89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8D5ABF"/>
    <w:multiLevelType w:val="hybridMultilevel"/>
    <w:tmpl w:val="5394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8F3C75"/>
    <w:multiLevelType w:val="hybridMultilevel"/>
    <w:tmpl w:val="05A2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D11C84"/>
    <w:multiLevelType w:val="hybridMultilevel"/>
    <w:tmpl w:val="375C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0E32AC"/>
    <w:multiLevelType w:val="hybridMultilevel"/>
    <w:tmpl w:val="C046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1A1BFD"/>
    <w:multiLevelType w:val="hybridMultilevel"/>
    <w:tmpl w:val="E702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6F5292"/>
    <w:multiLevelType w:val="hybridMultilevel"/>
    <w:tmpl w:val="6936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D9291A"/>
    <w:multiLevelType w:val="hybridMultilevel"/>
    <w:tmpl w:val="0F188A22"/>
    <w:lvl w:ilvl="0" w:tplc="C5980BBE">
      <w:start w:val="2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A6A06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E0247E4A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7E3AD726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70ACD29C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68D406DC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6FA0AEAE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DE482BC8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E3A0FE50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84" w15:restartNumberingAfterBreak="0">
    <w:nsid w:val="407B7A20"/>
    <w:multiLevelType w:val="hybridMultilevel"/>
    <w:tmpl w:val="E78C9716"/>
    <w:lvl w:ilvl="0" w:tplc="9B5CC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EC454A"/>
    <w:multiLevelType w:val="hybridMultilevel"/>
    <w:tmpl w:val="EF60FA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625689"/>
    <w:multiLevelType w:val="hybridMultilevel"/>
    <w:tmpl w:val="5BD6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F71872"/>
    <w:multiLevelType w:val="hybridMultilevel"/>
    <w:tmpl w:val="4B4E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C16DEC"/>
    <w:multiLevelType w:val="hybridMultilevel"/>
    <w:tmpl w:val="CFF8E03A"/>
    <w:lvl w:ilvl="0" w:tplc="6A12C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C309C1"/>
    <w:multiLevelType w:val="hybridMultilevel"/>
    <w:tmpl w:val="0910F46A"/>
    <w:lvl w:ilvl="0" w:tplc="5BA08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4D2575"/>
    <w:multiLevelType w:val="hybridMultilevel"/>
    <w:tmpl w:val="F40C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715ED9"/>
    <w:multiLevelType w:val="multilevel"/>
    <w:tmpl w:val="5574C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2" w15:restartNumberingAfterBreak="0">
    <w:nsid w:val="4ADD579A"/>
    <w:multiLevelType w:val="hybridMultilevel"/>
    <w:tmpl w:val="753C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756263"/>
    <w:multiLevelType w:val="hybridMultilevel"/>
    <w:tmpl w:val="867A5CFC"/>
    <w:lvl w:ilvl="0" w:tplc="BD781BEE">
      <w:start w:val="1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4CB292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262CEE56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EAB61044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61F45AE4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4AF2BBE6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150E3460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CAD85664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93DE36C2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94" w15:restartNumberingAfterBreak="0">
    <w:nsid w:val="4D4D486D"/>
    <w:multiLevelType w:val="hybridMultilevel"/>
    <w:tmpl w:val="64B02288"/>
    <w:lvl w:ilvl="0" w:tplc="906CF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531211"/>
    <w:multiLevelType w:val="hybridMultilevel"/>
    <w:tmpl w:val="9AECDB88"/>
    <w:lvl w:ilvl="0" w:tplc="7846B19E">
      <w:start w:val="2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C6796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7690E3A0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2710E706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5832CEEE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F5DA77BA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7DCC8FFE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A35EE924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C5D6163C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96" w15:restartNumberingAfterBreak="0">
    <w:nsid w:val="4E666F49"/>
    <w:multiLevelType w:val="hybridMultilevel"/>
    <w:tmpl w:val="F3B03F34"/>
    <w:lvl w:ilvl="0" w:tplc="26D07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F9254E0"/>
    <w:multiLevelType w:val="hybridMultilevel"/>
    <w:tmpl w:val="6CE64210"/>
    <w:lvl w:ilvl="0" w:tplc="931AE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772B06"/>
    <w:multiLevelType w:val="hybridMultilevel"/>
    <w:tmpl w:val="CEE0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26301E"/>
    <w:multiLevelType w:val="hybridMultilevel"/>
    <w:tmpl w:val="A05EE868"/>
    <w:lvl w:ilvl="0" w:tplc="6482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33231D"/>
    <w:multiLevelType w:val="hybridMultilevel"/>
    <w:tmpl w:val="317E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0A4079"/>
    <w:multiLevelType w:val="hybridMultilevel"/>
    <w:tmpl w:val="60063C3C"/>
    <w:lvl w:ilvl="0" w:tplc="1B025BD4">
      <w:start w:val="1"/>
      <w:numFmt w:val="decimal"/>
      <w:lvlText w:val="%1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6C27FA">
      <w:numFmt w:val="bullet"/>
      <w:lvlText w:val="•"/>
      <w:lvlJc w:val="left"/>
      <w:pPr>
        <w:ind w:left="510" w:hanging="183"/>
      </w:pPr>
      <w:rPr>
        <w:rFonts w:hint="default"/>
        <w:lang w:val="ru-RU" w:eastAsia="en-US" w:bidi="ar-SA"/>
      </w:rPr>
    </w:lvl>
    <w:lvl w:ilvl="2" w:tplc="1C6E143A">
      <w:numFmt w:val="bullet"/>
      <w:lvlText w:val="•"/>
      <w:lvlJc w:val="left"/>
      <w:pPr>
        <w:ind w:left="720" w:hanging="183"/>
      </w:pPr>
      <w:rPr>
        <w:rFonts w:hint="default"/>
        <w:lang w:val="ru-RU" w:eastAsia="en-US" w:bidi="ar-SA"/>
      </w:rPr>
    </w:lvl>
    <w:lvl w:ilvl="3" w:tplc="6F8E26EA">
      <w:numFmt w:val="bullet"/>
      <w:lvlText w:val="•"/>
      <w:lvlJc w:val="left"/>
      <w:pPr>
        <w:ind w:left="930" w:hanging="183"/>
      </w:pPr>
      <w:rPr>
        <w:rFonts w:hint="default"/>
        <w:lang w:val="ru-RU" w:eastAsia="en-US" w:bidi="ar-SA"/>
      </w:rPr>
    </w:lvl>
    <w:lvl w:ilvl="4" w:tplc="3E3C06CC">
      <w:numFmt w:val="bullet"/>
      <w:lvlText w:val="•"/>
      <w:lvlJc w:val="left"/>
      <w:pPr>
        <w:ind w:left="1140" w:hanging="183"/>
      </w:pPr>
      <w:rPr>
        <w:rFonts w:hint="default"/>
        <w:lang w:val="ru-RU" w:eastAsia="en-US" w:bidi="ar-SA"/>
      </w:rPr>
    </w:lvl>
    <w:lvl w:ilvl="5" w:tplc="1C14944E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6" w:tplc="22B28CC8">
      <w:numFmt w:val="bullet"/>
      <w:lvlText w:val="•"/>
      <w:lvlJc w:val="left"/>
      <w:pPr>
        <w:ind w:left="1560" w:hanging="183"/>
      </w:pPr>
      <w:rPr>
        <w:rFonts w:hint="default"/>
        <w:lang w:val="ru-RU" w:eastAsia="en-US" w:bidi="ar-SA"/>
      </w:rPr>
    </w:lvl>
    <w:lvl w:ilvl="7" w:tplc="6FC8D3EE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8" w:tplc="F468D15A">
      <w:numFmt w:val="bullet"/>
      <w:lvlText w:val="•"/>
      <w:lvlJc w:val="left"/>
      <w:pPr>
        <w:ind w:left="1980" w:hanging="183"/>
      </w:pPr>
      <w:rPr>
        <w:rFonts w:hint="default"/>
        <w:lang w:val="ru-RU" w:eastAsia="en-US" w:bidi="ar-SA"/>
      </w:rPr>
    </w:lvl>
  </w:abstractNum>
  <w:abstractNum w:abstractNumId="102" w15:restartNumberingAfterBreak="0">
    <w:nsid w:val="54807E71"/>
    <w:multiLevelType w:val="hybridMultilevel"/>
    <w:tmpl w:val="31ACDB76"/>
    <w:lvl w:ilvl="0" w:tplc="05D2B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CF2BF6"/>
    <w:multiLevelType w:val="hybridMultilevel"/>
    <w:tmpl w:val="A676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F6147B"/>
    <w:multiLevelType w:val="hybridMultilevel"/>
    <w:tmpl w:val="F8F466F2"/>
    <w:lvl w:ilvl="0" w:tplc="6F9AD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532128"/>
    <w:multiLevelType w:val="hybridMultilevel"/>
    <w:tmpl w:val="2D0A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077931"/>
    <w:multiLevelType w:val="hybridMultilevel"/>
    <w:tmpl w:val="5894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9E1D56"/>
    <w:multiLevelType w:val="hybridMultilevel"/>
    <w:tmpl w:val="C836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AE08C9"/>
    <w:multiLevelType w:val="hybridMultilevel"/>
    <w:tmpl w:val="058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6870B0"/>
    <w:multiLevelType w:val="hybridMultilevel"/>
    <w:tmpl w:val="823E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8050CF"/>
    <w:multiLevelType w:val="multilevel"/>
    <w:tmpl w:val="B52A7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 w15:restartNumberingAfterBreak="0">
    <w:nsid w:val="5D8E6B07"/>
    <w:multiLevelType w:val="hybridMultilevel"/>
    <w:tmpl w:val="7276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9A27CB"/>
    <w:multiLevelType w:val="hybridMultilevel"/>
    <w:tmpl w:val="BC1614C0"/>
    <w:lvl w:ilvl="0" w:tplc="AC920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644B29"/>
    <w:multiLevelType w:val="hybridMultilevel"/>
    <w:tmpl w:val="564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71400C"/>
    <w:multiLevelType w:val="hybridMultilevel"/>
    <w:tmpl w:val="26F27F9C"/>
    <w:lvl w:ilvl="0" w:tplc="5EFA17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D91DB6"/>
    <w:multiLevelType w:val="hybridMultilevel"/>
    <w:tmpl w:val="8206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71649B"/>
    <w:multiLevelType w:val="multilevel"/>
    <w:tmpl w:val="AC4688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44" w:hanging="2160"/>
      </w:pPr>
      <w:rPr>
        <w:rFonts w:hint="default"/>
      </w:rPr>
    </w:lvl>
  </w:abstractNum>
  <w:abstractNum w:abstractNumId="117" w15:restartNumberingAfterBreak="0">
    <w:nsid w:val="61886A0F"/>
    <w:multiLevelType w:val="hybridMultilevel"/>
    <w:tmpl w:val="5490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2555D"/>
    <w:multiLevelType w:val="hybridMultilevel"/>
    <w:tmpl w:val="5102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A81748"/>
    <w:multiLevelType w:val="hybridMultilevel"/>
    <w:tmpl w:val="9822D316"/>
    <w:lvl w:ilvl="0" w:tplc="A710B94A">
      <w:start w:val="1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873C2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400683F4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AD645F30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47168768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1CBCBB76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1EC4A2C0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394C8470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4F9A21E2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120" w15:restartNumberingAfterBreak="0">
    <w:nsid w:val="631F677D"/>
    <w:multiLevelType w:val="hybridMultilevel"/>
    <w:tmpl w:val="409E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6419C4"/>
    <w:multiLevelType w:val="hybridMultilevel"/>
    <w:tmpl w:val="517C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847663"/>
    <w:multiLevelType w:val="hybridMultilevel"/>
    <w:tmpl w:val="90FC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950669"/>
    <w:multiLevelType w:val="hybridMultilevel"/>
    <w:tmpl w:val="1166B3CE"/>
    <w:lvl w:ilvl="0" w:tplc="9686F740">
      <w:start w:val="1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BA8782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F426F20E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B2448D88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36B04AFA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D630AAD2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BA0E5268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EE90BC98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ACC6D552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124" w15:restartNumberingAfterBreak="0">
    <w:nsid w:val="651C29D6"/>
    <w:multiLevelType w:val="hybridMultilevel"/>
    <w:tmpl w:val="99B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CD6CA7"/>
    <w:multiLevelType w:val="hybridMultilevel"/>
    <w:tmpl w:val="D0E45CB0"/>
    <w:lvl w:ilvl="0" w:tplc="0B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ED0F70"/>
    <w:multiLevelType w:val="hybridMultilevel"/>
    <w:tmpl w:val="FB64DC78"/>
    <w:lvl w:ilvl="0" w:tplc="0642946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7" w15:restartNumberingAfterBreak="0">
    <w:nsid w:val="697A3929"/>
    <w:multiLevelType w:val="hybridMultilevel"/>
    <w:tmpl w:val="238051D2"/>
    <w:lvl w:ilvl="0" w:tplc="52286070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8" w15:restartNumberingAfterBreak="0">
    <w:nsid w:val="6AC724F9"/>
    <w:multiLevelType w:val="hybridMultilevel"/>
    <w:tmpl w:val="54EE84F4"/>
    <w:lvl w:ilvl="0" w:tplc="24A2C9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0F736B"/>
    <w:multiLevelType w:val="hybridMultilevel"/>
    <w:tmpl w:val="0EEA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126B98"/>
    <w:multiLevelType w:val="hybridMultilevel"/>
    <w:tmpl w:val="58F6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BD054A4"/>
    <w:multiLevelType w:val="hybridMultilevel"/>
    <w:tmpl w:val="DF10F61A"/>
    <w:lvl w:ilvl="0" w:tplc="40661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2127EC"/>
    <w:multiLevelType w:val="hybridMultilevel"/>
    <w:tmpl w:val="12021A36"/>
    <w:lvl w:ilvl="0" w:tplc="A476DB20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3" w15:restartNumberingAfterBreak="0">
    <w:nsid w:val="6EFF0BCE"/>
    <w:multiLevelType w:val="hybridMultilevel"/>
    <w:tmpl w:val="0F34BA86"/>
    <w:lvl w:ilvl="0" w:tplc="38FA484A">
      <w:start w:val="2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0C758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2586E10C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26222A4E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3D3C7FD2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5" w:tplc="392A4FA0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6" w:tplc="0B66BE9C">
      <w:numFmt w:val="bullet"/>
      <w:lvlText w:val="•"/>
      <w:lvlJc w:val="left"/>
      <w:pPr>
        <w:ind w:left="1557" w:hanging="183"/>
      </w:pPr>
      <w:rPr>
        <w:rFonts w:hint="default"/>
        <w:lang w:val="ru-RU" w:eastAsia="en-US" w:bidi="ar-SA"/>
      </w:rPr>
    </w:lvl>
    <w:lvl w:ilvl="7" w:tplc="20B8B08A">
      <w:numFmt w:val="bullet"/>
      <w:lvlText w:val="•"/>
      <w:lvlJc w:val="left"/>
      <w:pPr>
        <w:ind w:left="1766" w:hanging="183"/>
      </w:pPr>
      <w:rPr>
        <w:rFonts w:hint="default"/>
        <w:lang w:val="ru-RU" w:eastAsia="en-US" w:bidi="ar-SA"/>
      </w:rPr>
    </w:lvl>
    <w:lvl w:ilvl="8" w:tplc="24342B74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</w:abstractNum>
  <w:abstractNum w:abstractNumId="134" w15:restartNumberingAfterBreak="0">
    <w:nsid w:val="6FF31499"/>
    <w:multiLevelType w:val="hybridMultilevel"/>
    <w:tmpl w:val="AAB0918C"/>
    <w:lvl w:ilvl="0" w:tplc="866A1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1B66F5"/>
    <w:multiLevelType w:val="hybridMultilevel"/>
    <w:tmpl w:val="44303A04"/>
    <w:lvl w:ilvl="0" w:tplc="F4C26ED8">
      <w:start w:val="1"/>
      <w:numFmt w:val="decimal"/>
      <w:lvlText w:val="%1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5EECB0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B39274F4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 w:tplc="179AAC3C">
      <w:numFmt w:val="bullet"/>
      <w:lvlText w:val="•"/>
      <w:lvlJc w:val="left"/>
      <w:pPr>
        <w:ind w:left="929" w:hanging="183"/>
      </w:pPr>
      <w:rPr>
        <w:rFonts w:hint="default"/>
        <w:lang w:val="ru-RU" w:eastAsia="en-US" w:bidi="ar-SA"/>
      </w:rPr>
    </w:lvl>
    <w:lvl w:ilvl="4" w:tplc="08F85708">
      <w:numFmt w:val="bullet"/>
      <w:lvlText w:val="•"/>
      <w:lvlJc w:val="left"/>
      <w:pPr>
        <w:ind w:left="1139" w:hanging="183"/>
      </w:pPr>
      <w:rPr>
        <w:rFonts w:hint="default"/>
        <w:lang w:val="ru-RU" w:eastAsia="en-US" w:bidi="ar-SA"/>
      </w:rPr>
    </w:lvl>
    <w:lvl w:ilvl="5" w:tplc="6A26AEF2">
      <w:numFmt w:val="bullet"/>
      <w:lvlText w:val="•"/>
      <w:lvlJc w:val="left"/>
      <w:pPr>
        <w:ind w:left="1349" w:hanging="183"/>
      </w:pPr>
      <w:rPr>
        <w:rFonts w:hint="default"/>
        <w:lang w:val="ru-RU" w:eastAsia="en-US" w:bidi="ar-SA"/>
      </w:rPr>
    </w:lvl>
    <w:lvl w:ilvl="6" w:tplc="11986778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7" w:tplc="F744B82A">
      <w:numFmt w:val="bullet"/>
      <w:lvlText w:val="•"/>
      <w:lvlJc w:val="left"/>
      <w:pPr>
        <w:ind w:left="1768" w:hanging="183"/>
      </w:pPr>
      <w:rPr>
        <w:rFonts w:hint="default"/>
        <w:lang w:val="ru-RU" w:eastAsia="en-US" w:bidi="ar-SA"/>
      </w:rPr>
    </w:lvl>
    <w:lvl w:ilvl="8" w:tplc="B0F09AE0">
      <w:numFmt w:val="bullet"/>
      <w:lvlText w:val="•"/>
      <w:lvlJc w:val="left"/>
      <w:pPr>
        <w:ind w:left="1978" w:hanging="183"/>
      </w:pPr>
      <w:rPr>
        <w:rFonts w:hint="default"/>
        <w:lang w:val="ru-RU" w:eastAsia="en-US" w:bidi="ar-SA"/>
      </w:rPr>
    </w:lvl>
  </w:abstractNum>
  <w:abstractNum w:abstractNumId="136" w15:restartNumberingAfterBreak="0">
    <w:nsid w:val="73607E9C"/>
    <w:multiLevelType w:val="hybridMultilevel"/>
    <w:tmpl w:val="5270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915964"/>
    <w:multiLevelType w:val="hybridMultilevel"/>
    <w:tmpl w:val="34A0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F66129"/>
    <w:multiLevelType w:val="hybridMultilevel"/>
    <w:tmpl w:val="18CE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99361D"/>
    <w:multiLevelType w:val="hybridMultilevel"/>
    <w:tmpl w:val="BB8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031CA0"/>
    <w:multiLevelType w:val="hybridMultilevel"/>
    <w:tmpl w:val="A70C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27793C"/>
    <w:multiLevelType w:val="hybridMultilevel"/>
    <w:tmpl w:val="9E2A5A82"/>
    <w:lvl w:ilvl="0" w:tplc="212E2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44664A"/>
    <w:multiLevelType w:val="hybridMultilevel"/>
    <w:tmpl w:val="D148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4926ED"/>
    <w:multiLevelType w:val="hybridMultilevel"/>
    <w:tmpl w:val="D816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CB0D95"/>
    <w:multiLevelType w:val="hybridMultilevel"/>
    <w:tmpl w:val="641A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B74569E"/>
    <w:multiLevelType w:val="hybridMultilevel"/>
    <w:tmpl w:val="6C8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A95484"/>
    <w:multiLevelType w:val="hybridMultilevel"/>
    <w:tmpl w:val="4FE2FD80"/>
    <w:lvl w:ilvl="0" w:tplc="1736C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8C693A"/>
    <w:multiLevelType w:val="hybridMultilevel"/>
    <w:tmpl w:val="A118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9A7669"/>
    <w:multiLevelType w:val="hybridMultilevel"/>
    <w:tmpl w:val="7934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DA4961"/>
    <w:multiLevelType w:val="multilevel"/>
    <w:tmpl w:val="21702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0" w15:restartNumberingAfterBreak="0">
    <w:nsid w:val="7F75124F"/>
    <w:multiLevelType w:val="hybridMultilevel"/>
    <w:tmpl w:val="8196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FD67B0E"/>
    <w:multiLevelType w:val="hybridMultilevel"/>
    <w:tmpl w:val="1244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5"/>
  </w:num>
  <w:num w:numId="3">
    <w:abstractNumId w:val="34"/>
  </w:num>
  <w:num w:numId="4">
    <w:abstractNumId w:val="47"/>
  </w:num>
  <w:num w:numId="5">
    <w:abstractNumId w:val="41"/>
  </w:num>
  <w:num w:numId="6">
    <w:abstractNumId w:val="133"/>
  </w:num>
  <w:num w:numId="7">
    <w:abstractNumId w:val="83"/>
  </w:num>
  <w:num w:numId="8">
    <w:abstractNumId w:val="68"/>
  </w:num>
  <w:num w:numId="9">
    <w:abstractNumId w:val="119"/>
  </w:num>
  <w:num w:numId="10">
    <w:abstractNumId w:val="45"/>
  </w:num>
  <w:num w:numId="11">
    <w:abstractNumId w:val="60"/>
  </w:num>
  <w:num w:numId="12">
    <w:abstractNumId w:val="95"/>
  </w:num>
  <w:num w:numId="13">
    <w:abstractNumId w:val="22"/>
  </w:num>
  <w:num w:numId="14">
    <w:abstractNumId w:val="123"/>
  </w:num>
  <w:num w:numId="15">
    <w:abstractNumId w:val="31"/>
  </w:num>
  <w:num w:numId="16">
    <w:abstractNumId w:val="46"/>
  </w:num>
  <w:num w:numId="17">
    <w:abstractNumId w:val="44"/>
  </w:num>
  <w:num w:numId="18">
    <w:abstractNumId w:val="61"/>
  </w:num>
  <w:num w:numId="19">
    <w:abstractNumId w:val="93"/>
  </w:num>
  <w:num w:numId="20">
    <w:abstractNumId w:val="7"/>
  </w:num>
  <w:num w:numId="21">
    <w:abstractNumId w:val="135"/>
  </w:num>
  <w:num w:numId="22">
    <w:abstractNumId w:val="25"/>
  </w:num>
  <w:num w:numId="23">
    <w:abstractNumId w:val="101"/>
  </w:num>
  <w:num w:numId="24">
    <w:abstractNumId w:val="116"/>
  </w:num>
  <w:num w:numId="25">
    <w:abstractNumId w:val="84"/>
  </w:num>
  <w:num w:numId="26">
    <w:abstractNumId w:val="32"/>
  </w:num>
  <w:num w:numId="27">
    <w:abstractNumId w:val="146"/>
  </w:num>
  <w:num w:numId="28">
    <w:abstractNumId w:val="103"/>
  </w:num>
  <w:num w:numId="29">
    <w:abstractNumId w:val="113"/>
  </w:num>
  <w:num w:numId="30">
    <w:abstractNumId w:val="137"/>
  </w:num>
  <w:num w:numId="31">
    <w:abstractNumId w:val="30"/>
  </w:num>
  <w:num w:numId="32">
    <w:abstractNumId w:val="73"/>
  </w:num>
  <w:num w:numId="33">
    <w:abstractNumId w:val="43"/>
  </w:num>
  <w:num w:numId="34">
    <w:abstractNumId w:val="144"/>
  </w:num>
  <w:num w:numId="35">
    <w:abstractNumId w:val="129"/>
  </w:num>
  <w:num w:numId="36">
    <w:abstractNumId w:val="64"/>
  </w:num>
  <w:num w:numId="37">
    <w:abstractNumId w:val="98"/>
  </w:num>
  <w:num w:numId="38">
    <w:abstractNumId w:val="18"/>
  </w:num>
  <w:num w:numId="39">
    <w:abstractNumId w:val="51"/>
  </w:num>
  <w:num w:numId="40">
    <w:abstractNumId w:val="94"/>
  </w:num>
  <w:num w:numId="41">
    <w:abstractNumId w:val="38"/>
  </w:num>
  <w:num w:numId="42">
    <w:abstractNumId w:val="96"/>
  </w:num>
  <w:num w:numId="43">
    <w:abstractNumId w:val="11"/>
  </w:num>
  <w:num w:numId="44">
    <w:abstractNumId w:val="10"/>
  </w:num>
  <w:num w:numId="45">
    <w:abstractNumId w:val="67"/>
  </w:num>
  <w:num w:numId="46">
    <w:abstractNumId w:val="131"/>
  </w:num>
  <w:num w:numId="47">
    <w:abstractNumId w:val="88"/>
  </w:num>
  <w:num w:numId="48">
    <w:abstractNumId w:val="19"/>
  </w:num>
  <w:num w:numId="49">
    <w:abstractNumId w:val="71"/>
  </w:num>
  <w:num w:numId="50">
    <w:abstractNumId w:val="99"/>
  </w:num>
  <w:num w:numId="51">
    <w:abstractNumId w:val="40"/>
  </w:num>
  <w:num w:numId="52">
    <w:abstractNumId w:val="114"/>
  </w:num>
  <w:num w:numId="53">
    <w:abstractNumId w:val="14"/>
  </w:num>
  <w:num w:numId="54">
    <w:abstractNumId w:val="141"/>
  </w:num>
  <w:num w:numId="55">
    <w:abstractNumId w:val="23"/>
  </w:num>
  <w:num w:numId="56">
    <w:abstractNumId w:val="6"/>
  </w:num>
  <w:num w:numId="57">
    <w:abstractNumId w:val="89"/>
  </w:num>
  <w:num w:numId="58">
    <w:abstractNumId w:val="102"/>
  </w:num>
  <w:num w:numId="59">
    <w:abstractNumId w:val="21"/>
  </w:num>
  <w:num w:numId="60">
    <w:abstractNumId w:val="104"/>
  </w:num>
  <w:num w:numId="61">
    <w:abstractNumId w:val="97"/>
  </w:num>
  <w:num w:numId="62">
    <w:abstractNumId w:val="65"/>
  </w:num>
  <w:num w:numId="63">
    <w:abstractNumId w:val="28"/>
  </w:num>
  <w:num w:numId="64">
    <w:abstractNumId w:val="112"/>
  </w:num>
  <w:num w:numId="65">
    <w:abstractNumId w:val="8"/>
  </w:num>
  <w:num w:numId="66">
    <w:abstractNumId w:val="36"/>
  </w:num>
  <w:num w:numId="67">
    <w:abstractNumId w:val="125"/>
  </w:num>
  <w:num w:numId="68">
    <w:abstractNumId w:val="13"/>
  </w:num>
  <w:num w:numId="69">
    <w:abstractNumId w:val="70"/>
  </w:num>
  <w:num w:numId="70">
    <w:abstractNumId w:val="134"/>
  </w:num>
  <w:num w:numId="71">
    <w:abstractNumId w:val="26"/>
  </w:num>
  <w:num w:numId="72">
    <w:abstractNumId w:val="76"/>
  </w:num>
  <w:num w:numId="73">
    <w:abstractNumId w:val="128"/>
  </w:num>
  <w:num w:numId="74">
    <w:abstractNumId w:val="57"/>
  </w:num>
  <w:num w:numId="75">
    <w:abstractNumId w:val="100"/>
  </w:num>
  <w:num w:numId="76">
    <w:abstractNumId w:val="105"/>
  </w:num>
  <w:num w:numId="77">
    <w:abstractNumId w:val="142"/>
  </w:num>
  <w:num w:numId="78">
    <w:abstractNumId w:val="86"/>
  </w:num>
  <w:num w:numId="79">
    <w:abstractNumId w:val="147"/>
  </w:num>
  <w:num w:numId="80">
    <w:abstractNumId w:val="66"/>
  </w:num>
  <w:num w:numId="81">
    <w:abstractNumId w:val="136"/>
  </w:num>
  <w:num w:numId="82">
    <w:abstractNumId w:val="12"/>
  </w:num>
  <w:num w:numId="83">
    <w:abstractNumId w:val="145"/>
  </w:num>
  <w:num w:numId="84">
    <w:abstractNumId w:val="35"/>
  </w:num>
  <w:num w:numId="85">
    <w:abstractNumId w:val="140"/>
  </w:num>
  <w:num w:numId="86">
    <w:abstractNumId w:val="79"/>
  </w:num>
  <w:num w:numId="87">
    <w:abstractNumId w:val="115"/>
  </w:num>
  <w:num w:numId="88">
    <w:abstractNumId w:val="118"/>
  </w:num>
  <w:num w:numId="89">
    <w:abstractNumId w:val="56"/>
  </w:num>
  <w:num w:numId="90">
    <w:abstractNumId w:val="117"/>
  </w:num>
  <w:num w:numId="91">
    <w:abstractNumId w:val="82"/>
  </w:num>
  <w:num w:numId="92">
    <w:abstractNumId w:val="39"/>
  </w:num>
  <w:num w:numId="93">
    <w:abstractNumId w:val="109"/>
  </w:num>
  <w:num w:numId="94">
    <w:abstractNumId w:val="52"/>
  </w:num>
  <w:num w:numId="95">
    <w:abstractNumId w:val="50"/>
  </w:num>
  <w:num w:numId="96">
    <w:abstractNumId w:val="29"/>
  </w:num>
  <w:num w:numId="97">
    <w:abstractNumId w:val="87"/>
  </w:num>
  <w:num w:numId="98">
    <w:abstractNumId w:val="81"/>
  </w:num>
  <w:num w:numId="99">
    <w:abstractNumId w:val="16"/>
  </w:num>
  <w:num w:numId="100">
    <w:abstractNumId w:val="107"/>
  </w:num>
  <w:num w:numId="101">
    <w:abstractNumId w:val="124"/>
  </w:num>
  <w:num w:numId="102">
    <w:abstractNumId w:val="122"/>
  </w:num>
  <w:num w:numId="103">
    <w:abstractNumId w:val="143"/>
  </w:num>
  <w:num w:numId="104">
    <w:abstractNumId w:val="77"/>
  </w:num>
  <w:num w:numId="105">
    <w:abstractNumId w:val="33"/>
  </w:num>
  <w:num w:numId="106">
    <w:abstractNumId w:val="9"/>
  </w:num>
  <w:num w:numId="107">
    <w:abstractNumId w:val="15"/>
  </w:num>
  <w:num w:numId="108">
    <w:abstractNumId w:val="63"/>
  </w:num>
  <w:num w:numId="109">
    <w:abstractNumId w:val="111"/>
  </w:num>
  <w:num w:numId="110">
    <w:abstractNumId w:val="121"/>
  </w:num>
  <w:num w:numId="111">
    <w:abstractNumId w:val="85"/>
  </w:num>
  <w:num w:numId="112">
    <w:abstractNumId w:val="53"/>
  </w:num>
  <w:num w:numId="113">
    <w:abstractNumId w:val="132"/>
  </w:num>
  <w:num w:numId="114">
    <w:abstractNumId w:val="24"/>
  </w:num>
  <w:num w:numId="115">
    <w:abstractNumId w:val="127"/>
  </w:num>
  <w:num w:numId="116">
    <w:abstractNumId w:val="20"/>
  </w:num>
  <w:num w:numId="117">
    <w:abstractNumId w:val="106"/>
  </w:num>
  <w:num w:numId="118">
    <w:abstractNumId w:val="139"/>
  </w:num>
  <w:num w:numId="119">
    <w:abstractNumId w:val="80"/>
  </w:num>
  <w:num w:numId="120">
    <w:abstractNumId w:val="42"/>
  </w:num>
  <w:num w:numId="121">
    <w:abstractNumId w:val="54"/>
  </w:num>
  <w:num w:numId="122">
    <w:abstractNumId w:val="126"/>
  </w:num>
  <w:num w:numId="123">
    <w:abstractNumId w:val="78"/>
  </w:num>
  <w:num w:numId="124">
    <w:abstractNumId w:val="92"/>
  </w:num>
  <w:num w:numId="125">
    <w:abstractNumId w:val="130"/>
  </w:num>
  <w:num w:numId="126">
    <w:abstractNumId w:val="72"/>
  </w:num>
  <w:num w:numId="127">
    <w:abstractNumId w:val="55"/>
  </w:num>
  <w:num w:numId="128">
    <w:abstractNumId w:val="59"/>
  </w:num>
  <w:num w:numId="129">
    <w:abstractNumId w:val="151"/>
  </w:num>
  <w:num w:numId="130">
    <w:abstractNumId w:val="48"/>
  </w:num>
  <w:num w:numId="131">
    <w:abstractNumId w:val="138"/>
  </w:num>
  <w:num w:numId="132">
    <w:abstractNumId w:val="27"/>
  </w:num>
  <w:num w:numId="133">
    <w:abstractNumId w:val="149"/>
  </w:num>
  <w:num w:numId="134">
    <w:abstractNumId w:val="62"/>
  </w:num>
  <w:num w:numId="135">
    <w:abstractNumId w:val="150"/>
  </w:num>
  <w:num w:numId="136">
    <w:abstractNumId w:val="58"/>
  </w:num>
  <w:num w:numId="137">
    <w:abstractNumId w:val="74"/>
  </w:num>
  <w:num w:numId="138">
    <w:abstractNumId w:val="91"/>
  </w:num>
  <w:num w:numId="139">
    <w:abstractNumId w:val="5"/>
  </w:num>
  <w:num w:numId="140">
    <w:abstractNumId w:val="0"/>
  </w:num>
  <w:num w:numId="141">
    <w:abstractNumId w:val="1"/>
  </w:num>
  <w:num w:numId="142">
    <w:abstractNumId w:val="2"/>
  </w:num>
  <w:num w:numId="143">
    <w:abstractNumId w:val="3"/>
  </w:num>
  <w:num w:numId="144">
    <w:abstractNumId w:val="4"/>
  </w:num>
  <w:num w:numId="145">
    <w:abstractNumId w:val="110"/>
  </w:num>
  <w:num w:numId="146">
    <w:abstractNumId w:val="49"/>
  </w:num>
  <w:num w:numId="147">
    <w:abstractNumId w:val="120"/>
  </w:num>
  <w:num w:numId="148">
    <w:abstractNumId w:val="69"/>
  </w:num>
  <w:num w:numId="149">
    <w:abstractNumId w:val="108"/>
  </w:num>
  <w:num w:numId="150">
    <w:abstractNumId w:val="90"/>
  </w:num>
  <w:num w:numId="151">
    <w:abstractNumId w:val="148"/>
  </w:num>
  <w:num w:numId="152">
    <w:abstractNumId w:val="17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0DC"/>
    <w:rsid w:val="000401DE"/>
    <w:rsid w:val="000B3E40"/>
    <w:rsid w:val="000C630D"/>
    <w:rsid w:val="000C7966"/>
    <w:rsid w:val="000E3AD6"/>
    <w:rsid w:val="000F0132"/>
    <w:rsid w:val="000F0F25"/>
    <w:rsid w:val="000F1BD2"/>
    <w:rsid w:val="00147F16"/>
    <w:rsid w:val="00182CEB"/>
    <w:rsid w:val="00196C98"/>
    <w:rsid w:val="001A2DB1"/>
    <w:rsid w:val="001A66EC"/>
    <w:rsid w:val="001A735D"/>
    <w:rsid w:val="001B078B"/>
    <w:rsid w:val="00212F77"/>
    <w:rsid w:val="00246C3F"/>
    <w:rsid w:val="002660DC"/>
    <w:rsid w:val="002F2366"/>
    <w:rsid w:val="00362BE5"/>
    <w:rsid w:val="0038123C"/>
    <w:rsid w:val="00400264"/>
    <w:rsid w:val="004416F4"/>
    <w:rsid w:val="004465D8"/>
    <w:rsid w:val="004601C9"/>
    <w:rsid w:val="004F0055"/>
    <w:rsid w:val="004F6FA4"/>
    <w:rsid w:val="00521700"/>
    <w:rsid w:val="005323F1"/>
    <w:rsid w:val="00567F21"/>
    <w:rsid w:val="00581895"/>
    <w:rsid w:val="005B1ACF"/>
    <w:rsid w:val="005C2A40"/>
    <w:rsid w:val="005D781D"/>
    <w:rsid w:val="005F3A76"/>
    <w:rsid w:val="005F4063"/>
    <w:rsid w:val="0065355A"/>
    <w:rsid w:val="006872B0"/>
    <w:rsid w:val="006A2356"/>
    <w:rsid w:val="006B09CD"/>
    <w:rsid w:val="006B1ACF"/>
    <w:rsid w:val="006E5974"/>
    <w:rsid w:val="00703623"/>
    <w:rsid w:val="007071E2"/>
    <w:rsid w:val="007774C9"/>
    <w:rsid w:val="00792E60"/>
    <w:rsid w:val="008412CD"/>
    <w:rsid w:val="008527CB"/>
    <w:rsid w:val="0085620E"/>
    <w:rsid w:val="00945E73"/>
    <w:rsid w:val="00950B8A"/>
    <w:rsid w:val="00960AB9"/>
    <w:rsid w:val="00974663"/>
    <w:rsid w:val="009758A8"/>
    <w:rsid w:val="009907BD"/>
    <w:rsid w:val="00990B26"/>
    <w:rsid w:val="0099117F"/>
    <w:rsid w:val="009B0688"/>
    <w:rsid w:val="009C4EF0"/>
    <w:rsid w:val="009C66A3"/>
    <w:rsid w:val="009D322E"/>
    <w:rsid w:val="00A3160A"/>
    <w:rsid w:val="00A35FFF"/>
    <w:rsid w:val="00A47C45"/>
    <w:rsid w:val="00A5666E"/>
    <w:rsid w:val="00A84C3F"/>
    <w:rsid w:val="00A91E5B"/>
    <w:rsid w:val="00AC2F94"/>
    <w:rsid w:val="00B27F42"/>
    <w:rsid w:val="00B46B18"/>
    <w:rsid w:val="00B535BA"/>
    <w:rsid w:val="00B736AF"/>
    <w:rsid w:val="00B82237"/>
    <w:rsid w:val="00BE529D"/>
    <w:rsid w:val="00BF26F8"/>
    <w:rsid w:val="00BF3129"/>
    <w:rsid w:val="00C73422"/>
    <w:rsid w:val="00C960EF"/>
    <w:rsid w:val="00CE0EC4"/>
    <w:rsid w:val="00D5143A"/>
    <w:rsid w:val="00DA5B3C"/>
    <w:rsid w:val="00DB3E45"/>
    <w:rsid w:val="00E10DE0"/>
    <w:rsid w:val="00E4269E"/>
    <w:rsid w:val="00E62C5C"/>
    <w:rsid w:val="00E819DD"/>
    <w:rsid w:val="00EC1681"/>
    <w:rsid w:val="00F15AC1"/>
    <w:rsid w:val="00F20F77"/>
    <w:rsid w:val="00F267B6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,"/>
  <w:listSeparator w:val=";"/>
  <w15:docId w15:val="{77F304CF-683B-4193-9CE4-DBFC11B0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0DC"/>
  </w:style>
  <w:style w:type="paragraph" w:styleId="1">
    <w:name w:val="heading 1"/>
    <w:basedOn w:val="a"/>
    <w:link w:val="10"/>
    <w:qFormat/>
    <w:rsid w:val="002660DC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0DC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2660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60D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2660DC"/>
    <w:pPr>
      <w:widowControl w:val="0"/>
      <w:autoSpaceDE w:val="0"/>
      <w:autoSpaceDN w:val="0"/>
      <w:spacing w:after="0" w:line="240" w:lineRule="auto"/>
      <w:ind w:left="8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60D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660DC"/>
    <w:pPr>
      <w:widowControl w:val="0"/>
      <w:autoSpaceDE w:val="0"/>
      <w:autoSpaceDN w:val="0"/>
      <w:spacing w:after="0" w:line="240" w:lineRule="auto"/>
      <w:ind w:left="81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660DC"/>
    <w:pPr>
      <w:widowControl w:val="0"/>
      <w:autoSpaceDE w:val="0"/>
      <w:autoSpaceDN w:val="0"/>
      <w:spacing w:after="0" w:line="240" w:lineRule="auto"/>
      <w:ind w:left="819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2660DC"/>
    <w:pPr>
      <w:widowControl w:val="0"/>
      <w:autoSpaceDE w:val="0"/>
      <w:autoSpaceDN w:val="0"/>
      <w:spacing w:after="0" w:line="240" w:lineRule="auto"/>
      <w:ind w:left="81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60DC"/>
  </w:style>
  <w:style w:type="paragraph" w:styleId="a8">
    <w:name w:val="footer"/>
    <w:basedOn w:val="a"/>
    <w:link w:val="a9"/>
    <w:uiPriority w:val="99"/>
    <w:unhideWhenUsed/>
    <w:rsid w:val="002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60DC"/>
  </w:style>
  <w:style w:type="paragraph" w:styleId="aa">
    <w:name w:val="Balloon Text"/>
    <w:basedOn w:val="a"/>
    <w:link w:val="ab"/>
    <w:uiPriority w:val="99"/>
    <w:semiHidden/>
    <w:unhideWhenUsed/>
    <w:rsid w:val="0026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0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6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660DC"/>
    <w:rPr>
      <w:color w:val="0000FF" w:themeColor="hyperlink"/>
      <w:u w:val="single"/>
    </w:rPr>
  </w:style>
  <w:style w:type="character" w:customStyle="1" w:styleId="1712">
    <w:name w:val="Основной текст (17)12"/>
    <w:basedOn w:val="a0"/>
    <w:uiPriority w:val="99"/>
    <w:rsid w:val="002660DC"/>
    <w:rPr>
      <w:rFonts w:ascii="Times New Roman" w:hAnsi="Times New Roman" w:cs="Times New Roman"/>
      <w:spacing w:val="0"/>
      <w:sz w:val="21"/>
      <w:szCs w:val="21"/>
    </w:rPr>
  </w:style>
  <w:style w:type="character" w:customStyle="1" w:styleId="17">
    <w:name w:val="Основной текст (17)_"/>
    <w:basedOn w:val="a0"/>
    <w:link w:val="171"/>
    <w:uiPriority w:val="99"/>
    <w:locked/>
    <w:rsid w:val="002660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2660D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styleId="ae">
    <w:name w:val="No Spacing"/>
    <w:qFormat/>
    <w:rsid w:val="002660DC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paragraph" w:customStyle="1" w:styleId="12">
    <w:name w:val="Абзац списка1"/>
    <w:basedOn w:val="a"/>
    <w:rsid w:val="002660DC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c13">
    <w:name w:val="c13"/>
    <w:basedOn w:val="a0"/>
    <w:rsid w:val="002660DC"/>
  </w:style>
  <w:style w:type="paragraph" w:customStyle="1" w:styleId="af">
    <w:name w:val="Содержимое таблицы"/>
    <w:basedOn w:val="a"/>
    <w:rsid w:val="002660DC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paragraph" w:customStyle="1" w:styleId="normacttext">
    <w:name w:val="norm_act_text"/>
    <w:basedOn w:val="a"/>
    <w:rsid w:val="002660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0">
    <w:name w:val="Заголовок 12"/>
    <w:basedOn w:val="a"/>
    <w:uiPriority w:val="1"/>
    <w:qFormat/>
    <w:rsid w:val="002660DC"/>
    <w:pPr>
      <w:widowControl w:val="0"/>
      <w:autoSpaceDE w:val="0"/>
      <w:autoSpaceDN w:val="0"/>
      <w:spacing w:after="0" w:line="240" w:lineRule="auto"/>
      <w:ind w:left="81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22"/>
    <w:basedOn w:val="a"/>
    <w:uiPriority w:val="1"/>
    <w:qFormat/>
    <w:rsid w:val="002660DC"/>
    <w:pPr>
      <w:widowControl w:val="0"/>
      <w:autoSpaceDE w:val="0"/>
      <w:autoSpaceDN w:val="0"/>
      <w:spacing w:after="0" w:line="240" w:lineRule="auto"/>
      <w:ind w:left="81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666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rsid w:val="0038123C"/>
    <w:pPr>
      <w:widowControl w:val="0"/>
      <w:suppressAutoHyphens/>
      <w:spacing w:before="75" w:after="75" w:line="360" w:lineRule="auto"/>
      <w:ind w:firstLine="18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23C"/>
  </w:style>
  <w:style w:type="character" w:customStyle="1" w:styleId="c55">
    <w:name w:val="c55"/>
    <w:basedOn w:val="a0"/>
    <w:rsid w:val="0038123C"/>
  </w:style>
  <w:style w:type="character" w:customStyle="1" w:styleId="c20">
    <w:name w:val="c20"/>
    <w:basedOn w:val="a0"/>
    <w:rsid w:val="0038123C"/>
  </w:style>
  <w:style w:type="paragraph" w:customStyle="1" w:styleId="c23">
    <w:name w:val="c23"/>
    <w:basedOn w:val="a"/>
    <w:rsid w:val="00A9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1E5B"/>
  </w:style>
  <w:style w:type="character" w:styleId="af1">
    <w:name w:val="Strong"/>
    <w:basedOn w:val="a0"/>
    <w:uiPriority w:val="22"/>
    <w:qFormat/>
    <w:rsid w:val="00A91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detskijsad2.d@yandex.ru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d30faMrhX39LcOjFUw1E9Dq59c0=</DigestValue>
    </Reference>
    <Reference Type="http://www.w3.org/2000/09/xmldsig#Object" URI="#idOfficeObject">
      <DigestMethod Algorithm="http://www.w3.org/2000/09/xmldsig#sha1"/>
      <DigestValue>duL6FUe3kSAtPUL0vMLSAnIOeq0=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r9qvtPmkHgZZ5rkpWOulFzHdIww=</DigestValue>
    </Reference>
    <Reference Type="http://www.w3.org/2000/09/xmldsig#Object" URI="#idValidSigLnImg">
      <DigestMethod Algorithm="http://www.w3.org/2000/09/xmldsig#sha1"/>
      <DigestValue>737bM7x12GFqbNMkkF8RkvNZxkc=</DigestValue>
    </Reference>
    <Reference Type="http://www.w3.org/2000/09/xmldsig#Object" URI="#idInvalidSigLnImg">
      <DigestMethod Algorithm="http://www.w3.org/2000/09/xmldsig#sha1"/>
      <DigestValue>IQMuuPIKh2XvwvWiR1vq++d78ZM=</DigestValue>
    </Reference>
  </SignedInfo>
  <SignatureValue>KAv1tCNc9vVJBSNKmCP3m7mHgCdjxjaOsUJ5xupwZTIdcyYtF9zjpchmDY7ne2LsB7Ir7H0jfoBX
tDmOdCdXKW9rhPZ+JebqhevK3xnb6iY3CFTgbTcaMVvJoYQ3P209tOYe/XVTTeB/tx+n59jsukBu
cU18qu1bHv585SaG8A0=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zQ5MwBmAtNjWLReCcSIF/9lTtWY=</DigestValue>
      </Reference>
      <Reference URI="/word/document.xml?ContentType=application/vnd.openxmlformats-officedocument.wordprocessingml.document.main+xml">
        <DigestMethod Algorithm="http://www.w3.org/2000/09/xmldsig#sha1"/>
        <DigestValue>iqTxaJ4mKvVY7owgeLidgLeb384=</DigestValue>
      </Reference>
      <Reference URI="/word/endnotes.xml?ContentType=application/vnd.openxmlformats-officedocument.wordprocessingml.endnotes+xml">
        <DigestMethod Algorithm="http://www.w3.org/2000/09/xmldsig#sha1"/>
        <DigestValue>8rv2JvaNwETSp8QuZ9wI2p6gAzM=</DigestValue>
      </Reference>
      <Reference URI="/word/fontTable.xml?ContentType=application/vnd.openxmlformats-officedocument.wordprocessingml.fontTable+xml">
        <DigestMethod Algorithm="http://www.w3.org/2000/09/xmldsig#sha1"/>
        <DigestValue>GegtaKSchXjKaG4X7RhsZj9PYLQ=</DigestValue>
      </Reference>
      <Reference URI="/word/footer1.xml?ContentType=application/vnd.openxmlformats-officedocument.wordprocessingml.footer+xml">
        <DigestMethod Algorithm="http://www.w3.org/2000/09/xmldsig#sha1"/>
        <DigestValue>8MYq0yimnnqigNk5gTS7xqOytU4=</DigestValue>
      </Reference>
      <Reference URI="/word/footer2.xml?ContentType=application/vnd.openxmlformats-officedocument.wordprocessingml.footer+xml">
        <DigestMethod Algorithm="http://www.w3.org/2000/09/xmldsig#sha1"/>
        <DigestValue>D5QNttJYZR6Q2YHC7AOAnCzqwqo=</DigestValue>
      </Reference>
      <Reference URI="/word/footer3.xml?ContentType=application/vnd.openxmlformats-officedocument.wordprocessingml.footer+xml">
        <DigestMethod Algorithm="http://www.w3.org/2000/09/xmldsig#sha1"/>
        <DigestValue>Ix8nrVyovLxaQlwarkashgAygVw=</DigestValue>
      </Reference>
      <Reference URI="/word/footer4.xml?ContentType=application/vnd.openxmlformats-officedocument.wordprocessingml.footer+xml">
        <DigestMethod Algorithm="http://www.w3.org/2000/09/xmldsig#sha1"/>
        <DigestValue>5Ak/0MvSYPJJmvnlvlauivzcM9c=</DigestValue>
      </Reference>
      <Reference URI="/word/footer5.xml?ContentType=application/vnd.openxmlformats-officedocument.wordprocessingml.footer+xml">
        <DigestMethod Algorithm="http://www.w3.org/2000/09/xmldsig#sha1"/>
        <DigestValue>RYcSlbMAHqosaCIS0ubOw+5F+qM=</DigestValue>
      </Reference>
      <Reference URI="/word/footer6.xml?ContentType=application/vnd.openxmlformats-officedocument.wordprocessingml.footer+xml">
        <DigestMethod Algorithm="http://www.w3.org/2000/09/xmldsig#sha1"/>
        <DigestValue>psMnvvFBS+RxWUC1Any51/E8714=</DigestValue>
      </Reference>
      <Reference URI="/word/footer7.xml?ContentType=application/vnd.openxmlformats-officedocument.wordprocessingml.footer+xml">
        <DigestMethod Algorithm="http://www.w3.org/2000/09/xmldsig#sha1"/>
        <DigestValue>KIGC4mST67BlIJptXko8giGXEUA=</DigestValue>
      </Reference>
      <Reference URI="/word/footer8.xml?ContentType=application/vnd.openxmlformats-officedocument.wordprocessingml.footer+xml">
        <DigestMethod Algorithm="http://www.w3.org/2000/09/xmldsig#sha1"/>
        <DigestValue>5INEc8MRWh/LpOgalctpBM+p34Q=</DigestValue>
      </Reference>
      <Reference URI="/word/footer9.xml?ContentType=application/vnd.openxmlformats-officedocument.wordprocessingml.footer+xml">
        <DigestMethod Algorithm="http://www.w3.org/2000/09/xmldsig#sha1"/>
        <DigestValue>yqsZ9FuNwLGTRSlbatjrvFwBYEw=</DigestValue>
      </Reference>
      <Reference URI="/word/footnotes.xml?ContentType=application/vnd.openxmlformats-officedocument.wordprocessingml.footnotes+xml">
        <DigestMethod Algorithm="http://www.w3.org/2000/09/xmldsig#sha1"/>
        <DigestValue>ycD8dN9a3h0YI3KQmTdArB4vMqI=</DigestValue>
      </Reference>
      <Reference URI="/word/header1.xml?ContentType=application/vnd.openxmlformats-officedocument.wordprocessingml.header+xml">
        <DigestMethod Algorithm="http://www.w3.org/2000/09/xmldsig#sha1"/>
        <DigestValue>SzMGrESvbSRFYHQ+C1Ha2A2rKbk=</DigestValue>
      </Reference>
      <Reference URI="/word/header2.xml?ContentType=application/vnd.openxmlformats-officedocument.wordprocessingml.header+xml">
        <DigestMethod Algorithm="http://www.w3.org/2000/09/xmldsig#sha1"/>
        <DigestValue>xIjG/bFn3h7vEdmEF4SwYFnbJ/8=</DigestValue>
      </Reference>
      <Reference URI="/word/header3.xml?ContentType=application/vnd.openxmlformats-officedocument.wordprocessingml.header+xml">
        <DigestMethod Algorithm="http://www.w3.org/2000/09/xmldsig#sha1"/>
        <DigestValue>0Fhkcx3YCRI2K/8V/SYNhDX8Ax0=</DigestValue>
      </Reference>
      <Reference URI="/word/header4.xml?ContentType=application/vnd.openxmlformats-officedocument.wordprocessingml.header+xml">
        <DigestMethod Algorithm="http://www.w3.org/2000/09/xmldsig#sha1"/>
        <DigestValue>xIjG/bFn3h7vEdmEF4SwYFnbJ/8=</DigestValue>
      </Reference>
      <Reference URI="/word/header5.xml?ContentType=application/vnd.openxmlformats-officedocument.wordprocessingml.header+xml">
        <DigestMethod Algorithm="http://www.w3.org/2000/09/xmldsig#sha1"/>
        <DigestValue>xz+XcItJviF2lI2us4GYE0T2jbA=</DigestValue>
      </Reference>
      <Reference URI="/word/header6.xml?ContentType=application/vnd.openxmlformats-officedocument.wordprocessingml.header+xml">
        <DigestMethod Algorithm="http://www.w3.org/2000/09/xmldsig#sha1"/>
        <DigestValue>n+RXePq/ez39x6SPoGMddgM+6Xc=</DigestValue>
      </Reference>
      <Reference URI="/word/header7.xml?ContentType=application/vnd.openxmlformats-officedocument.wordprocessingml.header+xml">
        <DigestMethod Algorithm="http://www.w3.org/2000/09/xmldsig#sha1"/>
        <DigestValue>BjmCLp7K+08qvxu5XnziZ3UwBOU=</DigestValue>
      </Reference>
      <Reference URI="/word/header8.xml?ContentType=application/vnd.openxmlformats-officedocument.wordprocessingml.header+xml">
        <DigestMethod Algorithm="http://www.w3.org/2000/09/xmldsig#sha1"/>
        <DigestValue>xz+XcItJviF2lI2us4GYE0T2jbA=</DigestValue>
      </Reference>
      <Reference URI="/word/header9.xml?ContentType=application/vnd.openxmlformats-officedocument.wordprocessingml.header+xml">
        <DigestMethod Algorithm="http://www.w3.org/2000/09/xmldsig#sha1"/>
        <DigestValue>KjPCMB27uwD8nl8+POgmAFWIqBs=</DigestValue>
      </Reference>
      <Reference URI="/word/media/image1.emf?ContentType=image/x-emf">
        <DigestMethod Algorithm="http://www.w3.org/2000/09/xmldsig#sha1"/>
        <DigestValue>ujCtja2WkEqnI12Pf5AWpEFQAg0=</DigestValue>
      </Reference>
      <Reference URI="/word/numbering.xml?ContentType=application/vnd.openxmlformats-officedocument.wordprocessingml.numbering+xml">
        <DigestMethod Algorithm="http://www.w3.org/2000/09/xmldsig#sha1"/>
        <DigestValue>wmeZl27dIkoKMOQ8wZp3QwMEjIk=</DigestValue>
      </Reference>
      <Reference URI="/word/settings.xml?ContentType=application/vnd.openxmlformats-officedocument.wordprocessingml.settings+xml">
        <DigestMethod Algorithm="http://www.w3.org/2000/09/xmldsig#sha1"/>
        <DigestValue>uLwbF2fnoUz8zGfhrNcOhs7IYjc=</DigestValue>
      </Reference>
      <Reference URI="/word/styles.xml?ContentType=application/vnd.openxmlformats-officedocument.wordprocessingml.styles+xml">
        <DigestMethod Algorithm="http://www.w3.org/2000/09/xmldsig#sha1"/>
        <DigestValue>tBW/7KtqVYRtIv+FI0f7fUrvSBE=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2021-10-20T10:31:04Z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{9941E037-50B9-441C-9021-247513CB7667}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2021-10-20T10:31:04Z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0A1Kz0VO73Uzq4BVRVCrD0VGAIEwG4SQAAqNsMDQAAAABItx0AuAVUVXgoTRIUAAAA+FSUBGi7HQAUrvZUsMaSBGcOBHAAAAAALLcdAIABC3UNXAZ131sGdSy3HQBkAQAAAAAAAAAAAAAEZad0BGWndOD///8ACAAAAAIAAAAAAABUtx0Al2yndAAAAAAAAAAAhLgdAAYAAAB4uB0ABgAAAAAAAAAAAAAAeLgdAIy3HQCa7KZ0AAAAAAACAAAAAB0ABgAAAHi4HQAGAAAATBKodAAAAAAAAAAAeLgdAAYAAAAAAAAAuLcdAEAwpnQAAAAAAAIAAHi4H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YvR0AND/8VAAAAAAgAAAAAAAAAPC65Az4KgkBMLkdAAcAAAD4caYMAAAAACy5HQABAAAAAAAAAAAAAAAAAABA+OmLEggAAACstx0AgAELdQ1cBnXfWwZ1rLcdAGQBAAAAAAAAAAAAAARlp3QEZad08P///wAIAAAAAgAAAAAAANS3HQCXbKd0AAAAAAAAAAAKuR0ACQAAAPi4HQAJAAAAAAAAAAAAAAD4uB0ADLgdAJrspnQAAAAAAAIAAAAAHQAJAAAA+LgdAAkAAABMEqh0AAAAAAAAAAD4uB0ACQAAAAAAAAA4uB0AQDCmdAAAAAAAAgAA+Lgd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FBwipHQACBAZ3MuIFd9gDBneENTB2VOcLVgAAAAD//wAAAACGdX5aAABYqR0ACMrNBwAAAACoRS4ArKgdAGDzh3UAAAAAAABDaGFyVXBwZXJXAFwGdd9bBnXsqB0AZAEAAAAAAAAAAAAABGWndARlp3T1////AAgAAAACAAAAAAAAFKkdAJdsp3QAAAAAAAAAAEqqHQAJAAAAOKodAAkAAAAAAAAAAAAAADiqHQBMqR0AmuymdAAAAAAAAgAAAAAdAAkAAAA4qh0ACQAAAEwSqHQAAAAAAAAAADiqHQAJAAAAAAAAAHipHQBAMKZ0AAAAAAACAAA4qh0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mwEgPj//wRmOABg+f//+AQAgP////8DAAAAAAAAAEBdbASA+P//PYYAAAAAAABVDQBYQJWLAgEAAABIAgZ1zA0GdfgYBnXE7R0A+QEGdybuHQDLAgAAAAAFdcwNBnU7AgZ3SHEwdiTuHQAAAAAAJO4dABhxMHbs7R0AvO4dAAAABXUAAAV1AQAAAOgAAADoAAV1AAAAAARlp3QEZad0cO4dAAAIAAAAAgAAAAAAAMDtHQCXbKd0AAAAAAAAAADy7h0ABwAAAOTuHQAHAAAAAAAAAAAAAADk7h0A+O0dAJrspnQAAAAAAAIAAAAAHQAHAAAA5O4dAAcAAABMEqh0AAAAAAAAAADk7h0ABwAAAAAAAAAk7h0AQDCmdAAAAAAAAgAA5O4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dANSs9FTu91M6uAVUVQqw9FRgCBMBuEkAAKjbDA0AAAAASLcdALgFVFV4KE0SFAAAAPhUlARoux0AFK72VLDGkgRnDgRwAAAAACy3HQCAAQt1DVwGdd9bBnUstx0AZAEAAAAAAAAAAAAABGWndARlp3Tg////AAgAAAACAAAAAAAAVLcdAJdsp3QAAAAAAAAAAIS4HQAGAAAAeLgdAAYAAAAAAAAAAAAAAHi4HQCMtx0AmuymdAAAAAAAAgAAAAAdAAYAAAB4uB0ABgAAAEwSqHQAAAAAAAAAAHi4HQAGAAAAAAAAALi3HQBAMKZ0AAAAAAACAAB4uB0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mL0dADQ//FQAAAAAIAAAAAAAAADwuuQM+CoJATC5HQAHAAAA+HGmDAAAAAAsuR0AAQAAAAAAAAAAAAAAAAAAQPjpixIIAAAArLcdAIABC3UNXAZ131sGday3HQBkAQAAAAAAAAAAAAAEZad0BGWndPD///8ACAAAAAIAAAAAAADUtx0Al2yndAAAAAAAAAAACrkdAAkAAAD4uB0ACQAAAAAAAAAAAAAA+LgdAAy4HQCa7KZ0AAAAAAACAAAAAB0ACQAAAPi4HQAJAAAATBKodAAAAAAAAAAA+LgdAAkAAAAAAAAAOLgdAEAwpnQAAAAAAAIAAPi4HQ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DAADA-74D5-468B-95E2-712EF0CB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73</Pages>
  <Words>30704</Words>
  <Characters>175015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центр развития ребенка – детский сад № 2</vt:lpstr>
    </vt:vector>
  </TitlesOfParts>
  <Company/>
  <LinksUpToDate>false</LinksUpToDate>
  <CharactersWithSpaces>205309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центр развития ребенка – детский сад № 2</dc:title>
  <dc:creator>12</dc:creator>
  <cp:lastModifiedBy>Детский сад № 2</cp:lastModifiedBy>
  <cp:revision>23</cp:revision>
  <cp:lastPrinted>2021-08-17T11:11:00Z</cp:lastPrinted>
  <dcterms:created xsi:type="dcterms:W3CDTF">2021-08-03T12:11:00Z</dcterms:created>
  <dcterms:modified xsi:type="dcterms:W3CDTF">2021-10-20T10:30:00Z</dcterms:modified>
</cp:coreProperties>
</file>