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8B" w:rsidRPr="00E818FD" w:rsidRDefault="007D638B" w:rsidP="00E818FD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2611142"/>
      <w:r w:rsidRPr="00E818F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D638B" w:rsidRPr="00E818FD" w:rsidRDefault="007D638B" w:rsidP="00E818FD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центр развития ребенка – детский сад №</w:t>
      </w:r>
      <w:r w:rsidR="00EF5770">
        <w:rPr>
          <w:rFonts w:ascii="Times New Roman" w:hAnsi="Times New Roman" w:cs="Times New Roman"/>
          <w:sz w:val="28"/>
          <w:szCs w:val="28"/>
        </w:rPr>
        <w:t>2</w:t>
      </w:r>
      <w:r w:rsidRPr="00E818FD">
        <w:rPr>
          <w:rFonts w:ascii="Times New Roman" w:hAnsi="Times New Roman" w:cs="Times New Roman"/>
          <w:sz w:val="28"/>
          <w:szCs w:val="28"/>
        </w:rPr>
        <w:t xml:space="preserve"> города Кропоткин</w:t>
      </w:r>
    </w:p>
    <w:p w:rsidR="007D638B" w:rsidRPr="00E818FD" w:rsidRDefault="007D638B" w:rsidP="00E818FD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7D638B" w:rsidRPr="00E818FD" w:rsidRDefault="007D638B" w:rsidP="00E818FD">
      <w:pPr>
        <w:pStyle w:val="a3"/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7D638B" w:rsidRDefault="007D638B" w:rsidP="00E818FD">
      <w:pPr>
        <w:pStyle w:val="a3"/>
        <w:widowControl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5770" w:rsidRPr="00EF5770" w:rsidRDefault="00EF5770" w:rsidP="00E818FD">
      <w:pPr>
        <w:pStyle w:val="a3"/>
        <w:widowControl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F5770">
        <w:rPr>
          <w:noProof/>
        </w:rPr>
        <w:drawing>
          <wp:inline distT="0" distB="0" distL="0" distR="0">
            <wp:extent cx="6029325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DE" w:rsidRPr="00E818FD" w:rsidRDefault="00673734" w:rsidP="00673734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</w:t>
      </w:r>
      <w:bookmarkStart w:id="1" w:name="_GoBack"/>
      <w:r>
        <w:rPr>
          <w:rFonts w:ascii="Times New Roman" w:hAnsi="Times New Roman" w:cs="Times New Roman"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1CE92FD0-EA11-4117-BBEE-8445CD3FDBB2}" provid="{00000000-0000-0000-0000-000000000000}" o:suggestedsigner="Л. В.Бурсакова" o:suggestedsigner2="заведующий" issignatureline="t"/>
          </v:shape>
        </w:pict>
      </w:r>
      <w:bookmarkEnd w:id="1"/>
    </w:p>
    <w:p w:rsidR="001A4C1D" w:rsidRPr="00E818FD" w:rsidRDefault="001A4C1D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4C1D" w:rsidRPr="00E818FD" w:rsidRDefault="001A4C1D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4C1D" w:rsidRPr="00E818FD" w:rsidRDefault="00B12DE0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pict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EA5BE66F-B8BC-4F13-B271-D357D9D4425D}" provid="{00000000-0000-0000-0000-000000000000}" o:suggestedsigner="Л.В. Бурсакова" o:suggestedsigner2="заведующий" issignatureline="t"/>
          </v:shape>
        </w:pict>
      </w:r>
    </w:p>
    <w:p w:rsidR="001A4C1D" w:rsidRPr="00E818FD" w:rsidRDefault="001A4C1D" w:rsidP="00EF5770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7ADE" w:rsidRPr="00E818FD" w:rsidRDefault="00367ADE" w:rsidP="00EF5770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5770" w:rsidRPr="00EF5770" w:rsidRDefault="00EF5770" w:rsidP="00EF5770">
      <w:pPr>
        <w:pStyle w:val="14"/>
        <w:keepNext/>
        <w:keepLines/>
        <w:spacing w:after="0"/>
        <w:rPr>
          <w:rFonts w:asciiTheme="minorHAnsi" w:hAnsiTheme="minorHAnsi" w:cstheme="minorHAnsi"/>
          <w:sz w:val="48"/>
          <w:szCs w:val="48"/>
          <w:lang w:val="ru-RU"/>
        </w:rPr>
      </w:pPr>
      <w:r w:rsidRPr="00EF5770">
        <w:rPr>
          <w:rFonts w:asciiTheme="minorHAnsi" w:hAnsiTheme="minorHAnsi" w:cstheme="minorHAnsi"/>
          <w:sz w:val="48"/>
          <w:szCs w:val="48"/>
          <w:lang w:val="ru-RU"/>
        </w:rPr>
        <w:t>РАБОЧАЯ ПРОГРАММА</w:t>
      </w:r>
    </w:p>
    <w:p w:rsidR="00EF5770" w:rsidRPr="00EF5770" w:rsidRDefault="00EF5770" w:rsidP="00EF5770">
      <w:pPr>
        <w:pStyle w:val="14"/>
        <w:keepNext/>
        <w:keepLines/>
        <w:spacing w:after="0"/>
        <w:rPr>
          <w:rFonts w:asciiTheme="minorHAnsi" w:hAnsiTheme="minorHAnsi" w:cstheme="minorHAnsi"/>
          <w:sz w:val="48"/>
          <w:szCs w:val="48"/>
          <w:lang w:val="ru-RU"/>
        </w:rPr>
      </w:pPr>
      <w:r w:rsidRPr="00EF5770">
        <w:rPr>
          <w:rFonts w:asciiTheme="minorHAnsi" w:hAnsiTheme="minorHAnsi" w:cstheme="minorHAnsi"/>
          <w:sz w:val="48"/>
          <w:szCs w:val="48"/>
          <w:lang w:val="ru-RU"/>
        </w:rPr>
        <w:t xml:space="preserve"> ВОСПИТАНИЯ</w:t>
      </w:r>
    </w:p>
    <w:p w:rsidR="00EF5770" w:rsidRDefault="00EF5770" w:rsidP="00EF5770">
      <w:pPr>
        <w:suppressAutoHyphens/>
        <w:spacing w:before="0" w:beforeAutospacing="0" w:after="0" w:afterAutospacing="0" w:line="240" w:lineRule="atLeast"/>
        <w:jc w:val="center"/>
        <w:rPr>
          <w:rFonts w:eastAsia="Times New Roman" w:cstheme="minorHAnsi"/>
          <w:iCs/>
          <w:sz w:val="36"/>
          <w:szCs w:val="36"/>
          <w:lang w:val="ru-RU" w:eastAsia="zh-CN"/>
        </w:rPr>
      </w:pPr>
      <w:r w:rsidRPr="00EF5770">
        <w:rPr>
          <w:rFonts w:eastAsia="Times New Roman" w:cstheme="minorHAnsi"/>
          <w:iCs/>
          <w:sz w:val="36"/>
          <w:szCs w:val="36"/>
          <w:lang w:val="ru-RU" w:eastAsia="zh-CN"/>
        </w:rPr>
        <w:t>муниципального автономного дошкольного</w:t>
      </w:r>
    </w:p>
    <w:p w:rsidR="00EF5770" w:rsidRPr="00EF5770" w:rsidRDefault="00EF5770" w:rsidP="00EF5770">
      <w:pPr>
        <w:suppressAutoHyphens/>
        <w:spacing w:before="0" w:beforeAutospacing="0" w:after="0" w:afterAutospacing="0" w:line="240" w:lineRule="atLeast"/>
        <w:jc w:val="center"/>
        <w:rPr>
          <w:rFonts w:eastAsia="Times New Roman" w:cstheme="minorHAnsi"/>
          <w:iCs/>
          <w:sz w:val="36"/>
          <w:szCs w:val="36"/>
          <w:lang w:val="ru-RU" w:eastAsia="zh-CN"/>
        </w:rPr>
      </w:pPr>
      <w:r w:rsidRPr="00EF5770">
        <w:rPr>
          <w:rFonts w:eastAsia="Times New Roman" w:cstheme="minorHAnsi"/>
          <w:iCs/>
          <w:sz w:val="36"/>
          <w:szCs w:val="36"/>
          <w:lang w:val="ru-RU" w:eastAsia="zh-CN"/>
        </w:rPr>
        <w:t xml:space="preserve"> образовательного учреждения</w:t>
      </w:r>
    </w:p>
    <w:p w:rsidR="00EF5770" w:rsidRPr="00EF5770" w:rsidRDefault="00EF5770" w:rsidP="00EF5770">
      <w:pPr>
        <w:suppressAutoHyphens/>
        <w:spacing w:before="0" w:beforeAutospacing="0" w:after="0" w:afterAutospacing="0" w:line="240" w:lineRule="atLeast"/>
        <w:jc w:val="center"/>
        <w:rPr>
          <w:rFonts w:eastAsia="Times New Roman" w:cstheme="minorHAnsi"/>
          <w:iCs/>
          <w:sz w:val="36"/>
          <w:szCs w:val="36"/>
          <w:lang w:val="ru-RU" w:eastAsia="zh-CN"/>
        </w:rPr>
      </w:pPr>
      <w:r w:rsidRPr="00EF5770">
        <w:rPr>
          <w:rFonts w:eastAsia="Times New Roman" w:cstheme="minorHAnsi"/>
          <w:iCs/>
          <w:sz w:val="36"/>
          <w:szCs w:val="36"/>
          <w:lang w:val="ru-RU" w:eastAsia="zh-CN"/>
        </w:rPr>
        <w:t>центра развития ребенка —</w:t>
      </w:r>
    </w:p>
    <w:p w:rsidR="00EF5770" w:rsidRPr="00EF5770" w:rsidRDefault="00EF5770" w:rsidP="00EF5770">
      <w:pPr>
        <w:pStyle w:val="12"/>
        <w:ind w:firstLine="0"/>
        <w:jc w:val="center"/>
        <w:rPr>
          <w:rFonts w:asciiTheme="minorHAnsi" w:hAnsiTheme="minorHAnsi" w:cstheme="minorHAnsi"/>
          <w:sz w:val="36"/>
          <w:szCs w:val="36"/>
          <w:lang w:val="ru-RU"/>
        </w:rPr>
      </w:pPr>
      <w:r w:rsidRPr="00EF5770">
        <w:rPr>
          <w:rFonts w:asciiTheme="minorHAnsi" w:hAnsiTheme="minorHAnsi" w:cstheme="minorHAnsi"/>
          <w:iCs/>
          <w:sz w:val="36"/>
          <w:szCs w:val="36"/>
          <w:lang w:val="ru-RU" w:eastAsia="zh-CN"/>
        </w:rPr>
        <w:t>детского сада №</w:t>
      </w:r>
      <w:r w:rsidR="000C4C7A">
        <w:rPr>
          <w:rFonts w:asciiTheme="minorHAnsi" w:hAnsiTheme="minorHAnsi" w:cstheme="minorHAnsi"/>
          <w:iCs/>
          <w:sz w:val="36"/>
          <w:szCs w:val="36"/>
          <w:lang w:val="ru-RU" w:eastAsia="zh-CN"/>
        </w:rPr>
        <w:t xml:space="preserve"> </w:t>
      </w:r>
      <w:r w:rsidRPr="00EF5770">
        <w:rPr>
          <w:rFonts w:asciiTheme="minorHAnsi" w:hAnsiTheme="minorHAnsi" w:cstheme="minorHAnsi"/>
          <w:iCs/>
          <w:sz w:val="36"/>
          <w:szCs w:val="36"/>
          <w:lang w:val="ru-RU" w:eastAsia="zh-CN"/>
        </w:rPr>
        <w:t xml:space="preserve">2 </w:t>
      </w:r>
      <w:r w:rsidRPr="00EF5770">
        <w:rPr>
          <w:rFonts w:asciiTheme="minorHAnsi" w:hAnsiTheme="minorHAnsi" w:cstheme="minorHAnsi"/>
          <w:sz w:val="36"/>
          <w:szCs w:val="36"/>
          <w:lang w:val="ru-RU"/>
        </w:rPr>
        <w:t>муниципального</w:t>
      </w:r>
    </w:p>
    <w:p w:rsidR="00EF5770" w:rsidRPr="00623453" w:rsidRDefault="00EF5770" w:rsidP="00EF5770">
      <w:pPr>
        <w:pStyle w:val="12"/>
        <w:ind w:firstLine="0"/>
        <w:jc w:val="center"/>
        <w:rPr>
          <w:rFonts w:asciiTheme="minorHAnsi" w:hAnsiTheme="minorHAnsi" w:cstheme="minorHAnsi"/>
          <w:sz w:val="36"/>
          <w:szCs w:val="36"/>
          <w:lang w:val="ru-RU"/>
        </w:rPr>
      </w:pPr>
      <w:r w:rsidRPr="00EF5770">
        <w:rPr>
          <w:rFonts w:asciiTheme="minorHAnsi" w:hAnsiTheme="minorHAnsi" w:cstheme="minorHAnsi"/>
          <w:sz w:val="36"/>
          <w:szCs w:val="36"/>
          <w:lang w:val="ru-RU"/>
        </w:rPr>
        <w:t xml:space="preserve"> </w:t>
      </w:r>
      <w:r w:rsidRPr="00623453">
        <w:rPr>
          <w:rFonts w:asciiTheme="minorHAnsi" w:hAnsiTheme="minorHAnsi" w:cstheme="minorHAnsi"/>
          <w:sz w:val="36"/>
          <w:szCs w:val="36"/>
          <w:lang w:val="ru-RU"/>
        </w:rPr>
        <w:t>образования Кавказский район</w:t>
      </w:r>
    </w:p>
    <w:p w:rsidR="000C4C7A" w:rsidRDefault="007D638B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0C4C7A" w:rsidRPr="00E818FD" w:rsidRDefault="000C4C7A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23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957"/>
        <w:gridCol w:w="1275"/>
      </w:tblGrid>
      <w:tr w:rsidR="00E01D9F" w:rsidRPr="00E818FD" w:rsidTr="00E818FD">
        <w:trPr>
          <w:trHeight w:val="417"/>
        </w:trPr>
        <w:tc>
          <w:tcPr>
            <w:tcW w:w="9232" w:type="dxa"/>
            <w:gridSpan w:val="2"/>
          </w:tcPr>
          <w:p w:rsidR="00E01D9F" w:rsidRPr="00E818FD" w:rsidRDefault="00E01D9F" w:rsidP="00421894">
            <w:pPr>
              <w:pStyle w:val="TableParagraph"/>
              <w:spacing w:line="276" w:lineRule="auto"/>
              <w:ind w:left="0"/>
              <w:jc w:val="center"/>
            </w:pPr>
            <w:r w:rsidRPr="00E818FD">
              <w:t>Содержание</w:t>
            </w:r>
          </w:p>
        </w:tc>
      </w:tr>
      <w:tr w:rsidR="00E01D9F" w:rsidRPr="00E818FD" w:rsidTr="00E818FD">
        <w:trPr>
          <w:trHeight w:val="277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tabs>
                <w:tab w:val="left" w:pos="93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E818FD">
              <w:rPr>
                <w:b/>
                <w:sz w:val="28"/>
                <w:szCs w:val="28"/>
              </w:rPr>
              <w:t>I.</w:t>
            </w:r>
            <w:r w:rsidR="00E818FD" w:rsidRPr="00E818FD">
              <w:rPr>
                <w:b/>
                <w:sz w:val="28"/>
                <w:szCs w:val="28"/>
              </w:rPr>
              <w:t xml:space="preserve"> Целевой</w:t>
            </w:r>
            <w:r w:rsidRPr="00E818FD">
              <w:rPr>
                <w:b/>
                <w:sz w:val="28"/>
                <w:szCs w:val="28"/>
              </w:rPr>
              <w:t xml:space="preserve"> </w:t>
            </w:r>
            <w:r w:rsidR="00E818FD" w:rsidRPr="00E818FD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4-1</w:t>
            </w:r>
            <w:r w:rsidR="00F7142B" w:rsidRPr="00D62B63">
              <w:rPr>
                <w:sz w:val="28"/>
                <w:szCs w:val="28"/>
              </w:rPr>
              <w:t>7</w:t>
            </w:r>
          </w:p>
        </w:tc>
      </w:tr>
      <w:tr w:rsidR="00E01D9F" w:rsidRPr="00E818FD" w:rsidTr="00E818FD">
        <w:trPr>
          <w:trHeight w:val="321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1. Пояснительная записка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4-</w:t>
            </w:r>
            <w:r w:rsidR="00F7142B" w:rsidRPr="00D62B63">
              <w:rPr>
                <w:sz w:val="28"/>
                <w:szCs w:val="28"/>
              </w:rPr>
              <w:t>7</w:t>
            </w:r>
          </w:p>
        </w:tc>
      </w:tr>
      <w:tr w:rsidR="00E01D9F" w:rsidRPr="00E818FD" w:rsidTr="00E818FD">
        <w:trPr>
          <w:trHeight w:val="551"/>
        </w:trPr>
        <w:tc>
          <w:tcPr>
            <w:tcW w:w="7957" w:type="dxa"/>
          </w:tcPr>
          <w:p w:rsidR="00E01D9F" w:rsidRPr="00E818FD" w:rsidRDefault="00E818FD" w:rsidP="00E818FD">
            <w:pPr>
              <w:pStyle w:val="TableParagraph"/>
              <w:tabs>
                <w:tab w:val="left" w:pos="9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1.1.1. </w:t>
            </w:r>
            <w:r w:rsidR="00E01D9F" w:rsidRPr="00E818FD">
              <w:rPr>
                <w:sz w:val="28"/>
                <w:szCs w:val="28"/>
              </w:rPr>
              <w:t xml:space="preserve">Целевые ориентиры и планируемые результаты </w:t>
            </w:r>
            <w:r w:rsidR="00157715" w:rsidRPr="00E818FD">
              <w:rPr>
                <w:sz w:val="28"/>
                <w:szCs w:val="28"/>
              </w:rPr>
              <w:t xml:space="preserve">рабочей </w:t>
            </w:r>
            <w:r w:rsidR="00E01D9F" w:rsidRPr="00E818FD">
              <w:rPr>
                <w:sz w:val="28"/>
                <w:szCs w:val="28"/>
              </w:rPr>
              <w:t>программы воспитания</w:t>
            </w:r>
          </w:p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Цель </w:t>
            </w:r>
            <w:r w:rsidR="00157715" w:rsidRPr="00E818FD">
              <w:rPr>
                <w:sz w:val="28"/>
                <w:szCs w:val="28"/>
              </w:rPr>
              <w:t>и задачи рабочей п</w:t>
            </w:r>
            <w:r w:rsidRPr="00E818FD">
              <w:rPr>
                <w:sz w:val="28"/>
                <w:szCs w:val="28"/>
              </w:rPr>
              <w:t>рограммы воспитания</w:t>
            </w:r>
          </w:p>
        </w:tc>
        <w:tc>
          <w:tcPr>
            <w:tcW w:w="1275" w:type="dxa"/>
          </w:tcPr>
          <w:p w:rsidR="00E01D9F" w:rsidRPr="00D62B63" w:rsidRDefault="00F7142B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7</w:t>
            </w:r>
          </w:p>
        </w:tc>
      </w:tr>
      <w:tr w:rsidR="00E01D9F" w:rsidRPr="00E818FD" w:rsidTr="00E818FD">
        <w:trPr>
          <w:trHeight w:val="321"/>
        </w:trPr>
        <w:tc>
          <w:tcPr>
            <w:tcW w:w="7957" w:type="dxa"/>
          </w:tcPr>
          <w:p w:rsidR="00157715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1.</w:t>
            </w:r>
            <w:proofErr w:type="gramStart"/>
            <w:r w:rsidRPr="00E818FD">
              <w:rPr>
                <w:sz w:val="28"/>
                <w:szCs w:val="28"/>
              </w:rPr>
              <w:t>2.Методологические</w:t>
            </w:r>
            <w:proofErr w:type="gramEnd"/>
            <w:r w:rsidRPr="00E818FD">
              <w:rPr>
                <w:sz w:val="28"/>
                <w:szCs w:val="28"/>
              </w:rPr>
              <w:t xml:space="preserve"> основы и принципы построения </w:t>
            </w:r>
          </w:p>
          <w:p w:rsidR="00E01D9F" w:rsidRPr="00E818FD" w:rsidRDefault="00157715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Рабочей программы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9-1</w:t>
            </w:r>
            <w:r w:rsidR="00F7142B" w:rsidRPr="00D62B63">
              <w:rPr>
                <w:sz w:val="28"/>
                <w:szCs w:val="28"/>
              </w:rPr>
              <w:t>3</w:t>
            </w:r>
          </w:p>
        </w:tc>
      </w:tr>
      <w:tr w:rsidR="00E01D9F" w:rsidRPr="00E818FD" w:rsidTr="00E818FD">
        <w:trPr>
          <w:trHeight w:val="354"/>
        </w:trPr>
        <w:tc>
          <w:tcPr>
            <w:tcW w:w="7957" w:type="dxa"/>
          </w:tcPr>
          <w:p w:rsidR="00E01D9F" w:rsidRPr="00E818FD" w:rsidRDefault="00E818FD" w:rsidP="00E818FD">
            <w:pPr>
              <w:pStyle w:val="TableParagraph"/>
              <w:tabs>
                <w:tab w:val="left" w:pos="811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1.2.1. </w:t>
            </w:r>
            <w:r w:rsidR="00E01D9F" w:rsidRPr="00E818FD">
              <w:rPr>
                <w:sz w:val="28"/>
                <w:szCs w:val="28"/>
              </w:rPr>
              <w:t>Уклад образовательной организации</w:t>
            </w:r>
          </w:p>
        </w:tc>
        <w:tc>
          <w:tcPr>
            <w:tcW w:w="1275" w:type="dxa"/>
          </w:tcPr>
          <w:p w:rsidR="00E01D9F" w:rsidRPr="00D62B63" w:rsidRDefault="00F7142B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9</w:t>
            </w:r>
          </w:p>
        </w:tc>
      </w:tr>
      <w:tr w:rsidR="00E01D9F" w:rsidRPr="00E818FD" w:rsidTr="00E818FD">
        <w:trPr>
          <w:trHeight w:val="306"/>
        </w:trPr>
        <w:tc>
          <w:tcPr>
            <w:tcW w:w="7957" w:type="dxa"/>
          </w:tcPr>
          <w:p w:rsidR="00E01D9F" w:rsidRPr="00E818FD" w:rsidRDefault="00E818FD" w:rsidP="00E818FD">
            <w:pPr>
              <w:pStyle w:val="TableParagraph"/>
              <w:tabs>
                <w:tab w:val="left" w:pos="83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1.2.2. </w:t>
            </w:r>
            <w:r w:rsidR="00E01D9F" w:rsidRPr="00E818FD">
              <w:rPr>
                <w:sz w:val="28"/>
                <w:szCs w:val="28"/>
              </w:rPr>
              <w:t xml:space="preserve">Воспитывающая среда </w:t>
            </w:r>
            <w:r w:rsidR="00157715" w:rsidRPr="00E818FD">
              <w:rPr>
                <w:sz w:val="28"/>
                <w:szCs w:val="28"/>
              </w:rPr>
              <w:t>МАДОУ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F7142B" w:rsidRPr="00D62B63">
              <w:rPr>
                <w:sz w:val="28"/>
                <w:szCs w:val="28"/>
              </w:rPr>
              <w:t>0</w:t>
            </w:r>
          </w:p>
        </w:tc>
      </w:tr>
      <w:tr w:rsidR="00E01D9F" w:rsidRPr="00E818FD" w:rsidTr="00E818FD">
        <w:trPr>
          <w:trHeight w:val="311"/>
        </w:trPr>
        <w:tc>
          <w:tcPr>
            <w:tcW w:w="7957" w:type="dxa"/>
          </w:tcPr>
          <w:p w:rsidR="00E01D9F" w:rsidRPr="00E818FD" w:rsidRDefault="00E818FD" w:rsidP="00E818FD">
            <w:pPr>
              <w:pStyle w:val="TableParagraph"/>
              <w:tabs>
                <w:tab w:val="left" w:pos="83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1.2.3. </w:t>
            </w:r>
            <w:r w:rsidR="00E01D9F" w:rsidRPr="00E818FD">
              <w:rPr>
                <w:sz w:val="28"/>
                <w:szCs w:val="28"/>
              </w:rPr>
              <w:t xml:space="preserve">Общности (сообщества) </w:t>
            </w:r>
            <w:r w:rsidR="00157715" w:rsidRPr="00E818FD">
              <w:rPr>
                <w:sz w:val="28"/>
                <w:szCs w:val="28"/>
              </w:rPr>
              <w:t>МАДОУ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F7142B" w:rsidRPr="00D62B63">
              <w:rPr>
                <w:sz w:val="28"/>
                <w:szCs w:val="28"/>
              </w:rPr>
              <w:t>0</w:t>
            </w:r>
          </w:p>
        </w:tc>
      </w:tr>
      <w:tr w:rsidR="00E01D9F" w:rsidRPr="00E818FD" w:rsidTr="00E818FD">
        <w:trPr>
          <w:trHeight w:val="302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1.2.4. Социокультурный контекст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F7142B" w:rsidRPr="00D62B63">
              <w:rPr>
                <w:sz w:val="28"/>
                <w:szCs w:val="28"/>
              </w:rPr>
              <w:t>3</w:t>
            </w:r>
          </w:p>
        </w:tc>
      </w:tr>
      <w:tr w:rsidR="00E01D9F" w:rsidRPr="00E818FD" w:rsidTr="00E818FD">
        <w:trPr>
          <w:trHeight w:val="316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1.2.5. Деятельности и культурные практики в </w:t>
            </w:r>
            <w:r w:rsidR="00157715" w:rsidRPr="00E818FD">
              <w:rPr>
                <w:sz w:val="28"/>
                <w:szCs w:val="28"/>
              </w:rPr>
              <w:t>МАДОУ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F7142B" w:rsidRPr="00D62B63">
              <w:rPr>
                <w:sz w:val="28"/>
                <w:szCs w:val="28"/>
              </w:rPr>
              <w:t>3</w:t>
            </w:r>
          </w:p>
        </w:tc>
      </w:tr>
      <w:tr w:rsidR="00E01D9F" w:rsidRPr="00E818FD" w:rsidTr="00E818FD">
        <w:trPr>
          <w:trHeight w:val="340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1.3. Требования к планируемым результатам освоения </w:t>
            </w:r>
            <w:r w:rsidR="00157715" w:rsidRPr="00E818FD">
              <w:rPr>
                <w:sz w:val="28"/>
                <w:szCs w:val="28"/>
              </w:rPr>
              <w:t>рабочей программы воспитания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tabs>
                <w:tab w:val="left" w:pos="1276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13</w:t>
            </w:r>
          </w:p>
        </w:tc>
      </w:tr>
      <w:tr w:rsidR="00E01D9F" w:rsidRPr="00E818FD" w:rsidTr="00E818FD">
        <w:trPr>
          <w:trHeight w:val="551"/>
        </w:trPr>
        <w:tc>
          <w:tcPr>
            <w:tcW w:w="7957" w:type="dxa"/>
          </w:tcPr>
          <w:p w:rsidR="00E01D9F" w:rsidRPr="00E818FD" w:rsidRDefault="00E818FD" w:rsidP="00E818FD">
            <w:pPr>
              <w:pStyle w:val="TableParagraph"/>
              <w:tabs>
                <w:tab w:val="left" w:pos="82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1.3.1. </w:t>
            </w:r>
            <w:r w:rsidR="00E01D9F" w:rsidRPr="00E818FD">
              <w:rPr>
                <w:sz w:val="28"/>
                <w:szCs w:val="28"/>
              </w:rPr>
              <w:t>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D62B63" w:rsidRPr="00D62B63">
              <w:rPr>
                <w:sz w:val="28"/>
                <w:szCs w:val="28"/>
              </w:rPr>
              <w:t>4</w:t>
            </w:r>
          </w:p>
        </w:tc>
      </w:tr>
      <w:tr w:rsidR="00E01D9F" w:rsidRPr="00E818FD" w:rsidTr="00E818FD">
        <w:trPr>
          <w:trHeight w:val="504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tabs>
                <w:tab w:val="left" w:pos="82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1.3.2.</w:t>
            </w:r>
            <w:r w:rsidR="00E818FD" w:rsidRPr="00E818FD">
              <w:rPr>
                <w:sz w:val="28"/>
                <w:szCs w:val="28"/>
              </w:rPr>
              <w:t xml:space="preserve"> </w:t>
            </w:r>
            <w:r w:rsidRPr="00E818FD">
              <w:rPr>
                <w:sz w:val="28"/>
                <w:szCs w:val="28"/>
              </w:rPr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D62B63" w:rsidRPr="00D62B63">
              <w:rPr>
                <w:sz w:val="28"/>
                <w:szCs w:val="28"/>
              </w:rPr>
              <w:t>4</w:t>
            </w:r>
          </w:p>
        </w:tc>
      </w:tr>
      <w:tr w:rsidR="00E01D9F" w:rsidRPr="00E818FD" w:rsidTr="00E818FD">
        <w:trPr>
          <w:trHeight w:val="340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E818FD">
              <w:rPr>
                <w:b/>
                <w:sz w:val="28"/>
                <w:szCs w:val="28"/>
              </w:rPr>
              <w:t>II. Содержательный</w:t>
            </w:r>
            <w:r w:rsidR="00E818FD" w:rsidRPr="00E818FD">
              <w:rPr>
                <w:b/>
                <w:sz w:val="28"/>
                <w:szCs w:val="28"/>
              </w:rPr>
              <w:t xml:space="preserve"> раздел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18-5</w:t>
            </w:r>
            <w:r w:rsidR="001B367E" w:rsidRPr="00D62B63">
              <w:rPr>
                <w:sz w:val="28"/>
                <w:szCs w:val="28"/>
              </w:rPr>
              <w:t>5</w:t>
            </w:r>
          </w:p>
        </w:tc>
      </w:tr>
      <w:tr w:rsidR="00E01D9F" w:rsidRPr="00E818FD" w:rsidTr="00E818FD">
        <w:trPr>
          <w:trHeight w:val="345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 Содержание воспитательной работы по направлениям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D62B63" w:rsidRPr="00D62B63">
              <w:rPr>
                <w:sz w:val="28"/>
                <w:szCs w:val="28"/>
              </w:rPr>
              <w:t>8</w:t>
            </w:r>
          </w:p>
        </w:tc>
      </w:tr>
      <w:tr w:rsidR="00E01D9F" w:rsidRPr="00E818FD" w:rsidTr="00E818FD">
        <w:trPr>
          <w:trHeight w:val="340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2.1.1. Патриотическое направление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1</w:t>
            </w:r>
            <w:r w:rsidR="00D62B63" w:rsidRPr="00D62B63">
              <w:rPr>
                <w:sz w:val="28"/>
                <w:szCs w:val="28"/>
              </w:rPr>
              <w:t>8</w:t>
            </w:r>
          </w:p>
        </w:tc>
      </w:tr>
      <w:tr w:rsidR="00E01D9F" w:rsidRPr="00E818FD" w:rsidTr="00E818FD">
        <w:trPr>
          <w:trHeight w:val="340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2.1.2. Социальное направление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2</w:t>
            </w:r>
            <w:r w:rsidR="00D62B63" w:rsidRPr="00D62B63">
              <w:rPr>
                <w:sz w:val="28"/>
                <w:szCs w:val="28"/>
              </w:rPr>
              <w:t>2</w:t>
            </w:r>
          </w:p>
        </w:tc>
      </w:tr>
      <w:tr w:rsidR="00E01D9F" w:rsidRPr="00E818FD" w:rsidTr="00E818FD">
        <w:trPr>
          <w:trHeight w:val="307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2.1.3. Познавательное направление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2</w:t>
            </w:r>
            <w:r w:rsidR="00D62B63" w:rsidRPr="00D62B63">
              <w:rPr>
                <w:sz w:val="28"/>
                <w:szCs w:val="28"/>
              </w:rPr>
              <w:t>7</w:t>
            </w:r>
          </w:p>
        </w:tc>
      </w:tr>
      <w:tr w:rsidR="00E01D9F" w:rsidRPr="00E818FD" w:rsidTr="00E818FD">
        <w:trPr>
          <w:trHeight w:val="388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2.1.4. Физическое и оздоровительное направление воспитания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29</w:t>
            </w:r>
          </w:p>
        </w:tc>
      </w:tr>
      <w:tr w:rsidR="00E01D9F" w:rsidRPr="00E818FD" w:rsidTr="00E818FD">
        <w:trPr>
          <w:trHeight w:val="426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2.1.5. Трудовое направление воспитания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32</w:t>
            </w:r>
          </w:p>
        </w:tc>
      </w:tr>
      <w:tr w:rsidR="00E01D9F" w:rsidRPr="00E818FD" w:rsidTr="00E818FD">
        <w:trPr>
          <w:trHeight w:val="421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2.1.6. Этико-эстетическое направление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</w:t>
            </w:r>
            <w:r w:rsidR="00D62B63" w:rsidRPr="00D62B63">
              <w:rPr>
                <w:sz w:val="28"/>
                <w:szCs w:val="28"/>
              </w:rPr>
              <w:t>3</w:t>
            </w:r>
          </w:p>
        </w:tc>
      </w:tr>
      <w:tr w:rsidR="00E01D9F" w:rsidRPr="00E818FD" w:rsidTr="00E818FD">
        <w:trPr>
          <w:trHeight w:val="416"/>
        </w:trPr>
        <w:tc>
          <w:tcPr>
            <w:tcW w:w="7957" w:type="dxa"/>
          </w:tcPr>
          <w:p w:rsidR="00157715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2.2. Особенности реализации воспитательного процесса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38-52</w:t>
            </w:r>
          </w:p>
        </w:tc>
      </w:tr>
      <w:tr w:rsidR="00157715" w:rsidRPr="00E818FD" w:rsidTr="00E818FD">
        <w:trPr>
          <w:trHeight w:val="330"/>
        </w:trPr>
        <w:tc>
          <w:tcPr>
            <w:tcW w:w="7957" w:type="dxa"/>
          </w:tcPr>
          <w:p w:rsidR="00157715" w:rsidRPr="00E818FD" w:rsidRDefault="001B367E" w:rsidP="00E818F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2.2.1. Муниципальные особенности социокультурного окружения</w:t>
            </w:r>
          </w:p>
        </w:tc>
        <w:tc>
          <w:tcPr>
            <w:tcW w:w="1275" w:type="dxa"/>
          </w:tcPr>
          <w:p w:rsidR="00157715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</w:t>
            </w:r>
            <w:r w:rsidR="00D62B63" w:rsidRPr="00D62B63">
              <w:rPr>
                <w:sz w:val="28"/>
                <w:szCs w:val="28"/>
              </w:rPr>
              <w:t>6</w:t>
            </w:r>
          </w:p>
        </w:tc>
      </w:tr>
      <w:tr w:rsidR="00157715" w:rsidRPr="00E818FD" w:rsidTr="00E818FD">
        <w:trPr>
          <w:trHeight w:val="330"/>
        </w:trPr>
        <w:tc>
          <w:tcPr>
            <w:tcW w:w="7957" w:type="dxa"/>
          </w:tcPr>
          <w:p w:rsidR="00157715" w:rsidRPr="00E818FD" w:rsidRDefault="001B367E" w:rsidP="00E818F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2.2.2</w:t>
            </w:r>
            <w:r w:rsidRPr="00E818FD">
              <w:rPr>
                <w:color w:val="FF0000"/>
                <w:sz w:val="28"/>
                <w:szCs w:val="28"/>
              </w:rPr>
              <w:t xml:space="preserve">. </w:t>
            </w:r>
            <w:r w:rsidRPr="00E818FD">
              <w:rPr>
                <w:sz w:val="28"/>
                <w:szCs w:val="28"/>
              </w:rPr>
              <w:t>Воспитательно-значимые проекты и программы</w:t>
            </w:r>
          </w:p>
        </w:tc>
        <w:tc>
          <w:tcPr>
            <w:tcW w:w="1275" w:type="dxa"/>
          </w:tcPr>
          <w:p w:rsidR="00157715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39</w:t>
            </w:r>
          </w:p>
        </w:tc>
      </w:tr>
      <w:tr w:rsidR="00157715" w:rsidRPr="00E818FD" w:rsidTr="00E818FD">
        <w:trPr>
          <w:trHeight w:val="330"/>
        </w:trPr>
        <w:tc>
          <w:tcPr>
            <w:tcW w:w="7957" w:type="dxa"/>
          </w:tcPr>
          <w:p w:rsidR="00157715" w:rsidRPr="00E818FD" w:rsidRDefault="001B367E" w:rsidP="00E818F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2.2.</w:t>
            </w:r>
            <w:proofErr w:type="gramStart"/>
            <w:r w:rsidRPr="00E818FD">
              <w:rPr>
                <w:sz w:val="28"/>
                <w:szCs w:val="28"/>
              </w:rPr>
              <w:t>3.Ключевые</w:t>
            </w:r>
            <w:proofErr w:type="gramEnd"/>
            <w:r w:rsidRPr="00E818FD">
              <w:rPr>
                <w:sz w:val="28"/>
                <w:szCs w:val="28"/>
              </w:rPr>
              <w:t xml:space="preserve"> моменты уклада МАДОУ</w:t>
            </w:r>
          </w:p>
        </w:tc>
        <w:tc>
          <w:tcPr>
            <w:tcW w:w="1275" w:type="dxa"/>
          </w:tcPr>
          <w:p w:rsidR="00157715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38</w:t>
            </w:r>
          </w:p>
        </w:tc>
      </w:tr>
      <w:tr w:rsidR="00157715" w:rsidRPr="00E818FD" w:rsidTr="00E818FD">
        <w:trPr>
          <w:trHeight w:val="330"/>
        </w:trPr>
        <w:tc>
          <w:tcPr>
            <w:tcW w:w="7957" w:type="dxa"/>
          </w:tcPr>
          <w:p w:rsidR="00157715" w:rsidRPr="00E818FD" w:rsidRDefault="001B367E" w:rsidP="00E818F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  2.2.4 Инновационные, опережающие, перспек</w:t>
            </w:r>
            <w:r w:rsidR="00F7142B">
              <w:rPr>
                <w:sz w:val="28"/>
                <w:szCs w:val="28"/>
              </w:rPr>
              <w:t>тивные технологии воспитательно-</w:t>
            </w:r>
            <w:r w:rsidRPr="00E818FD">
              <w:rPr>
                <w:sz w:val="28"/>
                <w:szCs w:val="28"/>
              </w:rPr>
              <w:t>значимой деятельности</w:t>
            </w:r>
          </w:p>
        </w:tc>
        <w:tc>
          <w:tcPr>
            <w:tcW w:w="1275" w:type="dxa"/>
          </w:tcPr>
          <w:p w:rsidR="00157715" w:rsidRPr="00D62B63" w:rsidRDefault="001B367E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4</w:t>
            </w:r>
            <w:r w:rsidR="00D62B63" w:rsidRPr="00D62B63">
              <w:rPr>
                <w:sz w:val="28"/>
                <w:szCs w:val="28"/>
              </w:rPr>
              <w:t>0</w:t>
            </w:r>
          </w:p>
        </w:tc>
      </w:tr>
      <w:tr w:rsidR="00157715" w:rsidRPr="00E818FD" w:rsidTr="00E818FD">
        <w:trPr>
          <w:trHeight w:val="330"/>
        </w:trPr>
        <w:tc>
          <w:tcPr>
            <w:tcW w:w="7957" w:type="dxa"/>
          </w:tcPr>
          <w:p w:rsidR="00157715" w:rsidRPr="00E818FD" w:rsidRDefault="001B367E" w:rsidP="00E818F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2.2.5 Взаимодействие с партнерами</w:t>
            </w:r>
          </w:p>
        </w:tc>
        <w:tc>
          <w:tcPr>
            <w:tcW w:w="1275" w:type="dxa"/>
          </w:tcPr>
          <w:p w:rsidR="00157715" w:rsidRPr="00D62B63" w:rsidRDefault="001B367E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4</w:t>
            </w:r>
            <w:r w:rsidR="00D62B63" w:rsidRPr="00D62B63">
              <w:rPr>
                <w:sz w:val="28"/>
                <w:szCs w:val="28"/>
              </w:rPr>
              <w:t>6</w:t>
            </w:r>
          </w:p>
        </w:tc>
      </w:tr>
      <w:tr w:rsidR="00157715" w:rsidRPr="00E818FD" w:rsidTr="00E818FD">
        <w:trPr>
          <w:trHeight w:val="330"/>
        </w:trPr>
        <w:tc>
          <w:tcPr>
            <w:tcW w:w="7957" w:type="dxa"/>
          </w:tcPr>
          <w:p w:rsidR="00157715" w:rsidRPr="00E818FD" w:rsidRDefault="001B367E" w:rsidP="0008369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818FD">
              <w:rPr>
                <w:color w:val="111111"/>
                <w:sz w:val="28"/>
                <w:szCs w:val="28"/>
              </w:rPr>
              <w:t xml:space="preserve">2.2.6. </w:t>
            </w:r>
            <w:r w:rsidRPr="00E818FD">
              <w:rPr>
                <w:sz w:val="28"/>
                <w:szCs w:val="28"/>
              </w:rPr>
              <w:t xml:space="preserve">Особенности </w:t>
            </w:r>
            <w:r w:rsidR="00E26685" w:rsidRPr="0008369A">
              <w:rPr>
                <w:sz w:val="28"/>
                <w:szCs w:val="28"/>
              </w:rPr>
              <w:t>образовательных отношений</w:t>
            </w:r>
            <w:r w:rsidRPr="00E818FD">
              <w:rPr>
                <w:sz w:val="28"/>
                <w:szCs w:val="28"/>
              </w:rPr>
              <w:t xml:space="preserve">, связанные с </w:t>
            </w:r>
            <w:r w:rsidRPr="00E818FD">
              <w:rPr>
                <w:sz w:val="28"/>
                <w:szCs w:val="28"/>
              </w:rPr>
              <w:lastRenderedPageBreak/>
              <w:t>работой с детьми с ограниченными возможностями здоровья, в том числе с инвалидностью</w:t>
            </w:r>
          </w:p>
        </w:tc>
        <w:tc>
          <w:tcPr>
            <w:tcW w:w="1275" w:type="dxa"/>
          </w:tcPr>
          <w:p w:rsidR="00157715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lastRenderedPageBreak/>
              <w:t>48</w:t>
            </w:r>
          </w:p>
        </w:tc>
      </w:tr>
      <w:tr w:rsidR="00E01D9F" w:rsidRPr="00E818FD" w:rsidTr="00E818FD">
        <w:trPr>
          <w:trHeight w:val="552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2.3. Особенности взаимодействия педагогического коллектива с </w:t>
            </w:r>
            <w:r w:rsidR="00E818FD" w:rsidRPr="00E818FD">
              <w:rPr>
                <w:sz w:val="28"/>
                <w:szCs w:val="28"/>
              </w:rPr>
              <w:t>семьями</w:t>
            </w:r>
            <w:r w:rsidR="001B367E" w:rsidRPr="00E818FD">
              <w:rPr>
                <w:sz w:val="28"/>
                <w:szCs w:val="28"/>
              </w:rPr>
              <w:t xml:space="preserve"> </w:t>
            </w:r>
            <w:r w:rsidRPr="00E818FD">
              <w:rPr>
                <w:sz w:val="28"/>
                <w:szCs w:val="28"/>
              </w:rPr>
              <w:t xml:space="preserve">воспитанников в процессе реализации </w:t>
            </w:r>
            <w:r w:rsidR="00157715" w:rsidRPr="00E818FD">
              <w:rPr>
                <w:sz w:val="28"/>
                <w:szCs w:val="28"/>
              </w:rPr>
              <w:t xml:space="preserve">рабочей программы воспитания 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5</w:t>
            </w:r>
            <w:r w:rsidR="00D62B63" w:rsidRPr="00D62B63">
              <w:rPr>
                <w:sz w:val="28"/>
                <w:szCs w:val="28"/>
              </w:rPr>
              <w:t>1</w:t>
            </w:r>
          </w:p>
        </w:tc>
      </w:tr>
      <w:tr w:rsidR="00E01D9F" w:rsidRPr="00E818FD" w:rsidTr="00E818FD">
        <w:trPr>
          <w:trHeight w:val="316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E818FD">
              <w:rPr>
                <w:b/>
                <w:sz w:val="28"/>
                <w:szCs w:val="28"/>
              </w:rPr>
              <w:t>III. Организационный раздел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55</w:t>
            </w:r>
            <w:r w:rsidR="001B367E" w:rsidRPr="00D62B63">
              <w:rPr>
                <w:sz w:val="28"/>
                <w:szCs w:val="28"/>
              </w:rPr>
              <w:t>-</w:t>
            </w:r>
            <w:r w:rsidRPr="00D62B63">
              <w:rPr>
                <w:sz w:val="28"/>
                <w:szCs w:val="28"/>
              </w:rPr>
              <w:t>77</w:t>
            </w:r>
          </w:p>
        </w:tc>
      </w:tr>
      <w:tr w:rsidR="00E01D9F" w:rsidRPr="00E818FD" w:rsidTr="00E818FD">
        <w:trPr>
          <w:trHeight w:val="316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3.1 Общие требования к условиям реализации </w:t>
            </w:r>
            <w:r w:rsidR="00157715" w:rsidRPr="00E818FD">
              <w:rPr>
                <w:sz w:val="28"/>
                <w:szCs w:val="28"/>
              </w:rPr>
              <w:t>рабочей программы воспитания</w:t>
            </w:r>
          </w:p>
        </w:tc>
        <w:tc>
          <w:tcPr>
            <w:tcW w:w="1275" w:type="dxa"/>
          </w:tcPr>
          <w:p w:rsidR="00E01D9F" w:rsidRPr="00D62B63" w:rsidRDefault="001B367E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5</w:t>
            </w:r>
            <w:r w:rsidR="00D62B63" w:rsidRPr="00D62B63">
              <w:rPr>
                <w:sz w:val="28"/>
                <w:szCs w:val="28"/>
              </w:rPr>
              <w:t>5</w:t>
            </w:r>
          </w:p>
        </w:tc>
      </w:tr>
      <w:tr w:rsidR="00E01D9F" w:rsidRPr="00E818FD" w:rsidTr="00E818FD">
        <w:trPr>
          <w:trHeight w:val="552"/>
        </w:trPr>
        <w:tc>
          <w:tcPr>
            <w:tcW w:w="7957" w:type="dxa"/>
          </w:tcPr>
          <w:p w:rsidR="00E01D9F" w:rsidRPr="00E818FD" w:rsidRDefault="001B367E" w:rsidP="00E818FD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3.2. </w:t>
            </w:r>
            <w:r w:rsidR="00E818FD" w:rsidRPr="00E818FD">
              <w:rPr>
                <w:sz w:val="28"/>
                <w:szCs w:val="28"/>
              </w:rPr>
              <w:t xml:space="preserve">Взаимодействия взрослого с детьми. </w:t>
            </w:r>
            <w:r w:rsidRPr="00E818FD">
              <w:rPr>
                <w:sz w:val="28"/>
                <w:szCs w:val="28"/>
              </w:rPr>
              <w:t>События</w:t>
            </w:r>
            <w:r w:rsidR="00157715" w:rsidRPr="00E818FD">
              <w:rPr>
                <w:sz w:val="28"/>
                <w:szCs w:val="28"/>
              </w:rPr>
              <w:t xml:space="preserve"> МАДОУ</w:t>
            </w:r>
          </w:p>
        </w:tc>
        <w:tc>
          <w:tcPr>
            <w:tcW w:w="1275" w:type="dxa"/>
          </w:tcPr>
          <w:p w:rsidR="00E01D9F" w:rsidRPr="00D62B63" w:rsidRDefault="001B367E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6</w:t>
            </w:r>
            <w:r w:rsidR="00D62B63" w:rsidRPr="00D62B63">
              <w:rPr>
                <w:sz w:val="28"/>
                <w:szCs w:val="28"/>
              </w:rPr>
              <w:t>5</w:t>
            </w:r>
          </w:p>
        </w:tc>
      </w:tr>
      <w:tr w:rsidR="001B367E" w:rsidRPr="00E818FD" w:rsidTr="00E818FD">
        <w:trPr>
          <w:trHeight w:val="552"/>
        </w:trPr>
        <w:tc>
          <w:tcPr>
            <w:tcW w:w="7957" w:type="dxa"/>
          </w:tcPr>
          <w:p w:rsidR="001B367E" w:rsidRPr="00E818FD" w:rsidRDefault="00E818FD" w:rsidP="00E818FD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3.2.1. </w:t>
            </w:r>
            <w:r w:rsidR="001B367E" w:rsidRPr="00E818FD">
              <w:rPr>
                <w:sz w:val="28"/>
                <w:szCs w:val="28"/>
              </w:rPr>
              <w:t>Праздники</w:t>
            </w:r>
          </w:p>
        </w:tc>
        <w:tc>
          <w:tcPr>
            <w:tcW w:w="1275" w:type="dxa"/>
          </w:tcPr>
          <w:p w:rsidR="001B367E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66</w:t>
            </w:r>
          </w:p>
        </w:tc>
      </w:tr>
      <w:tr w:rsidR="001B367E" w:rsidRPr="00E818FD" w:rsidTr="00E818FD">
        <w:trPr>
          <w:trHeight w:val="552"/>
        </w:trPr>
        <w:tc>
          <w:tcPr>
            <w:tcW w:w="7957" w:type="dxa"/>
          </w:tcPr>
          <w:p w:rsidR="001B367E" w:rsidRPr="00E818FD" w:rsidRDefault="001B367E" w:rsidP="00E818FD">
            <w:pPr>
              <w:pStyle w:val="TableParagraph"/>
              <w:tabs>
                <w:tab w:val="left" w:pos="1045"/>
                <w:tab w:val="left" w:pos="3295"/>
                <w:tab w:val="left" w:pos="4882"/>
                <w:tab w:val="left" w:pos="5559"/>
                <w:tab w:val="left" w:pos="6916"/>
                <w:tab w:val="left" w:pos="8399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3.2.2. Выставки и конкурсы</w:t>
            </w:r>
          </w:p>
        </w:tc>
        <w:tc>
          <w:tcPr>
            <w:tcW w:w="1275" w:type="dxa"/>
          </w:tcPr>
          <w:p w:rsidR="001B367E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66</w:t>
            </w:r>
          </w:p>
        </w:tc>
      </w:tr>
      <w:tr w:rsidR="00E01D9F" w:rsidRPr="00E818FD" w:rsidTr="00E818FD">
        <w:trPr>
          <w:trHeight w:val="444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3.3.</w:t>
            </w:r>
            <w:r w:rsidR="00E818FD" w:rsidRPr="00E818FD">
              <w:rPr>
                <w:sz w:val="28"/>
                <w:szCs w:val="28"/>
              </w:rPr>
              <w:t xml:space="preserve"> </w:t>
            </w:r>
            <w:r w:rsidRPr="00E818FD">
              <w:rPr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67</w:t>
            </w:r>
          </w:p>
        </w:tc>
      </w:tr>
      <w:tr w:rsidR="00E01D9F" w:rsidRPr="00E818FD" w:rsidTr="00E818FD">
        <w:trPr>
          <w:trHeight w:val="311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3.4. Кадровое обеспечение воспитательного процесса</w:t>
            </w:r>
          </w:p>
        </w:tc>
        <w:tc>
          <w:tcPr>
            <w:tcW w:w="1275" w:type="dxa"/>
          </w:tcPr>
          <w:p w:rsidR="00E01D9F" w:rsidRPr="00D62B63" w:rsidRDefault="00D3715F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7</w:t>
            </w:r>
            <w:r w:rsidR="00D62B63" w:rsidRPr="00D62B63">
              <w:rPr>
                <w:sz w:val="28"/>
                <w:szCs w:val="28"/>
              </w:rPr>
              <w:t>2</w:t>
            </w:r>
          </w:p>
        </w:tc>
      </w:tr>
      <w:tr w:rsidR="00E01D9F" w:rsidRPr="00E818FD" w:rsidTr="00E818FD">
        <w:trPr>
          <w:trHeight w:val="316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 xml:space="preserve">3.5. Нормативно-методическое обеспечение реализации </w:t>
            </w:r>
            <w:r w:rsidR="00E818FD" w:rsidRPr="00E818FD">
              <w:rPr>
                <w:sz w:val="28"/>
                <w:szCs w:val="28"/>
              </w:rPr>
              <w:t>рабочей п</w:t>
            </w:r>
            <w:r w:rsidRPr="00E818FD">
              <w:rPr>
                <w:sz w:val="28"/>
                <w:szCs w:val="28"/>
              </w:rPr>
              <w:t>рограммы воспитания</w:t>
            </w:r>
          </w:p>
        </w:tc>
        <w:tc>
          <w:tcPr>
            <w:tcW w:w="1275" w:type="dxa"/>
          </w:tcPr>
          <w:p w:rsidR="00E01D9F" w:rsidRPr="00D62B63" w:rsidRDefault="00D3715F" w:rsidP="00D62B6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7</w:t>
            </w:r>
            <w:r w:rsidR="00D62B63" w:rsidRPr="00D62B63">
              <w:rPr>
                <w:sz w:val="28"/>
                <w:szCs w:val="28"/>
              </w:rPr>
              <w:t>3</w:t>
            </w:r>
          </w:p>
        </w:tc>
      </w:tr>
      <w:tr w:rsidR="00E01D9F" w:rsidRPr="00E818FD" w:rsidTr="00E818FD">
        <w:trPr>
          <w:trHeight w:val="830"/>
        </w:trPr>
        <w:tc>
          <w:tcPr>
            <w:tcW w:w="7957" w:type="dxa"/>
          </w:tcPr>
          <w:p w:rsidR="00E01D9F" w:rsidRPr="00E818FD" w:rsidRDefault="00E01D9F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818FD">
              <w:rPr>
                <w:sz w:val="28"/>
                <w:szCs w:val="28"/>
              </w:rPr>
              <w:t>3.6. 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75</w:t>
            </w:r>
          </w:p>
        </w:tc>
      </w:tr>
      <w:tr w:rsidR="00E01D9F" w:rsidRPr="00E818FD" w:rsidTr="00E818FD">
        <w:trPr>
          <w:trHeight w:val="551"/>
        </w:trPr>
        <w:tc>
          <w:tcPr>
            <w:tcW w:w="7957" w:type="dxa"/>
          </w:tcPr>
          <w:p w:rsidR="00E01D9F" w:rsidRPr="00E818FD" w:rsidRDefault="00D62B63" w:rsidP="00E818F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К</w:t>
            </w:r>
            <w:r w:rsidR="00E01D9F" w:rsidRPr="00E818FD">
              <w:rPr>
                <w:sz w:val="28"/>
                <w:szCs w:val="28"/>
              </w:rPr>
              <w:t>алендарный план воспитательной работы</w:t>
            </w:r>
          </w:p>
        </w:tc>
        <w:tc>
          <w:tcPr>
            <w:tcW w:w="1275" w:type="dxa"/>
          </w:tcPr>
          <w:p w:rsidR="00E01D9F" w:rsidRPr="00D62B63" w:rsidRDefault="00D62B63" w:rsidP="00957A81">
            <w:pPr>
              <w:pStyle w:val="TableParagraph"/>
              <w:tabs>
                <w:tab w:val="left" w:pos="992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D62B63">
              <w:rPr>
                <w:sz w:val="28"/>
                <w:szCs w:val="28"/>
              </w:rPr>
              <w:t>78-89</w:t>
            </w:r>
          </w:p>
        </w:tc>
      </w:tr>
    </w:tbl>
    <w:p w:rsidR="00157715" w:rsidRPr="00E818FD" w:rsidRDefault="00157715" w:rsidP="00E818FD">
      <w:pPr>
        <w:widowControl w:val="0"/>
        <w:spacing w:before="0" w:beforeAutospacing="0" w:after="0" w:afterAutospacing="0" w:line="272" w:lineRule="exact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E818FD" w:rsidRPr="00E818FD" w:rsidRDefault="00E818FD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b/>
          <w:sz w:val="24"/>
          <w:lang w:val="ru-RU"/>
        </w:rPr>
      </w:pPr>
      <w:r w:rsidRPr="00E818FD">
        <w:rPr>
          <w:rFonts w:ascii="Times New Roman" w:hAnsi="Times New Roman" w:cs="Times New Roman"/>
          <w:b/>
          <w:sz w:val="24"/>
          <w:lang w:val="ru-RU"/>
        </w:rPr>
        <w:br w:type="page"/>
      </w:r>
    </w:p>
    <w:p w:rsidR="00157715" w:rsidRPr="00E818FD" w:rsidRDefault="00157715" w:rsidP="00F347DD">
      <w:pPr>
        <w:widowControl w:val="0"/>
        <w:spacing w:before="0" w:beforeAutospacing="0" w:after="0" w:afterAutospacing="0" w:line="272" w:lineRule="exact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21894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111BD8" w:rsidRPr="004218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11BD8" w:rsidRPr="00E81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ЦЕЛЕВОЙ</w:t>
      </w:r>
      <w:r w:rsidRPr="00E818FD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Pr="00E818FD">
        <w:rPr>
          <w:rFonts w:ascii="Times New Roman" w:hAnsi="Times New Roman" w:cs="Times New Roman"/>
          <w:b/>
          <w:sz w:val="24"/>
          <w:lang w:val="ru-RU"/>
        </w:rPr>
        <w:t xml:space="preserve"> </w:t>
      </w:r>
    </w:p>
    <w:p w:rsidR="00E01D9F" w:rsidRPr="00E818FD" w:rsidRDefault="00E01D9F" w:rsidP="00F347DD">
      <w:pPr>
        <w:widowControl w:val="0"/>
        <w:spacing w:before="0" w:beforeAutospacing="0" w:after="0" w:afterAutospacing="0" w:line="272" w:lineRule="exact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E818FD">
        <w:rPr>
          <w:rFonts w:ascii="Times New Roman" w:hAnsi="Times New Roman" w:cs="Times New Roman"/>
          <w:b/>
          <w:sz w:val="24"/>
          <w:lang w:val="ru-RU"/>
        </w:rPr>
        <w:t xml:space="preserve">1. 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</w:t>
      </w:r>
      <w:r w:rsidRPr="00E818FD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записка</w:t>
      </w:r>
    </w:p>
    <w:p w:rsidR="00421894" w:rsidRDefault="0042189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D9F" w:rsidRPr="00E818FD" w:rsidRDefault="00E01D9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Рабочая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программа</w:t>
      </w:r>
      <w:r w:rsidRPr="00E818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автономного </w:t>
      </w:r>
      <w:r w:rsidRPr="00E818FD">
        <w:rPr>
          <w:rFonts w:ascii="Times New Roman" w:hAnsi="Times New Roman" w:cs="Times New Roman"/>
          <w:sz w:val="28"/>
          <w:szCs w:val="28"/>
        </w:rPr>
        <w:t>дошкольного</w:t>
      </w:r>
      <w:r w:rsidRPr="00E818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учреждения центр развития ребенка </w:t>
      </w:r>
      <w:r w:rsidR="00E818FD">
        <w:rPr>
          <w:rFonts w:ascii="Times New Roman" w:hAnsi="Times New Roman" w:cs="Times New Roman"/>
          <w:sz w:val="28"/>
          <w:szCs w:val="28"/>
        </w:rPr>
        <w:t xml:space="preserve">– детский сад № </w:t>
      </w:r>
      <w:r w:rsidR="001F3C72">
        <w:rPr>
          <w:rFonts w:ascii="Times New Roman" w:hAnsi="Times New Roman" w:cs="Times New Roman"/>
          <w:sz w:val="28"/>
          <w:szCs w:val="28"/>
        </w:rPr>
        <w:t>2</w:t>
      </w:r>
      <w:r w:rsidR="00E818FD">
        <w:rPr>
          <w:rFonts w:ascii="Times New Roman" w:hAnsi="Times New Roman" w:cs="Times New Roman"/>
          <w:sz w:val="28"/>
          <w:szCs w:val="28"/>
        </w:rPr>
        <w:t xml:space="preserve"> г. Кропоткин</w:t>
      </w:r>
      <w:r w:rsidRPr="00E818FD">
        <w:rPr>
          <w:rFonts w:ascii="Times New Roman" w:hAnsi="Times New Roman" w:cs="Times New Roman"/>
          <w:sz w:val="28"/>
          <w:szCs w:val="28"/>
        </w:rPr>
        <w:t xml:space="preserve"> (далее МАДОУ)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является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18FD">
        <w:rPr>
          <w:rFonts w:ascii="Times New Roman" w:hAnsi="Times New Roman" w:cs="Times New Roman"/>
          <w:sz w:val="28"/>
          <w:szCs w:val="28"/>
        </w:rPr>
        <w:t xml:space="preserve">компонентом </w:t>
      </w:r>
      <w:r w:rsidRPr="00E818FD">
        <w:rPr>
          <w:rFonts w:ascii="Times New Roman" w:hAnsi="Times New Roman" w:cs="Times New Roman"/>
          <w:sz w:val="28"/>
          <w:szCs w:val="28"/>
        </w:rPr>
        <w:t>основной общеобразовательно</w:t>
      </w:r>
      <w:r w:rsidR="00E26685">
        <w:rPr>
          <w:rFonts w:ascii="Times New Roman" w:hAnsi="Times New Roman" w:cs="Times New Roman"/>
          <w:sz w:val="28"/>
          <w:szCs w:val="28"/>
        </w:rPr>
        <w:t>й</w:t>
      </w:r>
      <w:r w:rsidR="001F3C7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26685">
        <w:rPr>
          <w:rFonts w:ascii="Times New Roman" w:hAnsi="Times New Roman" w:cs="Times New Roman"/>
          <w:sz w:val="28"/>
          <w:szCs w:val="28"/>
        </w:rPr>
        <w:t xml:space="preserve"> - образовательной программы 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E26685">
        <w:rPr>
          <w:rFonts w:ascii="Times New Roman" w:hAnsi="Times New Roman" w:cs="Times New Roman"/>
          <w:sz w:val="28"/>
          <w:szCs w:val="28"/>
        </w:rPr>
        <w:t>МАДОУ</w:t>
      </w:r>
      <w:r w:rsidR="001F3C72">
        <w:rPr>
          <w:rFonts w:ascii="Times New Roman" w:hAnsi="Times New Roman" w:cs="Times New Roman"/>
          <w:sz w:val="28"/>
          <w:szCs w:val="28"/>
        </w:rPr>
        <w:t xml:space="preserve"> ЦРР – д/с № 2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D9F" w:rsidRPr="00E818FD" w:rsidRDefault="00E01D9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 МАДОУ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 xml:space="preserve">РПВ) 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E01D9F" w:rsidRPr="00E818FD" w:rsidRDefault="00E01D9F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Федеральным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законом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29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декабря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2012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№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273-ФЗ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«Об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образовании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Российской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Федерации»;</w:t>
      </w:r>
    </w:p>
    <w:p w:rsidR="00E01D9F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Федеральным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государственным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образовательным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стандартом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дошкольного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образования</w:t>
      </w:r>
      <w:r w:rsidR="00E01D9F"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(приказ Минобрнауки России от 17 октября 2013 г. № 1155, зарегистрирован Минюстом России 14 ноября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2013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г.</w:t>
      </w:r>
      <w:r w:rsidR="00E01D9F"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№</w:t>
      </w:r>
      <w:r w:rsidR="00E01D9F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30384);</w:t>
      </w:r>
    </w:p>
    <w:p w:rsidR="00E01D9F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Федеральным</w:t>
      </w:r>
      <w:r w:rsidR="00E01D9F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законом</w:t>
      </w:r>
      <w:r w:rsidR="00E01D9F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от</w:t>
      </w:r>
      <w:r w:rsidR="00E01D9F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31</w:t>
      </w:r>
      <w:r w:rsidR="00E01D9F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июля</w:t>
      </w:r>
      <w:r w:rsidR="00E01D9F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2020</w:t>
      </w:r>
      <w:r w:rsidR="00E01D9F"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года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№</w:t>
      </w:r>
      <w:r w:rsidR="00E01D9F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304-ФЗ</w:t>
      </w:r>
      <w:r w:rsidR="00E01D9F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«О</w:t>
      </w:r>
      <w:r w:rsidR="00E01D9F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внесении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изменений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</w:t>
      </w:r>
      <w:r w:rsidR="00E01D9F"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Федеральный</w:t>
      </w:r>
      <w:r w:rsidR="00E01D9F" w:rsidRPr="00E818FD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закон</w:t>
      </w:r>
      <w:r w:rsidR="00E01D9F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«Об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образовании</w:t>
      </w:r>
      <w:r w:rsidR="00E01D9F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</w:t>
      </w:r>
      <w:r w:rsidR="00E01D9F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Российской</w:t>
      </w:r>
      <w:r w:rsidR="00E01D9F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Федерации»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по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вопросам воспитания</w:t>
      </w:r>
      <w:r w:rsidR="00E01D9F"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обучающихся»;</w:t>
      </w:r>
    </w:p>
    <w:p w:rsidR="00A028EC" w:rsidRPr="00E818FD" w:rsidRDefault="00A028E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2018 года № 204 «О национальных целях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и</w:t>
      </w:r>
      <w:r w:rsidR="00E01D9F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стратегических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задачах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развития</w:t>
      </w:r>
      <w:r w:rsidR="00E01D9F"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Российской</w:t>
      </w:r>
      <w:r w:rsidR="00E01D9F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Федерации</w:t>
      </w:r>
      <w:r w:rsidR="00E01D9F" w:rsidRPr="00E818F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на период до</w:t>
      </w:r>
      <w:r w:rsidR="00E01D9F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2024</w:t>
      </w:r>
      <w:r w:rsidR="00E01D9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1D9F" w:rsidRPr="00E818FD">
        <w:rPr>
          <w:rFonts w:ascii="Times New Roman" w:hAnsi="Times New Roman" w:cs="Times New Roman"/>
          <w:sz w:val="28"/>
          <w:szCs w:val="28"/>
        </w:rPr>
        <w:t>года»</w:t>
      </w:r>
      <w:r w:rsidRPr="00E818FD">
        <w:rPr>
          <w:rFonts w:ascii="Times New Roman" w:hAnsi="Times New Roman" w:cs="Times New Roman"/>
          <w:sz w:val="28"/>
          <w:szCs w:val="28"/>
        </w:rPr>
        <w:t>;</w:t>
      </w:r>
    </w:p>
    <w:p w:rsidR="00E01D9F" w:rsidRPr="00E818FD" w:rsidRDefault="00E01D9F" w:rsidP="00BF5EF3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Назначение рабочей</w:t>
      </w:r>
      <w:r w:rsidRPr="00E818FD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E818F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 xml:space="preserve">воспитания </w:t>
      </w:r>
      <w:r w:rsidRPr="00E818FD">
        <w:rPr>
          <w:rFonts w:ascii="Times New Roman" w:hAnsi="Times New Roman" w:cs="Times New Roman"/>
          <w:sz w:val="28"/>
          <w:szCs w:val="28"/>
        </w:rPr>
        <w:t>– помочь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педагогическим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работникам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МАДОУ реализовать решение таких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проблем,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как:</w:t>
      </w:r>
    </w:p>
    <w:p w:rsidR="00E01D9F" w:rsidRPr="00E818FD" w:rsidRDefault="00E01D9F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формирование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общей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культуры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личности воспитанников;</w:t>
      </w:r>
    </w:p>
    <w:p w:rsidR="00E01D9F" w:rsidRPr="00E818FD" w:rsidRDefault="00E01D9F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развитие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воспитанников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социальных,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эстетических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качеств,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направленных на воспитание духовно-нравственных и социокультурных ценностей и принятие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правил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норм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интересах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человека,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семьи,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общества.</w:t>
      </w:r>
    </w:p>
    <w:p w:rsidR="00E01D9F" w:rsidRPr="00E818FD" w:rsidRDefault="00E01D9F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 раннего детства воспитание гармонично развитой и социально ответственной личности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гражданина России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должно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базироваться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 основе духовно-нравственных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ценностей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Российской Федерации, исторических и национально-культурных традиций. Стремясь следовать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современному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национальному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воспитательному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идеалу,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который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представляет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собой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высоконравственного,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творческого,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компетентного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гражданина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принимающего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судьбу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Отечества как свою личную, осознающего ответственность за настоящее и будущее своей страны,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укорененного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духовных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традициях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многонационального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Российской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Федерации,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воспитательный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должен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выстраиваться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учетом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концепции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гражданина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России,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включающей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себя:</w:t>
      </w:r>
    </w:p>
    <w:p w:rsidR="00E01D9F" w:rsidRPr="00E818FD" w:rsidRDefault="00E01D9F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национальный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воспитательный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идеал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–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высшая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образования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(идеальное) представление о человеке, на воспитание, обучение и развитие которого направлены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усилия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основных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субъектов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национальной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жизни: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государства,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семьи,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школы,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политических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партий,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религиозных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объединений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общественных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E01D9F" w:rsidRPr="00E818FD" w:rsidRDefault="00E01D9F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>базовые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национальные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–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основные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моральные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ценности,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приоритетные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установки,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существующие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культурных,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семейных,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социально-исторических,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религиозных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традициях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многонационального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Российской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Федерации,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передаваемые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поколения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поколению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обеспечивающие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успешное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развитие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страны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современных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условиях:</w:t>
      </w:r>
    </w:p>
    <w:p w:rsidR="00E01D9F" w:rsidRPr="00E818FD" w:rsidRDefault="00E01D9F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патриотизм – любовь к России, к своему народу, к своей малой Родине, служение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Отечеству;</w:t>
      </w:r>
    </w:p>
    <w:p w:rsidR="00E01D9F" w:rsidRPr="00E818FD" w:rsidRDefault="00E01D9F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социальная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солидарность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–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свобода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личная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национальная,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доверие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людям,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институтам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государства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гражданского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общества,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справедливость,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милосердие,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честь,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достоинство;</w:t>
      </w:r>
    </w:p>
    <w:p w:rsidR="00E01D9F" w:rsidRPr="00E818FD" w:rsidRDefault="00E01D9F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гражданственность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–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служение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Отечеству,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правовое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государство,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гражданское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общество,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закон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правопорядок,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поликультурный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мир,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свобода совести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вероисповедания;</w:t>
      </w:r>
    </w:p>
    <w:p w:rsidR="00E01D9F" w:rsidRPr="00E818FD" w:rsidRDefault="00E01D9F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pacing w:val="-1"/>
          <w:sz w:val="28"/>
          <w:szCs w:val="28"/>
        </w:rPr>
        <w:t>семья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любовь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верность,</w:t>
      </w:r>
      <w:r w:rsidRPr="00E818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здоровье,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достаток,</w:t>
      </w:r>
      <w:r w:rsidRPr="00E818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уважение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родителям,</w:t>
      </w:r>
      <w:r w:rsidRPr="00E818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забота</w:t>
      </w:r>
      <w:r w:rsidRPr="00E818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старших</w:t>
      </w:r>
      <w:r w:rsidRPr="00E818F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младших,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забота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продолжении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рода;</w:t>
      </w:r>
    </w:p>
    <w:p w:rsidR="00E01D9F" w:rsidRPr="00E818FD" w:rsidRDefault="00E01D9F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труд и творчество – уважение к труду, творчество и созидание, целеустремлённость 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настойчивость;</w:t>
      </w:r>
    </w:p>
    <w:p w:rsidR="00E01D9F" w:rsidRPr="00E818FD" w:rsidRDefault="00E01D9F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наука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–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ценность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знания,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стремление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истине,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научная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картина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мира;</w:t>
      </w:r>
    </w:p>
    <w:p w:rsidR="00A028EC" w:rsidRPr="00E818FD" w:rsidRDefault="00A028EC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традиционные российские религии – представления о вере, духовности религиозной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жизни человека, ценности религиозного мировоззрения, толерантности, формируемые на основе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межконфессионального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диалога;</w:t>
      </w:r>
    </w:p>
    <w:p w:rsidR="00A028EC" w:rsidRPr="00E818FD" w:rsidRDefault="00A028EC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искусство и литература – красота, гармония, духовный мир человека, нравственный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выбор,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смысл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жизни,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эстетическое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развитие,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этическое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развитие;</w:t>
      </w:r>
    </w:p>
    <w:p w:rsidR="00A028EC" w:rsidRPr="00E818FD" w:rsidRDefault="00A028EC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природа – эволюция, родная земля, заповедная природа, планета Земля, экологическое</w:t>
      </w:r>
      <w:r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сознание;</w:t>
      </w:r>
    </w:p>
    <w:p w:rsidR="00A028EC" w:rsidRPr="00E818FD" w:rsidRDefault="00A028EC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человечество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–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мир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всем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мире,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многообразие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народов,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прогресс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человечества,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международное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сотрудничество;</w:t>
      </w:r>
    </w:p>
    <w:p w:rsidR="00A028EC" w:rsidRPr="00E818FD" w:rsidRDefault="00A028EC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духовно-нравственное развитие личности – осуществляемое в процессе социализации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последовательное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расширение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укрепление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ценностно-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смысловой</w:t>
      </w:r>
      <w:r w:rsidRPr="00E818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сферы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личности,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формирование</w:t>
      </w:r>
      <w:r w:rsidRPr="00E818F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способности человека оценивать и сознательно выстраивать на основе традиционных моральных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норм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нравственных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идеалов</w:t>
      </w:r>
      <w:r w:rsidRPr="00E818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себе,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другим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людям,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обществу,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государству,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Отечеству,</w:t>
      </w:r>
      <w:r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миру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целом;</w:t>
      </w:r>
    </w:p>
    <w:p w:rsidR="00A028EC" w:rsidRPr="00E818FD" w:rsidRDefault="00A028EC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гражданина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–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организованный процесс усвоения и приятия воспитанниками базовых национальных ценностей,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имеющих</w:t>
      </w:r>
      <w:r w:rsidRPr="00E818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иерархическую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структуру</w:t>
      </w:r>
      <w:r w:rsidRPr="00E818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сложную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организацию.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Носителями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этих</w:t>
      </w:r>
      <w:r w:rsidRPr="00E818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ценностей</w:t>
      </w:r>
      <w:r w:rsidRPr="00E818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являются</w:t>
      </w:r>
      <w:r w:rsidRPr="00E818F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многонациональный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Российской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Федерации,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государство,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семья,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культурно-территориальные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сообщества,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традиционные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российские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религиозные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объединения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(христианские,</w:t>
      </w:r>
      <w:r w:rsidRPr="00E818F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прежде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всего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русского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православия,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исламские,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иудаистские,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буддистские),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мировое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сообщество.</w:t>
      </w:r>
    </w:p>
    <w:p w:rsidR="00A028EC" w:rsidRPr="00E818FD" w:rsidRDefault="00A028EC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Образовательный процесс в МАДОУ в целом обеспечивает решение задач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возникла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необходимость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систематизировать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воспитательный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где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ежеминутное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взаимодействие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педагогов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воспитанниками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родителями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обеспечит:</w:t>
      </w:r>
    </w:p>
    <w:p w:rsidR="00A028EC" w:rsidRPr="00E818FD" w:rsidRDefault="00A028EC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принятие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базовых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общечеловеческих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ценностей,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национальных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духовных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традиций;</w:t>
      </w:r>
    </w:p>
    <w:p w:rsidR="00A028EC" w:rsidRPr="00E818FD" w:rsidRDefault="00A028EC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готовность и способность детей выражать и отстаивать свою общественную позицию,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критически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оценивать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собственные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намерения,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мысли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поступки;</w:t>
      </w:r>
    </w:p>
    <w:p w:rsidR="00A028EC" w:rsidRPr="00E818FD" w:rsidRDefault="00A028EC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pacing w:val="-1"/>
          <w:sz w:val="28"/>
          <w:szCs w:val="28"/>
        </w:rPr>
        <w:t>способность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самостоятельным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поступкам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действиям,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совершаемым</w:t>
      </w:r>
      <w:r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основе</w:t>
      </w:r>
      <w:r w:rsidRPr="00E818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морального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выбора,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принятию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результаты,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целеустремленность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настойчивость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достижении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результата;</w:t>
      </w:r>
    </w:p>
    <w:p w:rsidR="00A028EC" w:rsidRPr="00E818FD" w:rsidRDefault="00A028EC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трудолюбие,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бережливость,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жизненный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оптимизм,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способность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преодолению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трудностей;</w:t>
      </w:r>
    </w:p>
    <w:p w:rsidR="00A028EC" w:rsidRPr="00E818FD" w:rsidRDefault="00A028EC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осознание ценности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других людей,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ценности человеческой жизни, нетерпимость 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действиям и влияниям, представляющим угрозу жизни, физическому и нравственному здоровью 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духовной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безопасности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каждого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ребенка,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умение им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противодействовать;</w:t>
      </w:r>
    </w:p>
    <w:p w:rsidR="00A028EC" w:rsidRPr="00E818FD" w:rsidRDefault="00A028EC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свободолюбие, как способность к сознательному личностному, профессиональному,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гражданскому и иному самоопределению и развитию в сочетании с моральной ответственностью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 перед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семьей,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обществом,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Россией,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будущими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поколениями;</w:t>
      </w:r>
    </w:p>
    <w:p w:rsidR="00A028EC" w:rsidRPr="00E818FD" w:rsidRDefault="00A028EC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укрепление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веры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Россию,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чувство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Отечество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перед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прошлыми,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настоящими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будущими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поколениями.</w:t>
      </w:r>
    </w:p>
    <w:p w:rsidR="00A028EC" w:rsidRPr="00E818FD" w:rsidRDefault="00A028EC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РПВ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показывает,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каким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образом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педагогические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работники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(воспитатель,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педагог-психолог,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учитель-логопед,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музыкальный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руководитель,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инструктор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физической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культуре, педагог дополнительного образования)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тесном сотрудничестве с семьями воспитанников могут реализовать процесс воспитания в период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проживания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всех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этапов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детства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(раннего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дошкольного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возраста).</w:t>
      </w:r>
    </w:p>
    <w:p w:rsidR="00BA52FB" w:rsidRPr="00E818FD" w:rsidRDefault="00BA52FB" w:rsidP="00BF5EF3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Структура РПВ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BA52FB" w:rsidRPr="00E818FD" w:rsidRDefault="00BA52FB" w:rsidP="00BF5EF3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РПВ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</w:p>
    <w:p w:rsidR="00BA52FB" w:rsidRPr="00E818FD" w:rsidRDefault="00BA52FB" w:rsidP="00BF5EF3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основе процесса воспитания детей в МАДОУ лежат конституционные и национальные ценности российского общества. </w:t>
      </w:r>
    </w:p>
    <w:p w:rsidR="00BA52FB" w:rsidRPr="00E818FD" w:rsidRDefault="00BA52FB" w:rsidP="00BF5EF3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МАДОУ и с базовыми духовно-нравственными ценностями. Планируемые результаты определяют направления для РПВ. </w:t>
      </w:r>
    </w:p>
    <w:p w:rsidR="00BA52FB" w:rsidRPr="00E818FD" w:rsidRDefault="00BA52FB" w:rsidP="00BF5EF3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учетом особенностей социокультурной среды, в которой воспитывается ребенок, в РПВ отражены взаимодействие участников образовательных отношений (далее – ОО) со всеми субъектами образовательных отношений.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BA52FB" w:rsidRPr="00E818FD" w:rsidRDefault="00BA52FB" w:rsidP="001F3C72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того чтобы эти ценности осваивались ребёнком, они должны найти свое </w:t>
      </w: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отражение в основных направлениях воспитательной работы МАДОУ. </w:t>
      </w:r>
    </w:p>
    <w:p w:rsidR="00BA52FB" w:rsidRPr="00E818FD" w:rsidRDefault="00BA52FB" w:rsidP="001F3C72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Ценности Родины и природы лежат в основе патриотического направления воспитания. </w:t>
      </w:r>
    </w:p>
    <w:p w:rsidR="00BA52FB" w:rsidRPr="00E818FD" w:rsidRDefault="00BA52FB" w:rsidP="001F3C72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Ценности человека, семьи, дружбы, сотрудничества лежат в основе социального направления воспитания. </w:t>
      </w:r>
    </w:p>
    <w:p w:rsidR="00BA52FB" w:rsidRPr="00E818FD" w:rsidRDefault="00BA52FB" w:rsidP="001F3C72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Ценность знания лежит в основе познавательного направления воспитания. </w:t>
      </w:r>
    </w:p>
    <w:p w:rsidR="00BA52FB" w:rsidRPr="00E818FD" w:rsidRDefault="00BA52FB" w:rsidP="001F3C72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Ценность здоровья лежит в основе физического и оздоровительного направления воспитания. </w:t>
      </w:r>
    </w:p>
    <w:p w:rsidR="00BA52FB" w:rsidRPr="00E818FD" w:rsidRDefault="00BA52FB" w:rsidP="001F3C72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Ценность труда лежит в основе трудового направления воспитания. </w:t>
      </w:r>
    </w:p>
    <w:p w:rsidR="00BA52FB" w:rsidRPr="00E818FD" w:rsidRDefault="00BA52FB" w:rsidP="001F3C72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Ценности культуры и красоты лежат в основе этико-эстетического направления воспитания. </w:t>
      </w:r>
    </w:p>
    <w:p w:rsidR="00BA52FB" w:rsidRPr="00E818FD" w:rsidRDefault="00BA52FB" w:rsidP="001F3C72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Реализация РПВ основана на взаимодействии с разными субъектами образовательных отношений. </w:t>
      </w:r>
    </w:p>
    <w:p w:rsidR="00BA52FB" w:rsidRPr="00E818FD" w:rsidRDefault="00BA52FB" w:rsidP="001F3C72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МАДОУ в части, формируемой участниками образовательных отношений, дополняет приоритетные направления воспитания с учетом реализуемой ООП-ОП ДО,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 </w:t>
      </w:r>
    </w:p>
    <w:p w:rsidR="00A028EC" w:rsidRPr="00E818FD" w:rsidRDefault="00BA52FB" w:rsidP="001F3C72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РПВ предполагает социальное партн</w:t>
      </w:r>
      <w:r w:rsidR="00FD1FFB" w:rsidRPr="00E818FD">
        <w:rPr>
          <w:rFonts w:ascii="Times New Roman" w:hAnsi="Times New Roman" w:cs="Times New Roman"/>
          <w:bCs/>
          <w:color w:val="000000"/>
          <w:sz w:val="28"/>
          <w:szCs w:val="28"/>
        </w:rPr>
        <w:t>ерство с другими организациями.</w:t>
      </w:r>
    </w:p>
    <w:p w:rsidR="00FD1FFB" w:rsidRPr="00E818FD" w:rsidRDefault="00FD1FFB" w:rsidP="001F3C72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1.1.</w:t>
      </w:r>
      <w:proofErr w:type="gramStart"/>
      <w:r w:rsidRPr="00E818FD">
        <w:rPr>
          <w:rFonts w:ascii="Times New Roman" w:hAnsi="Times New Roman" w:cs="Times New Roman"/>
          <w:b/>
          <w:sz w:val="28"/>
          <w:szCs w:val="28"/>
        </w:rPr>
        <w:t>1.Целевые</w:t>
      </w:r>
      <w:proofErr w:type="gramEnd"/>
      <w:r w:rsidRPr="00E818FD">
        <w:rPr>
          <w:rFonts w:ascii="Times New Roman" w:hAnsi="Times New Roman" w:cs="Times New Roman"/>
          <w:b/>
          <w:sz w:val="28"/>
          <w:szCs w:val="28"/>
        </w:rPr>
        <w:t xml:space="preserve"> ориентиры и планируемые результаты рабочей программы воспитания. </w:t>
      </w:r>
    </w:p>
    <w:p w:rsidR="00FD1FFB" w:rsidRPr="00E818FD" w:rsidRDefault="00FD1FFB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Общая цель воспитания в МАДОУ –</w:t>
      </w:r>
      <w:r w:rsidRPr="00E818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создание каждому ребенку в детском саду возможности для развития способностей, широкого взаимодействия с миром, активного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</w:t>
      </w:r>
    </w:p>
    <w:p w:rsidR="00FD1FFB" w:rsidRPr="00E818FD" w:rsidRDefault="00FD1FFB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Личностное развитие дошкольников и создание условий для их позитивной социализации на основе базовых ценностей российского общества через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FD1FFB" w:rsidRPr="00E818FD" w:rsidRDefault="00FD1FFB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Приоритетными задачами развития и воспитания детей являются:</w:t>
      </w:r>
    </w:p>
    <w:p w:rsidR="00FD1FFB" w:rsidRPr="00E818FD" w:rsidRDefault="00FD1FFB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укрепление физического и психического здоровья ребенка, формирование основ его двигательной и гигиенической культуры;</w:t>
      </w:r>
    </w:p>
    <w:p w:rsidR="00FD1FFB" w:rsidRPr="00E818FD" w:rsidRDefault="00FD1FFB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целостное развитие ребенка как субъекта посильных дошкольнику видов деятельности;</w:t>
      </w:r>
    </w:p>
    <w:p w:rsidR="00FD1FFB" w:rsidRPr="00E818FD" w:rsidRDefault="00FD1FFB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FD1FFB" w:rsidRPr="00E818FD" w:rsidRDefault="00FD1FFB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развитие на основе разного образовательного содержания эмоциональной отзывчивости, способности к сопереживанию, готовности к проявлению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гуманного отношения в детской деятельности, поведении, поступках;</w:t>
      </w:r>
    </w:p>
    <w:p w:rsidR="00FD1FFB" w:rsidRPr="00E818FD" w:rsidRDefault="00FD1FFB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FD1FFB" w:rsidRPr="00E818FD" w:rsidRDefault="00FD1FFB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пробуждение творческой активности и воображения ребенка, желания включаться в творческую деятельность;</w:t>
      </w:r>
    </w:p>
    <w:p w:rsidR="00FD1FFB" w:rsidRPr="00E818FD" w:rsidRDefault="00FD1FFB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FD1FFB" w:rsidRPr="00E818FD" w:rsidRDefault="00FD1FFB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приобщение ребенка к культуре своей страны и воспитание уважения к другим народам и культурам;</w:t>
      </w:r>
    </w:p>
    <w:p w:rsidR="00FD1FFB" w:rsidRPr="00E818FD" w:rsidRDefault="00FD1FFB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83166E" w:rsidRPr="00E818FD" w:rsidRDefault="0083166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1.2. Методологические основы и принципы построения РПВ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32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Методологической основой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РПВ  являются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</w:t>
      </w:r>
      <w:r w:rsidR="00E26685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законе от 29 декабря 2012 г. № 273-ФЗ «Об образовании в Российской Федерации».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3C032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РПВ  руководствуется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принци</w:t>
      </w:r>
      <w:r w:rsidR="003C032E" w:rsidRPr="00E818FD">
        <w:rPr>
          <w:rFonts w:ascii="Times New Roman" w:hAnsi="Times New Roman" w:cs="Times New Roman"/>
          <w:sz w:val="28"/>
          <w:szCs w:val="28"/>
        </w:rPr>
        <w:t xml:space="preserve">пами </w:t>
      </w:r>
      <w:r w:rsidR="00E26685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3C032E" w:rsidRPr="00E818FD">
        <w:rPr>
          <w:rFonts w:ascii="Times New Roman" w:hAnsi="Times New Roman" w:cs="Times New Roman"/>
          <w:sz w:val="28"/>
          <w:szCs w:val="28"/>
        </w:rPr>
        <w:t>, определенными ФГОС ДО.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РПВ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принцип общего культурного образования. Воспитание основывается на культуре и традициях России, включая культурные особенности региона;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принцип следования нравственному примеру. Пример как метод воспитания позволяет расширить нравственный опыт ребенка, побудить его к открытому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 </w:t>
      </w: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Данные принципы реализуются в укладе МАДОУ, включающем воспитывающие среды, общности, культурные практики, совместную деятельность и события. </w:t>
      </w:r>
    </w:p>
    <w:p w:rsidR="002432E8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1.2.1. </w:t>
      </w:r>
      <w:proofErr w:type="gramStart"/>
      <w:r w:rsidRPr="00E818FD">
        <w:rPr>
          <w:rFonts w:ascii="Times New Roman" w:hAnsi="Times New Roman" w:cs="Times New Roman"/>
          <w:b/>
          <w:sz w:val="28"/>
          <w:szCs w:val="28"/>
        </w:rPr>
        <w:t>У</w:t>
      </w:r>
      <w:r w:rsidR="002432E8" w:rsidRPr="00E818FD">
        <w:rPr>
          <w:rFonts w:ascii="Times New Roman" w:hAnsi="Times New Roman" w:cs="Times New Roman"/>
          <w:b/>
          <w:sz w:val="28"/>
          <w:szCs w:val="28"/>
        </w:rPr>
        <w:t>клад  МАДОУ</w:t>
      </w:r>
      <w:proofErr w:type="gramEnd"/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МАДОУ.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</w:t>
      </w:r>
      <w:r w:rsidR="003C032E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52FB" w:rsidRPr="00E818FD" w:rsidRDefault="00BA52FB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родителями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(законными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представителями)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заключается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родительский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договор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участников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опирающийся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базовые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национальные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ценности,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содержащий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традиции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региона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задающий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сообществ,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описывающий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предметно-пространственную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среду,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социокультурный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контекст.</w:t>
      </w:r>
    </w:p>
    <w:p w:rsidR="00BA52FB" w:rsidRPr="00E818FD" w:rsidRDefault="00BA52FB" w:rsidP="00F347DD">
      <w:pPr>
        <w:pStyle w:val="3"/>
        <w:keepNext w:val="0"/>
        <w:keepLines w:val="0"/>
        <w:widowControl w:val="0"/>
        <w:spacing w:before="0" w:beforeAutospacing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Структура</w:t>
      </w:r>
      <w:r w:rsidRPr="00E818FD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учебного</w:t>
      </w:r>
      <w:r w:rsidRPr="00E818FD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года</w:t>
      </w:r>
      <w:r w:rsidRPr="00E818FD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Pr="00E818FD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 xml:space="preserve"> </w:t>
      </w:r>
      <w:r w:rsidRPr="00E818FD">
        <w:rPr>
          <w:rFonts w:ascii="Times New Roman" w:hAnsi="Times New Roman" w:cs="Times New Roman"/>
          <w:color w:val="auto"/>
          <w:sz w:val="28"/>
          <w:szCs w:val="28"/>
          <w:lang w:val="ru-RU"/>
        </w:rPr>
        <w:t>МАДОУ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82"/>
        <w:gridCol w:w="4901"/>
      </w:tblGrid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668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  <w:proofErr w:type="spellEnd"/>
            <w:r w:rsidRPr="00E266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6685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6685">
              <w:rPr>
                <w:rFonts w:ascii="Times New Roman" w:hAnsi="Times New Roman"/>
                <w:b/>
                <w:sz w:val="28"/>
                <w:szCs w:val="28"/>
              </w:rPr>
              <w:t>Временный</w:t>
            </w:r>
            <w:proofErr w:type="spellEnd"/>
            <w:r w:rsidRPr="00E266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6685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  <w:proofErr w:type="spellEnd"/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  <w:proofErr w:type="spellEnd"/>
            <w:r w:rsidRPr="00E2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  <w:r w:rsidRPr="00E2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E26685">
              <w:rPr>
                <w:rFonts w:ascii="Times New Roman" w:hAnsi="Times New Roman"/>
                <w:sz w:val="28"/>
                <w:szCs w:val="28"/>
              </w:rPr>
              <w:t xml:space="preserve"> 31 </w:t>
            </w: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мая</w:t>
            </w:r>
            <w:proofErr w:type="spellEnd"/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proofErr w:type="spellEnd"/>
            <w:r w:rsidRPr="00E2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  <w:r w:rsidRPr="00E2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E26685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Рождественские</w:t>
            </w:r>
            <w:proofErr w:type="spellEnd"/>
            <w:r w:rsidRPr="00E2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5047" w:type="dxa"/>
          </w:tcPr>
          <w:p w:rsidR="00BA52FB" w:rsidRPr="00E26685" w:rsidRDefault="00E2784C" w:rsidP="00E2668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E26685">
              <w:rPr>
                <w:rFonts w:ascii="Times New Roman" w:hAnsi="Times New Roman"/>
                <w:sz w:val="28"/>
                <w:szCs w:val="28"/>
              </w:rPr>
              <w:t>31</w:t>
            </w:r>
            <w:r w:rsidRPr="00E2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26685"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spellEnd"/>
            <w:r w:rsidRPr="00E2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E26685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proofErr w:type="spellEnd"/>
            <w:r w:rsidRPr="00E2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 xml:space="preserve">С 15 </w:t>
            </w: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мая</w:t>
            </w:r>
            <w:proofErr w:type="spellEnd"/>
            <w:r w:rsidRPr="00E2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E26685">
              <w:rPr>
                <w:rFonts w:ascii="Times New Roman" w:hAnsi="Times New Roman"/>
                <w:sz w:val="28"/>
                <w:szCs w:val="28"/>
              </w:rPr>
              <w:t xml:space="preserve"> 20 </w:t>
            </w: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мая</w:t>
            </w:r>
            <w:proofErr w:type="spellEnd"/>
          </w:p>
        </w:tc>
      </w:tr>
      <w:tr w:rsidR="00BA52FB" w:rsidRPr="00E26685" w:rsidTr="00E2784C">
        <w:tc>
          <w:tcPr>
            <w:tcW w:w="4372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Летний</w:t>
            </w:r>
            <w:proofErr w:type="spellEnd"/>
            <w:r w:rsidRPr="00E2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оздоровительный</w:t>
            </w:r>
            <w:proofErr w:type="spellEnd"/>
            <w:r w:rsidRPr="00E2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5047" w:type="dxa"/>
          </w:tcPr>
          <w:p w:rsidR="00BA52FB" w:rsidRPr="00E26685" w:rsidRDefault="00E2784C" w:rsidP="00E818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85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июня</w:t>
            </w:r>
            <w:proofErr w:type="spellEnd"/>
            <w:r w:rsidRPr="00E2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E26685">
              <w:rPr>
                <w:rFonts w:ascii="Times New Roman" w:hAnsi="Times New Roman"/>
                <w:sz w:val="28"/>
                <w:szCs w:val="28"/>
              </w:rPr>
              <w:t xml:space="preserve"> 31 </w:t>
            </w:r>
            <w:proofErr w:type="spellStart"/>
            <w:r w:rsidRPr="00E26685">
              <w:rPr>
                <w:rFonts w:ascii="Times New Roman" w:hAnsi="Times New Roman"/>
                <w:sz w:val="28"/>
                <w:szCs w:val="28"/>
              </w:rPr>
              <w:t>августа</w:t>
            </w:r>
            <w:proofErr w:type="spellEnd"/>
          </w:p>
        </w:tc>
      </w:tr>
    </w:tbl>
    <w:p w:rsidR="00E2784C" w:rsidRPr="00E818FD" w:rsidRDefault="00E2784C" w:rsidP="00E818FD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C72" w:rsidRDefault="001F3C72" w:rsidP="00E818FD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C72" w:rsidRDefault="001F3C72" w:rsidP="00E818FD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F3" w:rsidRDefault="00BF5EF3" w:rsidP="00E818FD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F3" w:rsidRDefault="00BF5EF3" w:rsidP="00E818FD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98E" w:rsidRDefault="0005698E" w:rsidP="00E818FD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4C" w:rsidRPr="00E818FD" w:rsidRDefault="00BA52FB" w:rsidP="00E818FD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lastRenderedPageBreak/>
        <w:t>Структура образовательного процесса</w:t>
      </w:r>
      <w:r w:rsidRPr="00E818F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E2784C" w:rsidRPr="00E818FD">
        <w:rPr>
          <w:rFonts w:ascii="Times New Roman" w:hAnsi="Times New Roman" w:cs="Times New Roman"/>
          <w:b/>
          <w:sz w:val="28"/>
          <w:szCs w:val="28"/>
        </w:rPr>
        <w:t>в режиме дня</w:t>
      </w:r>
    </w:p>
    <w:p w:rsidR="00BA52FB" w:rsidRPr="00E818FD" w:rsidRDefault="00E2784C" w:rsidP="00E818FD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с 10</w:t>
      </w:r>
      <w:r w:rsidR="003C032E" w:rsidRPr="00E818FD">
        <w:rPr>
          <w:rFonts w:ascii="Times New Roman" w:hAnsi="Times New Roman" w:cs="Times New Roman"/>
          <w:b/>
          <w:sz w:val="28"/>
          <w:szCs w:val="28"/>
        </w:rPr>
        <w:t>,5</w:t>
      </w:r>
      <w:r w:rsidR="00BA52FB" w:rsidRPr="00E818FD">
        <w:rPr>
          <w:rFonts w:ascii="Times New Roman" w:hAnsi="Times New Roman" w:cs="Times New Roman"/>
          <w:b/>
          <w:sz w:val="28"/>
          <w:szCs w:val="28"/>
        </w:rPr>
        <w:t>-часовым пребыванием детей</w:t>
      </w:r>
      <w:r w:rsidR="00BA52FB" w:rsidRPr="00E818FD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="003C032E" w:rsidRPr="00E818FD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 </w:t>
      </w:r>
      <w:proofErr w:type="gramStart"/>
      <w:r w:rsidR="00BA52FB" w:rsidRPr="00E818FD">
        <w:rPr>
          <w:rFonts w:ascii="Times New Roman" w:hAnsi="Times New Roman" w:cs="Times New Roman"/>
          <w:b/>
          <w:sz w:val="28"/>
          <w:szCs w:val="28"/>
        </w:rPr>
        <w:t>в</w:t>
      </w:r>
      <w:r w:rsidR="003C032E" w:rsidRPr="00E818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18FD">
        <w:rPr>
          <w:rFonts w:ascii="Times New Roman" w:hAnsi="Times New Roman" w:cs="Times New Roman"/>
          <w:b/>
          <w:spacing w:val="1"/>
          <w:sz w:val="28"/>
          <w:szCs w:val="28"/>
        </w:rPr>
        <w:t>МА</w:t>
      </w:r>
      <w:r w:rsidR="00BA52FB" w:rsidRPr="00E818FD">
        <w:rPr>
          <w:rFonts w:ascii="Times New Roman" w:hAnsi="Times New Roman" w:cs="Times New Roman"/>
          <w:b/>
          <w:sz w:val="28"/>
          <w:szCs w:val="28"/>
        </w:rPr>
        <w:t>ДОУ</w:t>
      </w:r>
      <w:proofErr w:type="gramEnd"/>
    </w:p>
    <w:p w:rsidR="00E2784C" w:rsidRPr="00E818FD" w:rsidRDefault="00E2784C" w:rsidP="00E818FD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304"/>
        <w:gridCol w:w="2867"/>
        <w:gridCol w:w="3012"/>
      </w:tblGrid>
      <w:tr w:rsidR="00E2784C" w:rsidRPr="00E818FD" w:rsidTr="00E2784C">
        <w:tc>
          <w:tcPr>
            <w:tcW w:w="3402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Утренний блок</w:t>
            </w:r>
          </w:p>
        </w:tc>
        <w:tc>
          <w:tcPr>
            <w:tcW w:w="2920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Дневной блок</w:t>
            </w:r>
          </w:p>
        </w:tc>
        <w:tc>
          <w:tcPr>
            <w:tcW w:w="3097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Вечерний блок</w:t>
            </w:r>
          </w:p>
        </w:tc>
      </w:tr>
      <w:tr w:rsidR="00E2784C" w:rsidRPr="00E818FD" w:rsidTr="00E2784C">
        <w:tc>
          <w:tcPr>
            <w:tcW w:w="3402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 7.30 до 09.00</w:t>
            </w:r>
          </w:p>
        </w:tc>
        <w:tc>
          <w:tcPr>
            <w:tcW w:w="2920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 09.00-до 15.30</w:t>
            </w:r>
          </w:p>
        </w:tc>
        <w:tc>
          <w:tcPr>
            <w:tcW w:w="3097" w:type="dxa"/>
          </w:tcPr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 15.30 до 18.00</w:t>
            </w:r>
          </w:p>
        </w:tc>
      </w:tr>
      <w:tr w:rsidR="00E2784C" w:rsidRPr="00E818FD" w:rsidTr="00E2784C">
        <w:tc>
          <w:tcPr>
            <w:tcW w:w="3402" w:type="dxa"/>
          </w:tcPr>
          <w:p w:rsidR="00E2784C" w:rsidRPr="00E818FD" w:rsidRDefault="00E2784C" w:rsidP="00E818FD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взаимодействие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с</w:t>
            </w:r>
            <w:r w:rsidRPr="00E818FD">
              <w:rPr>
                <w:spacing w:val="-3"/>
                <w:sz w:val="24"/>
              </w:rPr>
              <w:t xml:space="preserve"> </w:t>
            </w:r>
            <w:r w:rsidRPr="00E818FD">
              <w:rPr>
                <w:sz w:val="24"/>
              </w:rPr>
              <w:t>семьёй</w:t>
            </w:r>
          </w:p>
          <w:p w:rsidR="00E2784C" w:rsidRPr="00E818FD" w:rsidRDefault="00E2784C" w:rsidP="00E818FD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E818FD">
              <w:rPr>
                <w:b/>
                <w:sz w:val="24"/>
              </w:rPr>
              <w:t>-</w:t>
            </w:r>
            <w:r w:rsidRPr="00E818FD">
              <w:rPr>
                <w:sz w:val="24"/>
              </w:rPr>
              <w:t>игровая</w:t>
            </w:r>
            <w:r w:rsidRPr="00E818FD">
              <w:rPr>
                <w:spacing w:val="-5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</w:p>
          <w:p w:rsidR="00E2784C" w:rsidRPr="00E818FD" w:rsidRDefault="00E2784C" w:rsidP="00E818FD">
            <w:pPr>
              <w:pStyle w:val="TableParagraph"/>
              <w:spacing w:line="242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-физкультурно-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оздоровительная</w:t>
            </w:r>
            <w:r w:rsidRPr="00E818FD">
              <w:rPr>
                <w:spacing w:val="58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E818FD">
            <w:pPr>
              <w:pStyle w:val="TableParagraph"/>
              <w:spacing w:line="271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-завтрак</w:t>
            </w:r>
          </w:p>
          <w:p w:rsidR="00E2784C" w:rsidRPr="00E818FD" w:rsidRDefault="00E2784C" w:rsidP="00E818FD">
            <w:pPr>
              <w:pStyle w:val="TableParagraph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-совместная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воспитателя с детьми в ходе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режимных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процессов</w:t>
            </w:r>
          </w:p>
          <w:p w:rsidR="00E2784C" w:rsidRPr="00E818FD" w:rsidRDefault="00E2784C" w:rsidP="002A2A0E">
            <w:pPr>
              <w:pStyle w:val="TableParagraph"/>
              <w:numPr>
                <w:ilvl w:val="0"/>
                <w:numId w:val="3"/>
              </w:numPr>
              <w:tabs>
                <w:tab w:val="left" w:pos="153"/>
              </w:tabs>
              <w:spacing w:line="274" w:lineRule="exact"/>
              <w:ind w:left="0" w:hanging="145"/>
              <w:jc w:val="both"/>
              <w:rPr>
                <w:sz w:val="24"/>
              </w:rPr>
            </w:pPr>
            <w:r w:rsidRPr="00E818FD">
              <w:rPr>
                <w:sz w:val="24"/>
              </w:rPr>
              <w:t>индивидуальная</w:t>
            </w:r>
            <w:r w:rsidRPr="00E818FD">
              <w:rPr>
                <w:spacing w:val="-5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2A2A0E">
            <w:pPr>
              <w:pStyle w:val="TableParagraph"/>
              <w:numPr>
                <w:ilvl w:val="0"/>
                <w:numId w:val="3"/>
              </w:numPr>
              <w:tabs>
                <w:tab w:val="left" w:pos="153"/>
              </w:tabs>
              <w:spacing w:line="237" w:lineRule="auto"/>
              <w:ind w:left="0" w:firstLine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самостоятельная деятельность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детей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по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интересам</w:t>
            </w:r>
          </w:p>
          <w:p w:rsidR="00E2784C" w:rsidRPr="00E818FD" w:rsidRDefault="00E2784C" w:rsidP="00E818FD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различные виды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детской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деятельности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по ознакомлению</w:t>
            </w:r>
            <w:r w:rsidRPr="00E818FD">
              <w:rPr>
                <w:spacing w:val="-3"/>
                <w:sz w:val="24"/>
              </w:rPr>
              <w:t xml:space="preserve"> </w:t>
            </w:r>
            <w:r w:rsidRPr="00E818FD">
              <w:rPr>
                <w:sz w:val="24"/>
              </w:rPr>
              <w:t>с родным краем</w:t>
            </w:r>
          </w:p>
        </w:tc>
        <w:tc>
          <w:tcPr>
            <w:tcW w:w="2920" w:type="dxa"/>
          </w:tcPr>
          <w:p w:rsidR="00E2784C" w:rsidRPr="00E818FD" w:rsidRDefault="00E2784C" w:rsidP="002A2A0E">
            <w:pPr>
              <w:pStyle w:val="TableParagraph"/>
              <w:numPr>
                <w:ilvl w:val="0"/>
                <w:numId w:val="2"/>
              </w:numPr>
              <w:tabs>
                <w:tab w:val="left" w:pos="155"/>
              </w:tabs>
              <w:spacing w:line="267" w:lineRule="exact"/>
              <w:ind w:left="0" w:hanging="145"/>
              <w:jc w:val="both"/>
              <w:rPr>
                <w:sz w:val="24"/>
              </w:rPr>
            </w:pPr>
            <w:r w:rsidRPr="00E818FD">
              <w:rPr>
                <w:sz w:val="24"/>
              </w:rPr>
              <w:t>игровая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</w:p>
          <w:p w:rsidR="00E2784C" w:rsidRPr="00E818FD" w:rsidRDefault="00E2784C" w:rsidP="002A2A0E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line="275" w:lineRule="exact"/>
              <w:ind w:left="0" w:hanging="141"/>
              <w:jc w:val="both"/>
              <w:rPr>
                <w:sz w:val="24"/>
              </w:rPr>
            </w:pPr>
            <w:r w:rsidRPr="00E818FD">
              <w:rPr>
                <w:sz w:val="24"/>
              </w:rPr>
              <w:t>образовательная</w:t>
            </w:r>
          </w:p>
          <w:p w:rsidR="00E2784C" w:rsidRPr="00E818FD" w:rsidRDefault="00E2784C" w:rsidP="002A2A0E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line="275" w:lineRule="exact"/>
              <w:ind w:left="0" w:hanging="141"/>
              <w:jc w:val="both"/>
              <w:rPr>
                <w:sz w:val="24"/>
              </w:rPr>
            </w:pPr>
            <w:r w:rsidRPr="00E818FD">
              <w:rPr>
                <w:sz w:val="24"/>
              </w:rPr>
              <w:t>деятельность</w:t>
            </w:r>
          </w:p>
          <w:p w:rsidR="00E2784C" w:rsidRPr="00E818FD" w:rsidRDefault="00E2784C" w:rsidP="00E818FD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-второй</w:t>
            </w:r>
            <w:r w:rsidRPr="00E818FD">
              <w:rPr>
                <w:spacing w:val="-3"/>
                <w:sz w:val="24"/>
              </w:rPr>
              <w:t xml:space="preserve"> </w:t>
            </w:r>
            <w:r w:rsidRPr="00E818FD">
              <w:rPr>
                <w:sz w:val="24"/>
              </w:rPr>
              <w:t>завтрак</w:t>
            </w:r>
          </w:p>
          <w:p w:rsidR="00E2784C" w:rsidRPr="00E818FD" w:rsidRDefault="00E2784C" w:rsidP="00E818FD">
            <w:pPr>
              <w:pStyle w:val="TableParagraph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-прогулка: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физкультурно-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оздоровительная</w:t>
            </w:r>
            <w:r w:rsidRPr="00E818FD">
              <w:rPr>
                <w:spacing w:val="61"/>
                <w:sz w:val="24"/>
              </w:rPr>
              <w:t xml:space="preserve"> </w:t>
            </w:r>
            <w:r w:rsidRPr="00E818FD">
              <w:rPr>
                <w:sz w:val="24"/>
              </w:rPr>
              <w:t>работа,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совместная</w:t>
            </w:r>
            <w:r w:rsidRPr="00E818FD">
              <w:rPr>
                <w:spacing w:val="5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 xml:space="preserve">воспитателя с детьми по </w:t>
            </w:r>
            <w:proofErr w:type="gramStart"/>
            <w:r w:rsidRPr="00E818FD">
              <w:rPr>
                <w:sz w:val="24"/>
              </w:rPr>
              <w:t xml:space="preserve">реализации </w:t>
            </w:r>
            <w:r w:rsidRPr="00E818FD">
              <w:rPr>
                <w:spacing w:val="-58"/>
                <w:sz w:val="24"/>
              </w:rPr>
              <w:t xml:space="preserve"> </w:t>
            </w:r>
            <w:r w:rsidRPr="00E818FD">
              <w:rPr>
                <w:sz w:val="24"/>
              </w:rPr>
              <w:t>проектов</w:t>
            </w:r>
            <w:proofErr w:type="gramEnd"/>
            <w:r w:rsidRPr="00E818FD">
              <w:rPr>
                <w:sz w:val="24"/>
              </w:rPr>
              <w:t>,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экспериментальная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и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опытническая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деятельность,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трудовая деятельность в природе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индивидуальная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E818FD">
            <w:pPr>
              <w:pStyle w:val="TableParagraph"/>
              <w:spacing w:line="237" w:lineRule="auto"/>
              <w:ind w:left="0"/>
              <w:jc w:val="both"/>
              <w:rPr>
                <w:spacing w:val="-57"/>
                <w:sz w:val="24"/>
              </w:rPr>
            </w:pPr>
            <w:r w:rsidRPr="00E818FD">
              <w:rPr>
                <w:sz w:val="24"/>
              </w:rPr>
              <w:t>-самостоятельная</w:t>
            </w:r>
            <w:r w:rsidRPr="00E818FD">
              <w:rPr>
                <w:spacing w:val="-5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  <w:r w:rsidRPr="00E818FD">
              <w:rPr>
                <w:spacing w:val="-6"/>
                <w:sz w:val="24"/>
              </w:rPr>
              <w:t xml:space="preserve"> </w:t>
            </w:r>
            <w:r w:rsidRPr="00E818FD">
              <w:rPr>
                <w:sz w:val="24"/>
              </w:rPr>
              <w:t>детей</w:t>
            </w:r>
            <w:r w:rsidRPr="00E818FD">
              <w:rPr>
                <w:spacing w:val="-57"/>
                <w:sz w:val="24"/>
              </w:rPr>
              <w:t xml:space="preserve">      </w:t>
            </w:r>
          </w:p>
          <w:p w:rsidR="00E2784C" w:rsidRPr="00E818FD" w:rsidRDefault="00E2784C" w:rsidP="00E818FD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по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интересам</w:t>
            </w:r>
          </w:p>
          <w:p w:rsidR="00E2784C" w:rsidRPr="00E818FD" w:rsidRDefault="00E2784C" w:rsidP="00E818FD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</w:t>
            </w:r>
            <w:r w:rsidRPr="00E818FD">
              <w:rPr>
                <w:spacing w:val="2"/>
                <w:sz w:val="24"/>
              </w:rPr>
              <w:t xml:space="preserve"> </w:t>
            </w:r>
            <w:r w:rsidRPr="00E818FD">
              <w:rPr>
                <w:sz w:val="24"/>
              </w:rPr>
              <w:t>различные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виды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детской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деятельности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по</w:t>
            </w:r>
            <w:r w:rsidRPr="00E818FD">
              <w:rPr>
                <w:spacing w:val="-1"/>
                <w:sz w:val="24"/>
              </w:rPr>
              <w:t xml:space="preserve"> </w:t>
            </w:r>
            <w:r w:rsidRPr="00E818FD">
              <w:rPr>
                <w:sz w:val="24"/>
              </w:rPr>
              <w:t>ознакомлению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с родным краем</w:t>
            </w:r>
          </w:p>
        </w:tc>
        <w:tc>
          <w:tcPr>
            <w:tcW w:w="3097" w:type="dxa"/>
          </w:tcPr>
          <w:p w:rsidR="00E2784C" w:rsidRPr="00E818FD" w:rsidRDefault="00E2784C" w:rsidP="00E818FD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взаимодействие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с</w:t>
            </w:r>
            <w:r w:rsidRPr="00E818FD">
              <w:rPr>
                <w:spacing w:val="-3"/>
                <w:sz w:val="24"/>
              </w:rPr>
              <w:t xml:space="preserve"> </w:t>
            </w:r>
            <w:r w:rsidRPr="00E818FD">
              <w:rPr>
                <w:sz w:val="24"/>
              </w:rPr>
              <w:t>семьёй</w:t>
            </w:r>
          </w:p>
          <w:p w:rsidR="00E2784C" w:rsidRPr="00E818FD" w:rsidRDefault="00E2784C" w:rsidP="002A2A0E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line="275" w:lineRule="exact"/>
              <w:ind w:left="0" w:hanging="145"/>
              <w:jc w:val="both"/>
              <w:rPr>
                <w:sz w:val="24"/>
              </w:rPr>
            </w:pPr>
            <w:r w:rsidRPr="00E818FD">
              <w:rPr>
                <w:sz w:val="24"/>
              </w:rPr>
              <w:t>игровая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</w:p>
          <w:p w:rsidR="00E2784C" w:rsidRPr="00E818FD" w:rsidRDefault="00E2784C" w:rsidP="002A2A0E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line="242" w:lineRule="auto"/>
              <w:ind w:left="0" w:firstLine="0"/>
              <w:jc w:val="both"/>
              <w:rPr>
                <w:sz w:val="24"/>
              </w:rPr>
            </w:pPr>
            <w:proofErr w:type="spellStart"/>
            <w:r w:rsidRPr="00E818FD">
              <w:rPr>
                <w:sz w:val="24"/>
              </w:rPr>
              <w:t>физкультурно</w:t>
            </w:r>
            <w:proofErr w:type="spellEnd"/>
            <w:r w:rsidRPr="00E818FD">
              <w:rPr>
                <w:spacing w:val="6"/>
                <w:sz w:val="24"/>
              </w:rPr>
              <w:t xml:space="preserve"> </w:t>
            </w:r>
            <w:r w:rsidRPr="00E818FD">
              <w:rPr>
                <w:sz w:val="24"/>
              </w:rPr>
              <w:t>–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оздоровительная</w:t>
            </w:r>
            <w:r w:rsidRPr="00E818FD">
              <w:rPr>
                <w:spacing w:val="58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2A2A0E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line="242" w:lineRule="auto"/>
              <w:ind w:left="0" w:firstLine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совместная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деятельность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воспитателя с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ребенком</w:t>
            </w:r>
          </w:p>
          <w:p w:rsidR="00E2784C" w:rsidRPr="00E818FD" w:rsidRDefault="00E2784C" w:rsidP="00E818FD">
            <w:pPr>
              <w:pStyle w:val="TableParagraph"/>
              <w:spacing w:line="271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-индивидуальная</w:t>
            </w:r>
            <w:r w:rsidRPr="00E818FD">
              <w:rPr>
                <w:spacing w:val="-14"/>
                <w:sz w:val="24"/>
              </w:rPr>
              <w:t xml:space="preserve"> </w:t>
            </w:r>
            <w:r w:rsidRPr="00E818FD">
              <w:rPr>
                <w:sz w:val="24"/>
              </w:rPr>
              <w:t>работа</w:t>
            </w:r>
          </w:p>
          <w:p w:rsidR="00E2784C" w:rsidRPr="00E818FD" w:rsidRDefault="00E2784C" w:rsidP="00E818FD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-прогулка</w:t>
            </w:r>
          </w:p>
          <w:p w:rsidR="00E2784C" w:rsidRPr="00E818FD" w:rsidRDefault="00E2784C" w:rsidP="002A2A0E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line="242" w:lineRule="auto"/>
              <w:ind w:left="0" w:firstLine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свободная</w:t>
            </w:r>
            <w:r w:rsidRPr="00E818FD">
              <w:rPr>
                <w:spacing w:val="1"/>
                <w:sz w:val="24"/>
              </w:rPr>
              <w:t xml:space="preserve"> </w:t>
            </w:r>
            <w:r w:rsidRPr="00E818FD">
              <w:rPr>
                <w:sz w:val="24"/>
              </w:rPr>
              <w:t>самостоятельная</w:t>
            </w:r>
          </w:p>
          <w:p w:rsidR="00E2784C" w:rsidRPr="00E818FD" w:rsidRDefault="00E2784C" w:rsidP="00E818FD">
            <w:pPr>
              <w:pStyle w:val="TableParagraph"/>
              <w:spacing w:line="242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деятельность детей по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интересам</w:t>
            </w:r>
          </w:p>
          <w:p w:rsidR="00E2784C" w:rsidRPr="00E818FD" w:rsidRDefault="00E2784C" w:rsidP="00E818FD">
            <w:pPr>
              <w:pStyle w:val="TableParagraph"/>
              <w:spacing w:line="242" w:lineRule="auto"/>
              <w:ind w:left="0"/>
              <w:jc w:val="both"/>
              <w:rPr>
                <w:sz w:val="24"/>
              </w:rPr>
            </w:pPr>
            <w:r w:rsidRPr="00E818FD">
              <w:rPr>
                <w:sz w:val="24"/>
              </w:rPr>
              <w:t>- различные виды детской</w:t>
            </w:r>
            <w:r w:rsidRPr="00E818FD">
              <w:rPr>
                <w:spacing w:val="-57"/>
                <w:sz w:val="24"/>
              </w:rPr>
              <w:t xml:space="preserve"> </w:t>
            </w:r>
            <w:r w:rsidRPr="00E818FD">
              <w:rPr>
                <w:sz w:val="24"/>
              </w:rPr>
              <w:t>деятельности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по ознакомлению</w:t>
            </w:r>
            <w:r w:rsidRPr="00E818FD">
              <w:rPr>
                <w:spacing w:val="-4"/>
                <w:sz w:val="24"/>
              </w:rPr>
              <w:t xml:space="preserve"> </w:t>
            </w:r>
            <w:r w:rsidRPr="00E818FD">
              <w:rPr>
                <w:sz w:val="24"/>
              </w:rPr>
              <w:t>с</w:t>
            </w:r>
            <w:r w:rsidRPr="00E818FD">
              <w:rPr>
                <w:spacing w:val="-2"/>
                <w:sz w:val="24"/>
              </w:rPr>
              <w:t xml:space="preserve"> </w:t>
            </w:r>
            <w:r w:rsidRPr="00E818FD">
              <w:rPr>
                <w:sz w:val="24"/>
              </w:rPr>
              <w:t>родным</w:t>
            </w:r>
          </w:p>
          <w:p w:rsidR="00E2784C" w:rsidRPr="00E818FD" w:rsidRDefault="00E2784C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E818FD">
              <w:rPr>
                <w:rFonts w:ascii="Times New Roman" w:hAnsi="Times New Roman"/>
                <w:sz w:val="24"/>
              </w:rPr>
              <w:t>краем</w:t>
            </w:r>
          </w:p>
        </w:tc>
      </w:tr>
    </w:tbl>
    <w:p w:rsidR="001F3C72" w:rsidRDefault="00BA52FB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Максимально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допустимый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объём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недельной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нагрузки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непрерывной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регламентируются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соответствии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СанПиН.</w:t>
      </w:r>
    </w:p>
    <w:p w:rsidR="004D238F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1.2.2. Воспитывающая среда </w:t>
      </w:r>
      <w:r w:rsidR="004D238F" w:rsidRPr="00E818FD">
        <w:rPr>
          <w:rFonts w:ascii="Times New Roman" w:hAnsi="Times New Roman" w:cs="Times New Roman"/>
          <w:b/>
          <w:sz w:val="28"/>
          <w:szCs w:val="28"/>
        </w:rPr>
        <w:t>МАДОУ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1.2.3. Общности (сообщества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4D238F" w:rsidRPr="00E818FD">
        <w:rPr>
          <w:rFonts w:ascii="Times New Roman" w:hAnsi="Times New Roman" w:cs="Times New Roman"/>
          <w:b/>
          <w:sz w:val="28"/>
          <w:szCs w:val="28"/>
        </w:rPr>
        <w:t>МАДОУ</w:t>
      </w:r>
    </w:p>
    <w:p w:rsidR="004D238F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Профессиональная общность</w:t>
      </w:r>
      <w:r w:rsidRPr="00E818FD">
        <w:rPr>
          <w:rFonts w:ascii="Times New Roman" w:hAnsi="Times New Roman" w:cs="Times New Roman"/>
          <w:sz w:val="28"/>
          <w:szCs w:val="28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66E" w:rsidRPr="00E818FD" w:rsidRDefault="004D238F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У</w:t>
      </w:r>
      <w:r w:rsidR="0083166E" w:rsidRPr="00E818FD">
        <w:rPr>
          <w:rFonts w:ascii="Times New Roman" w:hAnsi="Times New Roman" w:cs="Times New Roman"/>
          <w:sz w:val="28"/>
          <w:szCs w:val="28"/>
        </w:rPr>
        <w:t>частники общности разделя</w:t>
      </w:r>
      <w:r w:rsidRPr="00E818FD">
        <w:rPr>
          <w:rFonts w:ascii="Times New Roman" w:hAnsi="Times New Roman" w:cs="Times New Roman"/>
          <w:sz w:val="28"/>
          <w:szCs w:val="28"/>
        </w:rPr>
        <w:t xml:space="preserve">ют  </w:t>
      </w:r>
      <w:r w:rsidR="0083166E" w:rsidRPr="00E818FD">
        <w:rPr>
          <w:rFonts w:ascii="Times New Roman" w:hAnsi="Times New Roman" w:cs="Times New Roman"/>
          <w:sz w:val="28"/>
          <w:szCs w:val="28"/>
        </w:rPr>
        <w:t xml:space="preserve"> ценности, которые заложены в основу </w:t>
      </w:r>
      <w:r w:rsidRPr="00E818FD">
        <w:rPr>
          <w:rFonts w:ascii="Times New Roman" w:hAnsi="Times New Roman" w:cs="Times New Roman"/>
          <w:sz w:val="28"/>
          <w:szCs w:val="28"/>
        </w:rPr>
        <w:t>РПВ</w:t>
      </w:r>
      <w:r w:rsidR="0083166E" w:rsidRPr="00E818FD">
        <w:rPr>
          <w:rFonts w:ascii="Times New Roman" w:hAnsi="Times New Roman" w:cs="Times New Roman"/>
          <w:sz w:val="28"/>
          <w:szCs w:val="28"/>
        </w:rPr>
        <w:t xml:space="preserve">. </w:t>
      </w:r>
      <w:r w:rsidRPr="00E818FD">
        <w:rPr>
          <w:rFonts w:ascii="Times New Roman" w:hAnsi="Times New Roman" w:cs="Times New Roman"/>
          <w:sz w:val="28"/>
          <w:szCs w:val="28"/>
        </w:rPr>
        <w:t xml:space="preserve">   </w:t>
      </w:r>
      <w:r w:rsidR="0083166E" w:rsidRPr="00E818FD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Pr="00E818FD">
        <w:rPr>
          <w:rFonts w:ascii="Times New Roman" w:hAnsi="Times New Roman" w:cs="Times New Roman"/>
          <w:sz w:val="28"/>
          <w:szCs w:val="28"/>
        </w:rPr>
        <w:t>а также другие сотрудники стараются</w:t>
      </w:r>
      <w:r w:rsidR="0083166E"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поощрять детскую дружбу, стараться, чтобы дружба между отдельными детьми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внутри группы сверстников принимала общественную направленность;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учить детей совместной деятельности, насыщать их жизнь событиями, которые сплачивали бы и объединяли ребят;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воспитывать в детях чувство ответственности перед группой за свое поведение.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Профессионально-родительская общность </w:t>
      </w:r>
      <w:r w:rsidRPr="00E818FD">
        <w:rPr>
          <w:rFonts w:ascii="Times New Roman" w:hAnsi="Times New Roman" w:cs="Times New Roman"/>
          <w:sz w:val="28"/>
          <w:szCs w:val="28"/>
        </w:rPr>
        <w:t xml:space="preserve">включает сотрудников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. Зачастую поведение ребенка сильно различается дома и в 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4D238F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Детско-взрослая общность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83166E" w:rsidRPr="00E818FD" w:rsidRDefault="004D238F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Педагоги стремятся воспитывать в детях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4D238F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Детская общность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83166E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сопротивление плохим поступкам, общими усилиями достигать поставленной цели. </w:t>
      </w:r>
    </w:p>
    <w:p w:rsidR="004D238F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Одним из видов детских общностей являются разновозрастные детские общности. </w:t>
      </w:r>
    </w:p>
    <w:p w:rsidR="004D238F" w:rsidRPr="00E818FD" w:rsidRDefault="0083166E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4D238F" w:rsidRPr="00E818FD">
        <w:rPr>
          <w:rFonts w:ascii="Times New Roman" w:hAnsi="Times New Roman" w:cs="Times New Roman"/>
          <w:sz w:val="28"/>
          <w:szCs w:val="28"/>
        </w:rPr>
        <w:t xml:space="preserve">создаются условия для </w:t>
      </w:r>
      <w:r w:rsidRPr="00E818FD">
        <w:rPr>
          <w:rFonts w:ascii="Times New Roman" w:hAnsi="Times New Roman" w:cs="Times New Roman"/>
          <w:sz w:val="28"/>
          <w:szCs w:val="28"/>
        </w:rPr>
        <w:t xml:space="preserve">взаимодействия ребенка как со старшими, так и с младшими детьми. </w:t>
      </w:r>
      <w:r w:rsidR="004D238F" w:rsidRPr="00E818FD">
        <w:rPr>
          <w:rFonts w:ascii="Times New Roman" w:hAnsi="Times New Roman" w:cs="Times New Roman"/>
          <w:sz w:val="28"/>
          <w:szCs w:val="28"/>
        </w:rPr>
        <w:t>Старшие дошкольники показывают спектакли, драматизации для малышей</w:t>
      </w:r>
      <w:r w:rsidR="007A2775" w:rsidRPr="00E818FD">
        <w:rPr>
          <w:rFonts w:ascii="Times New Roman" w:hAnsi="Times New Roman" w:cs="Times New Roman"/>
          <w:sz w:val="28"/>
          <w:szCs w:val="28"/>
        </w:rPr>
        <w:t>, изготавливают для них книжки-</w:t>
      </w:r>
      <w:r w:rsidR="004D238F" w:rsidRPr="00E818FD">
        <w:rPr>
          <w:rFonts w:ascii="Times New Roman" w:hAnsi="Times New Roman" w:cs="Times New Roman"/>
          <w:sz w:val="28"/>
          <w:szCs w:val="28"/>
        </w:rPr>
        <w:t>малышки, подарки.</w:t>
      </w:r>
    </w:p>
    <w:p w:rsidR="004D238F" w:rsidRPr="00575B3C" w:rsidRDefault="004D238F" w:rsidP="001F3C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75B3C">
        <w:rPr>
          <w:rFonts w:ascii="Times New Roman" w:hAnsi="Times New Roman" w:cs="Times New Roman"/>
          <w:sz w:val="28"/>
          <w:szCs w:val="28"/>
        </w:rPr>
        <w:t>В МАДОУ функционируют различные кружки, которые посещают дети различного возраста (</w:t>
      </w:r>
      <w:r w:rsidR="001F3C72" w:rsidRPr="00575B3C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эстетической, естественно – научной, физической и </w:t>
      </w:r>
      <w:r w:rsidR="00575B3C" w:rsidRPr="00575B3C">
        <w:rPr>
          <w:rFonts w:ascii="Times New Roman" w:hAnsi="Times New Roman" w:cs="Times New Roman"/>
          <w:sz w:val="28"/>
          <w:szCs w:val="28"/>
        </w:rPr>
        <w:t>социально – гуманитарной направленности</w:t>
      </w:r>
      <w:r w:rsidRPr="00575B3C">
        <w:rPr>
          <w:rFonts w:ascii="Times New Roman" w:hAnsi="Times New Roman" w:cs="Times New Roman"/>
          <w:sz w:val="28"/>
          <w:szCs w:val="28"/>
        </w:rPr>
        <w:t>)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413734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Культура поведения воспитателя в общностях как значимая составляющая уклада.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Воспитатель должен соблюдать кодекс нормы профессиональной этики и поведения: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педагог всегда выходит навстречу родителям и приветствует родителей и детей первым;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улыбка – всегда обязательная часть приветствия;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педагог описывает события и ситуации, но не даёт им оценки;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педагог не обвиняет родителей и не возлагает на них ответственность за поведение детей в детском саду;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тон общения ровный и дружелюбный, исключается повышение голоса;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уважительное отношение к личности воспитанника;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умение заинтересованно слушать собеседника и сопереживать ему;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умение видеть и слышать воспитанника, сопереживать ему;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уравновешенность и самообладание, выдержка в отношениях с детьми;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умение сочетать мягкий эмоциональный и деловой тон в отношениях с детьми;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умение сочетать требовательность с чутким отношением к воспитанникам;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знание возрастных и индивидуальных особенностей воспитанников;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соответствие внешнего вида статусу воспитателя детского сада. </w:t>
      </w:r>
    </w:p>
    <w:p w:rsidR="00FB137F" w:rsidRDefault="00FB137F" w:rsidP="00BF5EF3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37F" w:rsidRDefault="00FB137F" w:rsidP="00BF5EF3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37F" w:rsidRDefault="00FB137F" w:rsidP="00BF5EF3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1.2.4. Социокультурный контекст </w:t>
      </w:r>
    </w:p>
    <w:p w:rsidR="0083166E" w:rsidRPr="00E818FD" w:rsidRDefault="0083166E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2432E8" w:rsidRPr="00E818FD" w:rsidRDefault="002432E8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413734" w:rsidRPr="00E818FD">
        <w:rPr>
          <w:rFonts w:ascii="Times New Roman" w:hAnsi="Times New Roman" w:cs="Times New Roman"/>
          <w:sz w:val="28"/>
          <w:szCs w:val="28"/>
        </w:rPr>
        <w:t>РПВ</w:t>
      </w:r>
      <w:r w:rsidRPr="00E818FD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 наряду с организациями, осуществляющими образовательную д</w:t>
      </w:r>
      <w:r w:rsidR="00150DD7" w:rsidRPr="00E818FD">
        <w:rPr>
          <w:rFonts w:ascii="Times New Roman" w:hAnsi="Times New Roman" w:cs="Times New Roman"/>
          <w:sz w:val="28"/>
          <w:szCs w:val="28"/>
        </w:rPr>
        <w:t xml:space="preserve">еятельность, участвуют </w:t>
      </w:r>
      <w:r w:rsidRPr="00E818FD">
        <w:rPr>
          <w:rFonts w:ascii="Times New Roman" w:hAnsi="Times New Roman" w:cs="Times New Roman"/>
          <w:sz w:val="28"/>
          <w:szCs w:val="28"/>
        </w:rPr>
        <w:t xml:space="preserve">медицинские, культурные, физкультурно-спортивные и иные организации, обладающими ресурсами, необходимыми для осуществления видов </w:t>
      </w:r>
      <w:r w:rsidR="00413734" w:rsidRPr="00E818FD">
        <w:rPr>
          <w:rFonts w:ascii="Times New Roman" w:hAnsi="Times New Roman" w:cs="Times New Roman"/>
          <w:sz w:val="28"/>
          <w:szCs w:val="28"/>
        </w:rPr>
        <w:t xml:space="preserve">разнообразной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деятельности, предусмотренных соответств</w:t>
      </w:r>
      <w:r w:rsidR="00413734" w:rsidRPr="00E818FD">
        <w:rPr>
          <w:rFonts w:ascii="Times New Roman" w:hAnsi="Times New Roman" w:cs="Times New Roman"/>
          <w:sz w:val="28"/>
          <w:szCs w:val="28"/>
        </w:rPr>
        <w:t>ующей РПВ.</w:t>
      </w:r>
    </w:p>
    <w:p w:rsidR="00413734" w:rsidRPr="00E818FD" w:rsidRDefault="00413734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1.2.5. Деятельности и культурные практики в МАДОУ</w:t>
      </w:r>
    </w:p>
    <w:p w:rsidR="00413734" w:rsidRPr="00E818FD" w:rsidRDefault="00413734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во ФГОС ДО. В качестве средств реализации цели воспитания выступают следующие основные виды деятельности и культурные практики: </w:t>
      </w:r>
    </w:p>
    <w:p w:rsidR="00413734" w:rsidRPr="00E818FD" w:rsidRDefault="00413734" w:rsidP="00575B3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413734" w:rsidRPr="00E818FD" w:rsidRDefault="00413734" w:rsidP="00575B3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413734" w:rsidRPr="00E818FD" w:rsidRDefault="00413734" w:rsidP="00575B3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413734" w:rsidRPr="00E818FD" w:rsidRDefault="00413734" w:rsidP="00575B3C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1.3. Требования к планируемым результатам освоения </w:t>
      </w:r>
      <w:r w:rsidR="0008369A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E818F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08369A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413734" w:rsidRPr="00E818FD" w:rsidRDefault="00413734" w:rsidP="00575B3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413734" w:rsidRPr="00E818FD" w:rsidRDefault="00413734" w:rsidP="00BF5EF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E26685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413734" w:rsidRPr="00BF5EF3" w:rsidRDefault="00413734" w:rsidP="00BF5EF3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1.3.1. Целевые ориентиры воспитательной работы для детей младенческого и раннего возраста (до 3 лет).</w:t>
      </w:r>
    </w:p>
    <w:p w:rsidR="00413734" w:rsidRPr="00E818FD" w:rsidRDefault="00413734" w:rsidP="00BF5EF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Портрет ребенка младенческого и раннего возраста (к 3-м годам)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48"/>
        <w:gridCol w:w="1839"/>
        <w:gridCol w:w="5092"/>
      </w:tblGrid>
      <w:tr w:rsidR="00413734" w:rsidRPr="00E818F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413734" w:rsidRPr="00B12DE0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Проявляющий привязанность, любовь к семье, близким, окружающему миру</w:t>
            </w:r>
          </w:p>
        </w:tc>
      </w:tr>
      <w:tr w:rsidR="00413734" w:rsidRPr="00B12DE0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игры.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Эмоционально откликается на игру, предложенную взрослым, подражает его действиям,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принимает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игровую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задачу.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Дружелюбен, доброжелателен к сверстникам, с интересом участвует 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общих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играх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делах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совместно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воспитателем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детьми.</w:t>
            </w:r>
          </w:p>
          <w:p w:rsidR="0041373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Охотно общается с воспитателем и с детьми, вступает в игровое взаимодействие.</w:t>
            </w:r>
          </w:p>
        </w:tc>
      </w:tr>
      <w:tr w:rsidR="00413734" w:rsidRPr="00B12DE0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Pr="00E818F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интересом</w:t>
            </w:r>
            <w:r w:rsidRPr="00E818F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удовольствием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действует</w:t>
            </w:r>
            <w:r w:rsidRPr="00E818F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взрослым</w:t>
            </w:r>
            <w:r w:rsidRPr="00E818F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E818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предметами,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дидактическими</w:t>
            </w:r>
            <w:r w:rsidRPr="00E818F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игрушками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материалами.</w:t>
            </w:r>
          </w:p>
          <w:p w:rsidR="0041373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Проявляет активность и интересуется животными ближайшего природного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окружения,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замечает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цветущие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растения,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явления</w:t>
            </w:r>
            <w:r w:rsidRPr="00E818F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По показу воспитателя обследует объекты природы, использует разно-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образные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обследовательские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действия.</w:t>
            </w:r>
          </w:p>
        </w:tc>
      </w:tr>
      <w:tr w:rsidR="004E51F4" w:rsidRPr="00B12DE0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активен и инициативен в речевых контактах с воспитателем 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детьми.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Проявляет интерес и доброжелательность в общении со сверстниками.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Легко понимает речь взрослого на наглядной основе и без наглядности, использует в разговоре форму простого предл</w:t>
            </w:r>
            <w:r w:rsidR="00150DD7" w:rsidRPr="00E818FD">
              <w:rPr>
                <w:rFonts w:ascii="Times New Roman" w:hAnsi="Times New Roman"/>
                <w:sz w:val="24"/>
                <w:szCs w:val="24"/>
              </w:rPr>
              <w:t>ожения из 4-х и более слов, пра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вильно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оформляет его.</w:t>
            </w:r>
          </w:p>
        </w:tc>
      </w:tr>
      <w:tr w:rsidR="00413734" w:rsidRPr="00B12DE0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Выполняющий действия по самообслуживанию: моет руки, самостоятельно ест, ложится спать и т.д.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Стремящийся быть опрятным.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Проявляющий интерес к физической активности.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Соблюдающий элементарные правила безопасности в быту, в ОО, на природе.</w:t>
            </w:r>
          </w:p>
        </w:tc>
      </w:tr>
      <w:tr w:rsidR="00413734" w:rsidRPr="00B12DE0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Поддерживающий элементарный порядок в окружающей обстановке.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Стремящийся помогать взрослому в доступных действиях. 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Стремящийся к самостоятельности в самообслуживании, в быту, в игре, в продуктивных видах деятельности. </w:t>
            </w:r>
          </w:p>
        </w:tc>
      </w:tr>
      <w:tr w:rsidR="00413734" w:rsidRPr="00B12DE0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Ребенок с интересом включается в образовательные ситуации эстетической направленности: рисовать, лепить или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поиграть с игрушками (народных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промыслов).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Любит заниматься изобразительной деятельностью совместно со взрослым.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Эмоционально воспринимает красоту окружающего мира: яркие контрастные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цвета,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интересные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узоры,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нарядные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  <w:p w:rsidR="00413734" w:rsidRPr="00E818FD" w:rsidRDefault="0041373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734" w:rsidRPr="00E818FD" w:rsidRDefault="00413734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032E" w:rsidRPr="00E818FD" w:rsidRDefault="00BF5EF3" w:rsidP="00BF5EF3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51F4" w:rsidRPr="00E818FD">
        <w:rPr>
          <w:rFonts w:ascii="Times New Roman" w:hAnsi="Times New Roman" w:cs="Times New Roman"/>
          <w:b/>
          <w:sz w:val="28"/>
          <w:szCs w:val="28"/>
        </w:rPr>
        <w:t>1.3.2. Целевые ориентиры воспитательной работы для детей дошкольного возраста (до 8 лет)</w:t>
      </w:r>
    </w:p>
    <w:p w:rsidR="004E51F4" w:rsidRPr="00E818FD" w:rsidRDefault="004E51F4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Портрет ребенка дошкольного возраста (к 8-ми годам)</w:t>
      </w:r>
    </w:p>
    <w:p w:rsidR="003C032E" w:rsidRPr="00E818FD" w:rsidRDefault="003C032E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48"/>
        <w:gridCol w:w="1839"/>
        <w:gridCol w:w="5092"/>
      </w:tblGrid>
      <w:tr w:rsidR="004E51F4" w:rsidRPr="00E818F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4E51F4" w:rsidRPr="00B12DE0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Проявляет познавательный интерес к своей семье, социальным явлениям, к жизни людей в родной стране. Задает вопросы о прошлом и настоящем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жизни страны. Проявляет интерес к социальным явлениям, к жизни людей в разных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странах и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многообразию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народов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мира.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Знает название своего города и страны, ее государственные символы,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имя действующего президента, некоторые достопримечательности города 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страны.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1F4" w:rsidRPr="00E818FD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доброжелательно настроен по отношению к взрослым и сверстникам, вступает в общение, в совместную деятельность, стремится к взаимопониманию,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случае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затруднений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апеллирует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к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правилам.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Имеет представления о нравственных качествах людей, оценивает поступки с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позиции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известных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норм.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Внимателен к эмоциональному и физическому состоянию людей, хорошо различает разные эмоции, проявляет участие и заботу о близких и сверстниках.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Имеет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близких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друзей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(друга),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удовольствием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общается,</w:t>
            </w:r>
            <w:r w:rsidRPr="00E818F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участвует</w:t>
            </w:r>
            <w:r w:rsidRPr="00E818FD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общих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делах,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обсуждает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события,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делится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своими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мыслями,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переживаниями.</w:t>
            </w:r>
          </w:p>
          <w:p w:rsidR="004E51F4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Освоил</w:t>
            </w:r>
            <w:r w:rsidR="004E51F4" w:rsidRPr="00E818FD">
              <w:rPr>
                <w:rFonts w:ascii="Times New Roman" w:hAnsi="Times New Roman"/>
                <w:sz w:val="24"/>
                <w:szCs w:val="24"/>
              </w:rPr>
              <w:t xml:space="preserve"> основы речевой культуры. 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1F4" w:rsidRPr="00B12DE0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отличается широтой кругозора, интересно и с увлечением делится впечатлениями.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Проявляет интерес к предметам окружающего мира, символам, знакам,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моделям, пытается устанавливать различные взаимосвязи; владеет системой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эталонов, осуществляет сенсорный анализ, выделяя в сходных предметах отличие,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—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сходство.</w:t>
            </w:r>
          </w:p>
          <w:p w:rsidR="004E51F4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Может длительно целенаправленно наблюдать за объектами, выделять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их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проявления,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изменения во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времени. </w:t>
            </w:r>
            <w:r w:rsidR="004E51F4" w:rsidRPr="00E818FD">
              <w:rPr>
                <w:rFonts w:ascii="Times New Roman" w:hAnsi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</w:t>
            </w:r>
          </w:p>
        </w:tc>
      </w:tr>
      <w:tr w:rsidR="004E51F4" w:rsidRPr="00B12DE0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Стремится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к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лучшему результату, к самостоятельному удовлетворению потребности в двигательной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имеющегося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двигательного опыта.</w:t>
            </w:r>
            <w:r w:rsidRPr="00E818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Имеет представления о том, что такое здоровье, понимает, как поддержать,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укрепить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сохранить его. Владеет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здоровьесберегающими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умениями: навыками личной гигиены,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может определять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состояние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своего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здоровья.</w:t>
            </w:r>
          </w:p>
        </w:tc>
      </w:tr>
      <w:tr w:rsidR="004E51F4" w:rsidRPr="00B12DE0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проявляет познавательный интерес к профессиям, предметному</w:t>
            </w:r>
            <w:r w:rsidRPr="00E818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миру,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созданному человеком.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Отражает представления о труде взрослых в играх, рисунках, конструировании.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Проявляет самостоятельность и инициативу в труде, способен принять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цель от взрослого или поставить цель самостоятельно, осуществить процесс,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получить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результат 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оценить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его.</w:t>
            </w:r>
          </w:p>
          <w:p w:rsidR="00F60105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Самостоятелен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E818F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самообслуживании,</w:t>
            </w:r>
            <w:r w:rsidRPr="00E818F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охотно</w:t>
            </w:r>
            <w:r w:rsidRPr="00E818F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участвует</w:t>
            </w:r>
            <w:r w:rsidRPr="00E818FD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="00F60105" w:rsidRPr="00E818FD">
              <w:rPr>
                <w:rFonts w:ascii="Times New Roman" w:hAnsi="Times New Roman"/>
                <w:sz w:val="24"/>
                <w:szCs w:val="24"/>
              </w:rPr>
              <w:t xml:space="preserve">в совместном труде </w:t>
            </w:r>
          </w:p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4E51F4" w:rsidRPr="00B12DE0" w:rsidTr="00FB096C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4" w:rsidRPr="00E818FD" w:rsidRDefault="004E51F4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</w:t>
            </w:r>
            <w:r w:rsidR="00FB096C" w:rsidRPr="00E81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Проявляет эстетические чувства, откликается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на прекрасное в окружающем мире и в искусстве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Ребенок проявляет эстетический вкус, стремление к постоянному общению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книгой,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желание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самому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E818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читать. Творчески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активен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самостоятелен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речевой,</w:t>
            </w:r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изобразительной.</w:t>
            </w:r>
          </w:p>
          <w:p w:rsidR="00FB096C" w:rsidRPr="00E818FD" w:rsidRDefault="00FB096C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Развита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слушательского</w:t>
            </w:r>
            <w:proofErr w:type="spellEnd"/>
            <w:r w:rsidRPr="00E818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восприятия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>. Музыкально эрудирован.</w:t>
            </w:r>
          </w:p>
        </w:tc>
      </w:tr>
    </w:tbl>
    <w:p w:rsidR="004E51F4" w:rsidRPr="00E818FD" w:rsidRDefault="004E51F4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4E51F4" w:rsidRPr="00E818FD" w:rsidSect="00E818FD">
          <w:footerReference w:type="default" r:id="rId11"/>
          <w:pgSz w:w="11910" w:h="16840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Содержательный </w:t>
      </w:r>
      <w:r w:rsidR="00E26685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 Содержание воспитательной ра</w:t>
      </w:r>
      <w:r w:rsidR="00E26685">
        <w:rPr>
          <w:rFonts w:ascii="Times New Roman" w:hAnsi="Times New Roman" w:cs="Times New Roman"/>
          <w:b/>
          <w:sz w:val="28"/>
          <w:szCs w:val="28"/>
        </w:rPr>
        <w:t>боты по направлениям воспитания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Содержание РПВ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познавательное развитие;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речевое развитие;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 </w:t>
      </w:r>
    </w:p>
    <w:p w:rsidR="00E26685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sym w:font="Symbol" w:char="F02D"/>
      </w:r>
      <w:r w:rsidRPr="00E818FD">
        <w:rPr>
          <w:rFonts w:ascii="Times New Roman" w:hAnsi="Times New Roman" w:cs="Times New Roman"/>
          <w:sz w:val="28"/>
          <w:szCs w:val="28"/>
        </w:rPr>
        <w:t xml:space="preserve"> физическое развитие.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 </w:t>
      </w: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2.1.1. Патриотическое направление воспитания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Ценности Родина и природа лежат в основе патриотического направления воспитания.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эмоционально-ценностный, характеризующийся любовью к Родине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России, уважением к своему народу, народу России в целом;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регуляторно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05698E" w:rsidRDefault="0005698E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907BC" w:rsidRPr="0005698E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98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Задачи патриотического воспитания</w:t>
      </w:r>
      <w:r w:rsidRPr="0005698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формирование любви к родному краю, родной природе, родному языку, культурному наследию своего народа;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Основные направления воспитательной работы воспитателя: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ознакомление детей с историей, героями, культурой, традициями России и своего народа;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организация коллективных творческих проектов, направленных на приобщение детей к российским общенациональным традициям;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150DD7" w:rsidRPr="00E818FD" w:rsidRDefault="00150DD7" w:rsidP="0005698E">
      <w:pPr>
        <w:pStyle w:val="a3"/>
        <w:widowControl w:val="0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b/>
          <w:i/>
          <w:sz w:val="28"/>
          <w:szCs w:val="28"/>
        </w:rPr>
        <w:t>Часть  рабочей</w:t>
      </w:r>
      <w:proofErr w:type="gramEnd"/>
      <w:r w:rsidRPr="00E818FD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воспитания,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формируемая </w:t>
      </w:r>
      <w:r w:rsidRPr="00E818FD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1"/>
          <w:sz w:val="28"/>
          <w:szCs w:val="28"/>
        </w:rPr>
        <w:t>участниками образовательных отношений</w:t>
      </w:r>
      <w:r w:rsidRPr="00E818FD">
        <w:rPr>
          <w:rFonts w:ascii="Times New Roman" w:hAnsi="Times New Roman" w:cs="Times New Roman"/>
          <w:i/>
          <w:spacing w:val="-1"/>
          <w:sz w:val="28"/>
          <w:szCs w:val="28"/>
        </w:rPr>
        <w:t>.</w:t>
      </w:r>
    </w:p>
    <w:p w:rsidR="006A7811" w:rsidRPr="00D900D0" w:rsidRDefault="007A2775" w:rsidP="00D900D0">
      <w:pPr>
        <w:pStyle w:val="a3"/>
        <w:widowControl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spacing w:val="-1"/>
          <w:sz w:val="28"/>
          <w:szCs w:val="28"/>
        </w:rPr>
        <w:t>С целью наиболее полноценного выполнения задач патриотического воспитания, реализации регионального компонента в МАДОУ</w:t>
      </w:r>
      <w:r w:rsidR="003F099E">
        <w:rPr>
          <w:rFonts w:ascii="Times New Roman" w:hAnsi="Times New Roman" w:cs="Times New Roman"/>
          <w:spacing w:val="-1"/>
          <w:sz w:val="28"/>
          <w:szCs w:val="28"/>
        </w:rPr>
        <w:t xml:space="preserve"> ЦРР - д/</w:t>
      </w:r>
      <w:r w:rsidR="00D900D0">
        <w:rPr>
          <w:rFonts w:ascii="Times New Roman" w:hAnsi="Times New Roman" w:cs="Times New Roman"/>
          <w:spacing w:val="-1"/>
          <w:sz w:val="28"/>
          <w:szCs w:val="28"/>
        </w:rPr>
        <w:t>с № 2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реализу</w:t>
      </w:r>
      <w:r w:rsidR="00D900D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тся парциальн</w:t>
      </w:r>
      <w:r w:rsidR="00D900D0">
        <w:rPr>
          <w:rFonts w:ascii="Times New Roman" w:hAnsi="Times New Roman" w:cs="Times New Roman"/>
          <w:spacing w:val="-1"/>
          <w:sz w:val="28"/>
          <w:szCs w:val="28"/>
        </w:rPr>
        <w:t xml:space="preserve">ая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модифицированн</w:t>
      </w:r>
      <w:r w:rsidR="00D900D0">
        <w:rPr>
          <w:rFonts w:ascii="Times New Roman" w:hAnsi="Times New Roman" w:cs="Times New Roman"/>
          <w:spacing w:val="-1"/>
          <w:sz w:val="28"/>
          <w:szCs w:val="28"/>
        </w:rPr>
        <w:t>ая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программ</w:t>
      </w:r>
      <w:r w:rsidR="00D900D0">
        <w:rPr>
          <w:rFonts w:ascii="Times New Roman" w:hAnsi="Times New Roman" w:cs="Times New Roman"/>
          <w:spacing w:val="-1"/>
          <w:sz w:val="28"/>
          <w:szCs w:val="28"/>
        </w:rPr>
        <w:t xml:space="preserve">а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>для детей старшего дошкольного возраста.</w:t>
      </w:r>
    </w:p>
    <w:p w:rsidR="006A7811" w:rsidRPr="00E818FD" w:rsidRDefault="006A7811" w:rsidP="00D900D0">
      <w:pPr>
        <w:pStyle w:val="a3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 xml:space="preserve">Модифицированная программа по ознакомлению </w:t>
      </w:r>
      <w:proofErr w:type="gramStart"/>
      <w:r w:rsidRPr="00E818FD">
        <w:rPr>
          <w:rFonts w:ascii="Times New Roman" w:hAnsi="Times New Roman" w:cs="Times New Roman"/>
          <w:b/>
          <w:i/>
          <w:sz w:val="28"/>
          <w:szCs w:val="28"/>
        </w:rPr>
        <w:t>дошкольников  с</w:t>
      </w:r>
      <w:proofErr w:type="gramEnd"/>
      <w:r w:rsidRPr="00E818FD">
        <w:rPr>
          <w:rFonts w:ascii="Times New Roman" w:hAnsi="Times New Roman" w:cs="Times New Roman"/>
          <w:b/>
          <w:i/>
          <w:sz w:val="28"/>
          <w:szCs w:val="28"/>
        </w:rPr>
        <w:t xml:space="preserve"> историей и культурой малой родины «</w:t>
      </w:r>
      <w:r w:rsidR="00D900D0">
        <w:rPr>
          <w:rFonts w:ascii="Times New Roman" w:hAnsi="Times New Roman" w:cs="Times New Roman"/>
          <w:b/>
          <w:i/>
          <w:sz w:val="28"/>
          <w:szCs w:val="28"/>
        </w:rPr>
        <w:t>Кубань – наша малая Родина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 xml:space="preserve">» для детей </w:t>
      </w:r>
      <w:r w:rsidR="00D900D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-7 лет</w:t>
      </w:r>
      <w:r w:rsidR="007A2775" w:rsidRPr="00E818F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7811" w:rsidRPr="00E818FD" w:rsidRDefault="006A7811" w:rsidP="00D900D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Любовь к родным местам, представление о том, чем они знамениты, какова природа, каким трудом заняты люди – все это необходимо передавать детям, так как это важно для воспитания нравственных и патриотических чувств ребенка. </w:t>
      </w:r>
    </w:p>
    <w:p w:rsidR="006A7811" w:rsidRPr="00E818FD" w:rsidRDefault="006A7811" w:rsidP="00D900D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Именно любовь к своей природе, своему прошлому и настоящему, уважение традиций родного края, уважение труда взрослых и понимание того, что ты – ребенок - являешься частичкой этого огромного мира, и от тебя зависит его будущее, является условием успешного развития, как личности ребенка, так и нашей страны. Благодаря обращению к особенностям культуры и быта своего региона, дети осознают свою принадлежность к культурно-природной среде, поймут меру своей ответственности за ее сохранение и приумножение. Именно через воспитание любви и уважения, ответственности и заботы к своей малой родине педагоги и родители делают первый направляющий шаг на пути дальнейшей самостоятельной жизни ребенка.</w:t>
      </w:r>
    </w:p>
    <w:p w:rsidR="006A7811" w:rsidRPr="00E818FD" w:rsidRDefault="006A7811" w:rsidP="00D900D0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E818FD">
        <w:rPr>
          <w:rFonts w:ascii="Times New Roman" w:hAnsi="Times New Roman" w:cs="Times New Roman"/>
          <w:sz w:val="28"/>
          <w:szCs w:val="28"/>
        </w:rPr>
        <w:t xml:space="preserve"> – воспитание патриотических чувств дошкольников на основе ознакомления с кул</w:t>
      </w:r>
      <w:r w:rsidRPr="00E818FD">
        <w:rPr>
          <w:rFonts w:ascii="Times New Roman" w:hAnsi="Times New Roman" w:cs="Times New Roman"/>
          <w:i/>
          <w:sz w:val="28"/>
          <w:szCs w:val="28"/>
        </w:rPr>
        <w:t>ьтурой и историей малой родины.</w:t>
      </w:r>
    </w:p>
    <w:p w:rsidR="007A2775" w:rsidRPr="00E818FD" w:rsidRDefault="007A2775" w:rsidP="00D900D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>Задачи патриотического воспитания:</w:t>
      </w:r>
    </w:p>
    <w:p w:rsidR="006A7811" w:rsidRPr="00E818FD" w:rsidRDefault="006A7811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воспитание чувства любви и уважения к родным местам, бережного отношения к историческим ценностям, уважения к труду взрослых, трудолюбия, доброты, умения приходить на помощь другому человеку, созидать новое, прекрасное);</w:t>
      </w:r>
    </w:p>
    <w:p w:rsidR="006A7811" w:rsidRPr="00E818FD" w:rsidRDefault="006A7811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воспитание желания познавать и возрождать лучшие традиции народа Кубани.</w:t>
      </w:r>
    </w:p>
    <w:p w:rsidR="006A7811" w:rsidRPr="00E818FD" w:rsidRDefault="001044C7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Предполагаемый результат</w:t>
      </w:r>
      <w:r w:rsidR="007A2775" w:rsidRPr="00E818FD">
        <w:rPr>
          <w:rFonts w:ascii="Times New Roman" w:hAnsi="Times New Roman" w:cs="Times New Roman"/>
          <w:sz w:val="28"/>
          <w:szCs w:val="28"/>
        </w:rPr>
        <w:t>.</w:t>
      </w:r>
    </w:p>
    <w:p w:rsidR="001044C7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 xml:space="preserve">Проявляющий </w:t>
      </w:r>
      <w:r w:rsidR="001044C7" w:rsidRPr="00E818FD">
        <w:rPr>
          <w:rFonts w:ascii="Times New Roman" w:hAnsi="Times New Roman" w:cs="Times New Roman"/>
          <w:sz w:val="28"/>
          <w:szCs w:val="28"/>
        </w:rPr>
        <w:t xml:space="preserve"> бережное</w:t>
      </w:r>
      <w:proofErr w:type="gramEnd"/>
      <w:r w:rsidR="001044C7" w:rsidRPr="00E818FD">
        <w:rPr>
          <w:rFonts w:ascii="Times New Roman" w:hAnsi="Times New Roman" w:cs="Times New Roman"/>
          <w:sz w:val="28"/>
          <w:szCs w:val="28"/>
        </w:rPr>
        <w:t>, заботливое, охранительное  отношение к природным богатствам нашего края.</w:t>
      </w:r>
    </w:p>
    <w:p w:rsidR="001044C7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 Проявляющий </w:t>
      </w:r>
      <w:r w:rsidR="001044C7" w:rsidRPr="00E818FD">
        <w:rPr>
          <w:rFonts w:ascii="Times New Roman" w:hAnsi="Times New Roman" w:cs="Times New Roman"/>
          <w:sz w:val="28"/>
          <w:szCs w:val="28"/>
        </w:rPr>
        <w:t>эмоциональную отзывчивость, умение видеть красоту природы, формировать эстетически чувства.</w:t>
      </w:r>
    </w:p>
    <w:p w:rsidR="0015416F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 Проявляющий</w:t>
      </w:r>
      <w:r w:rsidR="001044C7" w:rsidRPr="00E818FD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природе, желание охранять ее от разрушений, а при необходимости восстанавливать. </w:t>
      </w:r>
    </w:p>
    <w:p w:rsidR="001044C7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 Проявляющий</w:t>
      </w:r>
      <w:r w:rsidR="001044C7" w:rsidRPr="00E818FD">
        <w:rPr>
          <w:rFonts w:ascii="Times New Roman" w:hAnsi="Times New Roman" w:cs="Times New Roman"/>
          <w:sz w:val="28"/>
          <w:szCs w:val="28"/>
        </w:rPr>
        <w:t xml:space="preserve"> уважение к людям труда, потребность трудиться. </w:t>
      </w:r>
    </w:p>
    <w:p w:rsidR="00732B81" w:rsidRPr="00E818FD" w:rsidRDefault="00732B81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BC" w:rsidRPr="00E818FD" w:rsidRDefault="000907B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2.1.2. Социальное направление воспитания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Ценности семья, дружба, человек и сотрудничество лежат в основе социального направления воспитания.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Основная цель социального направления воспитания дошкольника</w:t>
      </w:r>
      <w:r w:rsidRPr="00E818FD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</w:t>
      </w:r>
      <w:r w:rsidR="000907BC" w:rsidRPr="00E818FD">
        <w:rPr>
          <w:rFonts w:ascii="Times New Roman" w:hAnsi="Times New Roman" w:cs="Times New Roman"/>
          <w:i/>
          <w:sz w:val="28"/>
          <w:szCs w:val="28"/>
        </w:rPr>
        <w:t>сновные задачи социального направления воспитания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 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15416F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Развитие способности поставить себя на место другого как проявление </w:t>
      </w:r>
      <w:r w:rsidR="000907BC"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личностной зрелости и преодоление детского эгоизма. 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sz w:val="28"/>
          <w:szCs w:val="28"/>
        </w:rPr>
        <w:t>О</w:t>
      </w:r>
      <w:r w:rsidR="000907BC" w:rsidRPr="00E818FD">
        <w:rPr>
          <w:rFonts w:ascii="Times New Roman" w:hAnsi="Times New Roman" w:cs="Times New Roman"/>
          <w:sz w:val="28"/>
          <w:szCs w:val="28"/>
        </w:rPr>
        <w:t>сновн</w:t>
      </w:r>
      <w:r w:rsidRPr="00E818FD">
        <w:rPr>
          <w:rFonts w:ascii="Times New Roman" w:hAnsi="Times New Roman" w:cs="Times New Roman"/>
          <w:sz w:val="28"/>
          <w:szCs w:val="28"/>
        </w:rPr>
        <w:t>ые  направления</w:t>
      </w:r>
      <w:proofErr w:type="gramEnd"/>
      <w:r w:rsidR="000907BC" w:rsidRPr="00E818FD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 МАДОУ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организация игровой деятельности: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 сюжетно-ролевые игры (в семью, в команду и т. п.), игры с правилами, традиционные народные игры и пр.; 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воспитание у детей навыков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 поведения в обществе; 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обучение детей сотрудничеству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, организуя групповые формы в продуктивных видах деятельности; 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обучение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 детей анализировать поступки и чувства – свои и других людей; </w:t>
      </w:r>
    </w:p>
    <w:p w:rsidR="000907BC" w:rsidRPr="00E818FD" w:rsidRDefault="0015416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организация коллективных проектов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 заботы и помощи</w:t>
      </w:r>
      <w:r w:rsidRPr="00E818FD">
        <w:rPr>
          <w:rFonts w:ascii="Times New Roman" w:hAnsi="Times New Roman" w:cs="Times New Roman"/>
          <w:sz w:val="28"/>
          <w:szCs w:val="28"/>
        </w:rPr>
        <w:t xml:space="preserve"> (День пожилого человека», «Международный день людей с ограниченными возможностями», «День помощи зимующим птицам», </w:t>
      </w:r>
      <w:r w:rsidR="0028787E" w:rsidRPr="00E818FD">
        <w:rPr>
          <w:rFonts w:ascii="Times New Roman" w:hAnsi="Times New Roman" w:cs="Times New Roman"/>
          <w:sz w:val="28"/>
          <w:szCs w:val="28"/>
        </w:rPr>
        <w:t xml:space="preserve">«Помним-гордимся нашими ветеранами», </w:t>
      </w:r>
      <w:proofErr w:type="gramStart"/>
      <w:r w:rsidR="0028787E" w:rsidRPr="00E818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787E" w:rsidRPr="00E818FD">
        <w:rPr>
          <w:rFonts w:ascii="Times New Roman" w:hAnsi="Times New Roman" w:cs="Times New Roman"/>
          <w:sz w:val="28"/>
          <w:szCs w:val="28"/>
        </w:rPr>
        <w:t xml:space="preserve"> гости к малышам»</w:t>
      </w:r>
      <w:r w:rsidR="000907BC" w:rsidRPr="00E818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07BC" w:rsidRPr="00E818FD" w:rsidRDefault="000907B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создавать доброжелательный психологический климат в группе. </w:t>
      </w:r>
    </w:p>
    <w:p w:rsidR="00C02D32" w:rsidRPr="00E818FD" w:rsidRDefault="00C02D32" w:rsidP="00D900D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Дошкольный возраст имеет основополагающее значение для социального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становления личности в целом и для воспитания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этнотолерантности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>, поскольку, с одной стороны, ребенок изначально толерантен, а с другой — именно на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ранних стадиях закладывается прочная база для будущих этнических и расовых предрассудков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конфликтов.</w:t>
      </w:r>
    </w:p>
    <w:p w:rsidR="005B6F85" w:rsidRPr="00E818FD" w:rsidRDefault="00C02D32" w:rsidP="00D900D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Компонентами</w:t>
      </w:r>
      <w:r w:rsidRPr="00E818F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содержания</w:t>
      </w:r>
      <w:r w:rsidRPr="00E818F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социального</w:t>
      </w:r>
      <w:r w:rsidRPr="00E818F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</w:t>
      </w:r>
      <w:r w:rsidRPr="00E818F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старших</w:t>
      </w:r>
      <w:r w:rsidRPr="00E818F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дошкольников</w:t>
      </w:r>
      <w:r w:rsidRPr="00E818FD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 поликультурном обществе становятся толерантность, патриотизм, гражданственность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proofErr w:type="gramStart"/>
      <w:r w:rsidRPr="00E818FD">
        <w:rPr>
          <w:rFonts w:ascii="Times New Roman" w:hAnsi="Times New Roman" w:cs="Times New Roman"/>
          <w:sz w:val="28"/>
          <w:szCs w:val="28"/>
        </w:rPr>
        <w:t>этнотолерантность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>,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формируются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целенаправленно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педагогическом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процессе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МА</w:t>
      </w:r>
      <w:r w:rsidRPr="00E818FD">
        <w:rPr>
          <w:rFonts w:ascii="Times New Roman" w:hAnsi="Times New Roman" w:cs="Times New Roman"/>
          <w:sz w:val="28"/>
          <w:szCs w:val="28"/>
        </w:rPr>
        <w:t>ДОУ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средствами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вхождения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культуру.</w:t>
      </w:r>
    </w:p>
    <w:p w:rsidR="005572BA" w:rsidRDefault="00C02D32" w:rsidP="00D900D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Наиболее ценной для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воспитания  ребенка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становится духовная культура и особенно искусство. Произведения разных видов искусства близки эмоциональной природе ребенка, его способности мыслить образами и выражать свое отношение к окружающему в разных видах художественной деятельности.</w:t>
      </w:r>
    </w:p>
    <w:p w:rsidR="00C02D32" w:rsidRPr="005572BA" w:rsidRDefault="005B6F85" w:rsidP="00D900D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2D32" w:rsidRPr="00E818FD">
        <w:rPr>
          <w:rFonts w:ascii="Times New Roman" w:hAnsi="Times New Roman" w:cs="Times New Roman"/>
          <w:i/>
          <w:sz w:val="28"/>
          <w:szCs w:val="28"/>
        </w:rPr>
        <w:t>В программе выделены следующие направления в работе:</w:t>
      </w:r>
    </w:p>
    <w:p w:rsidR="005B6F85" w:rsidRPr="00E818FD" w:rsidRDefault="00C02D32" w:rsidP="0005698E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Народная игровая культура. </w:t>
      </w:r>
    </w:p>
    <w:p w:rsidR="005B6F85" w:rsidRPr="00E818FD" w:rsidRDefault="005B6F85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Детей знакомят с </w:t>
      </w:r>
      <w:proofErr w:type="gramStart"/>
      <w:r w:rsidR="00C02D32" w:rsidRPr="00E818FD">
        <w:rPr>
          <w:rFonts w:ascii="Times New Roman" w:hAnsi="Times New Roman" w:cs="Times New Roman"/>
          <w:sz w:val="28"/>
          <w:szCs w:val="28"/>
        </w:rPr>
        <w:t>народны</w:t>
      </w:r>
      <w:r w:rsidRPr="00E818FD">
        <w:rPr>
          <w:rFonts w:ascii="Times New Roman" w:hAnsi="Times New Roman" w:cs="Times New Roman"/>
          <w:sz w:val="28"/>
          <w:szCs w:val="28"/>
        </w:rPr>
        <w:t xml:space="preserve">ми 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играми</w:t>
      </w:r>
      <w:proofErr w:type="gramEnd"/>
      <w:r w:rsidR="00C02D32" w:rsidRPr="00E818FD">
        <w:rPr>
          <w:rFonts w:ascii="Times New Roman" w:hAnsi="Times New Roman" w:cs="Times New Roman"/>
          <w:sz w:val="28"/>
          <w:szCs w:val="28"/>
        </w:rPr>
        <w:t xml:space="preserve"> разных видов (подвижные игры и состязания, </w:t>
      </w:r>
      <w:r w:rsidRPr="00E818FD">
        <w:rPr>
          <w:rFonts w:ascii="Times New Roman" w:hAnsi="Times New Roman" w:cs="Times New Roman"/>
          <w:sz w:val="28"/>
          <w:szCs w:val="28"/>
        </w:rPr>
        <w:t>сю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жетные, хороводные, словесные), </w:t>
      </w:r>
      <w:r w:rsidRPr="00E818FD">
        <w:rPr>
          <w:rFonts w:ascii="Times New Roman" w:hAnsi="Times New Roman" w:cs="Times New Roman"/>
          <w:sz w:val="28"/>
          <w:szCs w:val="28"/>
        </w:rPr>
        <w:t>народной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игрушкой</w:t>
      </w:r>
      <w:r w:rsidR="00C02D32" w:rsidRPr="00E818FD">
        <w:rPr>
          <w:rFonts w:ascii="Times New Roman" w:hAnsi="Times New Roman" w:cs="Times New Roman"/>
          <w:sz w:val="28"/>
          <w:szCs w:val="28"/>
        </w:rPr>
        <w:t>, наро</w:t>
      </w:r>
      <w:r w:rsidRPr="00E818FD">
        <w:rPr>
          <w:rFonts w:ascii="Times New Roman" w:hAnsi="Times New Roman" w:cs="Times New Roman"/>
          <w:sz w:val="28"/>
          <w:szCs w:val="28"/>
        </w:rPr>
        <w:t>дными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E818FD">
        <w:rPr>
          <w:rFonts w:ascii="Times New Roman" w:hAnsi="Times New Roman" w:cs="Times New Roman"/>
          <w:sz w:val="28"/>
          <w:szCs w:val="28"/>
        </w:rPr>
        <w:t xml:space="preserve">ами 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и народны</w:t>
      </w:r>
      <w:r w:rsidRPr="00E818FD">
        <w:rPr>
          <w:rFonts w:ascii="Times New Roman" w:hAnsi="Times New Roman" w:cs="Times New Roman"/>
          <w:sz w:val="28"/>
          <w:szCs w:val="28"/>
        </w:rPr>
        <w:t>м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теат</w:t>
      </w:r>
      <w:r w:rsidRPr="00E818FD">
        <w:rPr>
          <w:rFonts w:ascii="Times New Roman" w:hAnsi="Times New Roman" w:cs="Times New Roman"/>
          <w:sz w:val="28"/>
          <w:szCs w:val="28"/>
        </w:rPr>
        <w:t>ром</w:t>
      </w:r>
      <w:r w:rsidR="00C02D32" w:rsidRPr="00E818FD">
        <w:rPr>
          <w:rFonts w:ascii="Times New Roman" w:hAnsi="Times New Roman" w:cs="Times New Roman"/>
          <w:sz w:val="28"/>
          <w:szCs w:val="28"/>
        </w:rPr>
        <w:t>.</w:t>
      </w:r>
    </w:p>
    <w:p w:rsidR="00C02D32" w:rsidRPr="00E818FD" w:rsidRDefault="005B6F85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="00C02D32" w:rsidRPr="00E818FD">
        <w:rPr>
          <w:rFonts w:ascii="Times New Roman" w:hAnsi="Times New Roman" w:cs="Times New Roman"/>
          <w:sz w:val="28"/>
          <w:szCs w:val="28"/>
        </w:rPr>
        <w:t>ведение элементов народной игровой культуры различных этносов и общностей в педагогический процесс</w:t>
      </w:r>
      <w:r w:rsidR="005572BA">
        <w:rPr>
          <w:rFonts w:ascii="Times New Roman" w:hAnsi="Times New Roman" w:cs="Times New Roman"/>
          <w:sz w:val="28"/>
          <w:szCs w:val="28"/>
        </w:rPr>
        <w:t xml:space="preserve"> способст</w:t>
      </w:r>
      <w:r w:rsidRPr="00E818FD">
        <w:rPr>
          <w:rFonts w:ascii="Times New Roman" w:hAnsi="Times New Roman" w:cs="Times New Roman"/>
          <w:sz w:val="28"/>
          <w:szCs w:val="28"/>
        </w:rPr>
        <w:t>вуют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 ознакомлению детей с историей развития 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человечества, 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Pr="00E818FD">
        <w:rPr>
          <w:rFonts w:ascii="Times New Roman" w:hAnsi="Times New Roman" w:cs="Times New Roman"/>
          <w:sz w:val="28"/>
          <w:szCs w:val="28"/>
        </w:rPr>
        <w:t>толе</w:t>
      </w:r>
      <w:r w:rsidR="00C02D32" w:rsidRPr="00E818FD">
        <w:rPr>
          <w:rFonts w:ascii="Times New Roman" w:hAnsi="Times New Roman" w:cs="Times New Roman"/>
          <w:sz w:val="28"/>
          <w:szCs w:val="28"/>
        </w:rPr>
        <w:t xml:space="preserve">рантного отношения к разным народам у детей дошкольного возраста, их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="00C02D32" w:rsidRPr="00E818FD">
        <w:rPr>
          <w:rFonts w:ascii="Times New Roman" w:hAnsi="Times New Roman" w:cs="Times New Roman"/>
          <w:sz w:val="28"/>
          <w:szCs w:val="28"/>
        </w:rPr>
        <w:t>ликультурному развитию.</w:t>
      </w:r>
    </w:p>
    <w:p w:rsidR="005B6F85" w:rsidRPr="00E818FD" w:rsidRDefault="00C02D32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имеет большое познавательное, эстетическое и воспитательное значение для детей.</w:t>
      </w:r>
    </w:p>
    <w:p w:rsidR="005B6F85" w:rsidRPr="00E818FD" w:rsidRDefault="00C02D32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Фольклорные тексты включаются в разные виды детской деят</w:t>
      </w:r>
      <w:r w:rsidR="005B6F85" w:rsidRPr="00E818FD">
        <w:rPr>
          <w:rFonts w:ascii="Times New Roman" w:hAnsi="Times New Roman" w:cs="Times New Roman"/>
          <w:sz w:val="28"/>
          <w:szCs w:val="28"/>
        </w:rPr>
        <w:t>ельности (игровую, изобразитель</w:t>
      </w:r>
      <w:r w:rsidRPr="00E818FD">
        <w:rPr>
          <w:rFonts w:ascii="Times New Roman" w:hAnsi="Times New Roman" w:cs="Times New Roman"/>
          <w:sz w:val="28"/>
          <w:szCs w:val="28"/>
        </w:rPr>
        <w:t>ную, театрализованную). Произведения устного творчества разных народов содержат единые архетипы, выражающиеся в образах, сюжетах, морали и пр. Их освоение помогает дошкольнику понять общность нравственно-этических общечеловеческих ценностей.</w:t>
      </w:r>
    </w:p>
    <w:p w:rsidR="005B6F85" w:rsidRPr="00E818FD" w:rsidRDefault="005B6F85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lastRenderedPageBreak/>
        <w:t>Декоративно-прикладное искусство</w:t>
      </w:r>
      <w:r w:rsidRPr="00E818FD">
        <w:rPr>
          <w:rFonts w:ascii="Times New Roman" w:hAnsi="Times New Roman" w:cs="Times New Roman"/>
          <w:sz w:val="28"/>
          <w:szCs w:val="28"/>
        </w:rPr>
        <w:t xml:space="preserve"> разных народов, в произведениях которого отражаются традиционные культурные ценности этносов и этнических групп. Знакомство со спецификой народных декоративных промыслов разных культур, с общими и различными образами и символами позволяет дошкольникам увидеть и осмыслить, что их специфика зависит от внешних особенностей жизни этноса (главным образом среды обитания), а общность определяется единством нравственных и эстетических ценностей. Возможность не только наблюдать, но и участвовать в создании предметов на основе народных традиций делает этот процесс увлекательным и полезным для ребенка.</w:t>
      </w:r>
    </w:p>
    <w:p w:rsidR="005B6F85" w:rsidRPr="00E818FD" w:rsidRDefault="005B6F85" w:rsidP="0005698E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Поликультурное пространство музея. </w:t>
      </w:r>
    </w:p>
    <w:p w:rsidR="005B6F85" w:rsidRPr="00E818FD" w:rsidRDefault="005B6F85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Музей как социокультурный феномен обладает большими потенциальными возможностями для приобщения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дошкольников к различным культурам благодаря наглядно представленным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памятникам и музейным экспонатам. </w:t>
      </w:r>
    </w:p>
    <w:p w:rsidR="003C032E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Современные технологии делают до</w:t>
      </w:r>
      <w:r w:rsidR="005B6F85" w:rsidRPr="00E818FD">
        <w:rPr>
          <w:rFonts w:ascii="Times New Roman" w:hAnsi="Times New Roman" w:cs="Times New Roman"/>
          <w:spacing w:val="-1"/>
          <w:sz w:val="28"/>
          <w:szCs w:val="28"/>
        </w:rPr>
        <w:t>ступным</w:t>
      </w:r>
      <w:r w:rsidR="005B6F85" w:rsidRPr="00E818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pacing w:val="-1"/>
          <w:sz w:val="28"/>
          <w:szCs w:val="28"/>
        </w:rPr>
        <w:t>интересным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процесс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приобщения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дошкольников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к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>различным</w:t>
      </w:r>
      <w:r w:rsidR="005B6F85"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B6F85" w:rsidRPr="00E818FD">
        <w:rPr>
          <w:rFonts w:ascii="Times New Roman" w:hAnsi="Times New Roman" w:cs="Times New Roman"/>
          <w:sz w:val="28"/>
          <w:szCs w:val="28"/>
        </w:rPr>
        <w:t xml:space="preserve">культурам в условиях музея. </w:t>
      </w:r>
    </w:p>
    <w:p w:rsidR="005B6F85" w:rsidRPr="00E818FD" w:rsidRDefault="005B6F85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МАДОУ в кабинете дополнительной педагоги созданы мин</w:t>
      </w:r>
      <w:r w:rsidR="003C032E" w:rsidRPr="00E818FD">
        <w:rPr>
          <w:rFonts w:ascii="Times New Roman" w:hAnsi="Times New Roman" w:cs="Times New Roman"/>
          <w:sz w:val="28"/>
          <w:szCs w:val="28"/>
        </w:rPr>
        <w:t>и-музеи «</w:t>
      </w:r>
      <w:r w:rsidR="0005698E">
        <w:rPr>
          <w:rFonts w:ascii="Times New Roman" w:hAnsi="Times New Roman" w:cs="Times New Roman"/>
          <w:sz w:val="28"/>
          <w:szCs w:val="28"/>
        </w:rPr>
        <w:t>Кубань – наша малая Родина</w:t>
      </w:r>
      <w:r w:rsidR="003C032E" w:rsidRPr="00E818FD">
        <w:rPr>
          <w:rFonts w:ascii="Times New Roman" w:hAnsi="Times New Roman" w:cs="Times New Roman"/>
          <w:sz w:val="28"/>
          <w:szCs w:val="28"/>
        </w:rPr>
        <w:t>»,</w:t>
      </w:r>
      <w:r w:rsidRPr="00E818FD">
        <w:rPr>
          <w:rFonts w:ascii="Times New Roman" w:hAnsi="Times New Roman" w:cs="Times New Roman"/>
          <w:sz w:val="28"/>
          <w:szCs w:val="28"/>
        </w:rPr>
        <w:t xml:space="preserve"> му</w:t>
      </w:r>
      <w:r w:rsidR="003C032E" w:rsidRPr="00E818FD">
        <w:rPr>
          <w:rFonts w:ascii="Times New Roman" w:hAnsi="Times New Roman" w:cs="Times New Roman"/>
          <w:sz w:val="28"/>
          <w:szCs w:val="28"/>
        </w:rPr>
        <w:t>зей «Помним</w:t>
      </w:r>
      <w:r w:rsidR="005572BA">
        <w:rPr>
          <w:rFonts w:ascii="Times New Roman" w:hAnsi="Times New Roman" w:cs="Times New Roman"/>
          <w:sz w:val="28"/>
          <w:szCs w:val="28"/>
        </w:rPr>
        <w:t>,</w:t>
      </w:r>
      <w:r w:rsidR="003C032E" w:rsidRPr="00E818FD">
        <w:rPr>
          <w:rFonts w:ascii="Times New Roman" w:hAnsi="Times New Roman" w:cs="Times New Roman"/>
          <w:sz w:val="28"/>
          <w:szCs w:val="28"/>
        </w:rPr>
        <w:t xml:space="preserve"> гордимся ветеранами войны»</w:t>
      </w:r>
      <w:r w:rsidR="0005698E">
        <w:rPr>
          <w:rFonts w:ascii="Times New Roman" w:hAnsi="Times New Roman" w:cs="Times New Roman"/>
          <w:sz w:val="28"/>
          <w:szCs w:val="28"/>
        </w:rPr>
        <w:t>.</w:t>
      </w:r>
    </w:p>
    <w:p w:rsidR="00C31E7C" w:rsidRPr="00E818FD" w:rsidRDefault="005B6F85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Дети имеют возможность </w:t>
      </w:r>
      <w:r w:rsidR="0028787E" w:rsidRPr="00E818FD">
        <w:rPr>
          <w:rFonts w:ascii="Times New Roman" w:hAnsi="Times New Roman" w:cs="Times New Roman"/>
          <w:sz w:val="28"/>
          <w:szCs w:val="28"/>
        </w:rPr>
        <w:t>п</w:t>
      </w:r>
      <w:r w:rsidRPr="00E818FD">
        <w:rPr>
          <w:rFonts w:ascii="Times New Roman" w:hAnsi="Times New Roman" w:cs="Times New Roman"/>
          <w:sz w:val="28"/>
          <w:szCs w:val="28"/>
        </w:rPr>
        <w:t>ознакомиться с настоящими старинными экспонатами</w:t>
      </w:r>
      <w:r w:rsidR="0028787E" w:rsidRPr="00E818FD">
        <w:rPr>
          <w:rFonts w:ascii="Times New Roman" w:hAnsi="Times New Roman" w:cs="Times New Roman"/>
          <w:sz w:val="28"/>
          <w:szCs w:val="28"/>
        </w:rPr>
        <w:t>, поиграть с ними.</w:t>
      </w:r>
      <w:r w:rsidR="00C31E7C"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7C" w:rsidRPr="00E818FD" w:rsidRDefault="00C31E7C" w:rsidP="00EC7428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Задачи воспитания </w:t>
      </w:r>
      <w:proofErr w:type="spellStart"/>
      <w:r w:rsidRPr="00E818FD">
        <w:rPr>
          <w:rFonts w:ascii="Times New Roman" w:hAnsi="Times New Roman" w:cs="Times New Roman"/>
          <w:i/>
          <w:sz w:val="28"/>
          <w:szCs w:val="28"/>
        </w:rPr>
        <w:t>этнотолерантности</w:t>
      </w:r>
      <w:proofErr w:type="spellEnd"/>
      <w:r w:rsidRPr="00E818FD">
        <w:rPr>
          <w:rFonts w:ascii="Times New Roman" w:hAnsi="Times New Roman" w:cs="Times New Roman"/>
          <w:i/>
          <w:sz w:val="28"/>
          <w:szCs w:val="28"/>
        </w:rPr>
        <w:t xml:space="preserve"> у детей старшего дошкольного возраста</w:t>
      </w:r>
      <w:r w:rsidR="0028787E" w:rsidRPr="00E818FD">
        <w:rPr>
          <w:rFonts w:ascii="Times New Roman" w:hAnsi="Times New Roman" w:cs="Times New Roman"/>
          <w:i/>
          <w:sz w:val="28"/>
          <w:szCs w:val="28"/>
        </w:rPr>
        <w:t>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1.Воспитывать уважение к людям разных национальностей, их культуре. Поддерживать интерес к народной культуре своей страны (устному народному творчеству, народной музыке, танцам, играм, игрушкам).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2.Развивать представление о том, что Россия — большая многонациональная страна, все люди которой хотят жить в мире и согласии.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3.Познакомить с расовым составом жителей нашей планеты, помочь понять многообразие ее этнического состава, объяснить, что в каждой стране живут люди разных национальностей.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</w:t>
      </w:r>
      <w:r w:rsidR="0028787E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Объяснять значение позитивного общения, сотрудничества с людьми разных стран и этносов.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5.Способствовать выражению отношения к жизни разных народов, к событиям истории в играх, рисунках, рассказах, вопросах.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6. Освоение задач воспитания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этнотолерантности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у дошкольников осуществляется в разных видах совместной и самостоятельной деятельности.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Организация опыта освоения программы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Эмоциональный компонент </w:t>
      </w:r>
      <w:proofErr w:type="spellStart"/>
      <w:r w:rsidRPr="00E818FD">
        <w:rPr>
          <w:rFonts w:ascii="Times New Roman" w:hAnsi="Times New Roman" w:cs="Times New Roman"/>
          <w:i/>
          <w:sz w:val="28"/>
          <w:szCs w:val="28"/>
        </w:rPr>
        <w:t>этнотолерантности</w:t>
      </w:r>
      <w:proofErr w:type="spellEnd"/>
      <w:r w:rsidR="003C032E" w:rsidRPr="00E818FD">
        <w:rPr>
          <w:rFonts w:ascii="Times New Roman" w:hAnsi="Times New Roman" w:cs="Times New Roman"/>
          <w:i/>
          <w:sz w:val="28"/>
          <w:szCs w:val="28"/>
        </w:rPr>
        <w:t>: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</w:t>
      </w:r>
      <w:r w:rsidR="00C31E7C" w:rsidRPr="00E818FD">
        <w:rPr>
          <w:rFonts w:ascii="Times New Roman" w:hAnsi="Times New Roman" w:cs="Times New Roman"/>
          <w:sz w:val="28"/>
          <w:szCs w:val="28"/>
        </w:rPr>
        <w:t>оддерживать и поощрять интерес к русской народной культуре (устному народному творчеству, народной музыке, танцам, играм, игрушкам).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</w:t>
      </w:r>
      <w:r w:rsidR="00C31E7C" w:rsidRPr="00E818FD">
        <w:rPr>
          <w:rFonts w:ascii="Times New Roman" w:hAnsi="Times New Roman" w:cs="Times New Roman"/>
          <w:sz w:val="28"/>
          <w:szCs w:val="28"/>
        </w:rPr>
        <w:t>тимулировать развитие интереса к знакомству с культурой, народным искусством различных этносов, населяющих нашу страну.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</w:t>
      </w:r>
      <w:r w:rsidR="00C31E7C" w:rsidRPr="00E818FD">
        <w:rPr>
          <w:rFonts w:ascii="Times New Roman" w:hAnsi="Times New Roman" w:cs="Times New Roman"/>
          <w:sz w:val="28"/>
          <w:szCs w:val="28"/>
        </w:rPr>
        <w:t>оддерживать желание организовывать совместную деятельность (игровую, художественную) с детьми других национальностей, посещающих группу детского сада.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lastRenderedPageBreak/>
        <w:t>Практичес</w:t>
      </w:r>
      <w:r w:rsidR="003C032E" w:rsidRPr="00E818FD">
        <w:rPr>
          <w:rFonts w:ascii="Times New Roman" w:hAnsi="Times New Roman" w:cs="Times New Roman"/>
          <w:i/>
          <w:sz w:val="28"/>
          <w:szCs w:val="28"/>
        </w:rPr>
        <w:t xml:space="preserve">кий компонент </w:t>
      </w:r>
      <w:proofErr w:type="spellStart"/>
      <w:r w:rsidR="003C032E" w:rsidRPr="00E818FD">
        <w:rPr>
          <w:rFonts w:ascii="Times New Roman" w:hAnsi="Times New Roman" w:cs="Times New Roman"/>
          <w:i/>
          <w:sz w:val="28"/>
          <w:szCs w:val="28"/>
        </w:rPr>
        <w:t>этнотолерантности</w:t>
      </w:r>
      <w:proofErr w:type="spellEnd"/>
      <w:r w:rsidR="003C032E" w:rsidRPr="00E818FD">
        <w:rPr>
          <w:rFonts w:ascii="Times New Roman" w:hAnsi="Times New Roman" w:cs="Times New Roman"/>
          <w:i/>
          <w:sz w:val="28"/>
          <w:szCs w:val="28"/>
        </w:rPr>
        <w:t>: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</w:t>
      </w:r>
      <w:r w:rsidR="00C31E7C" w:rsidRPr="00E818FD">
        <w:rPr>
          <w:rFonts w:ascii="Times New Roman" w:hAnsi="Times New Roman" w:cs="Times New Roman"/>
          <w:sz w:val="28"/>
          <w:szCs w:val="28"/>
        </w:rPr>
        <w:t>беспечивать развитие умений воспринимать и обсуждать различия и сходства народной культуры некоторых этносов на основе знакомства с народными игрушками, произведениями искусства.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</w:t>
      </w:r>
      <w:r w:rsidR="00C31E7C" w:rsidRPr="00E818FD">
        <w:rPr>
          <w:rFonts w:ascii="Times New Roman" w:hAnsi="Times New Roman" w:cs="Times New Roman"/>
          <w:sz w:val="28"/>
          <w:szCs w:val="28"/>
        </w:rPr>
        <w:t>оздавать условия для освоения умений общаться и организовывать разные виды деятельности (прежде всего игры) с детьми другой национальности.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</w:t>
      </w:r>
      <w:r w:rsidR="00C31E7C" w:rsidRPr="00E818FD">
        <w:rPr>
          <w:rFonts w:ascii="Times New Roman" w:hAnsi="Times New Roman" w:cs="Times New Roman"/>
          <w:sz w:val="28"/>
          <w:szCs w:val="28"/>
        </w:rPr>
        <w:t>нициировать стремление детей разучивать и исполнять некоторые произведения устного, музыкального творчества разных народов.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ходе организации игровой, художественной и проектной деятельности обеспечивать развитие умений отражать пре</w:t>
      </w:r>
      <w:r w:rsidR="00171DD8" w:rsidRPr="00E818FD">
        <w:rPr>
          <w:rFonts w:ascii="Times New Roman" w:hAnsi="Times New Roman" w:cs="Times New Roman"/>
          <w:sz w:val="28"/>
          <w:szCs w:val="28"/>
        </w:rPr>
        <w:t>дставления о многообразии этни</w:t>
      </w:r>
      <w:r w:rsidRPr="00E818FD">
        <w:rPr>
          <w:rFonts w:ascii="Times New Roman" w:hAnsi="Times New Roman" w:cs="Times New Roman"/>
          <w:sz w:val="28"/>
          <w:szCs w:val="28"/>
        </w:rPr>
        <w:t>ческого состава населения страны, об особенностях их материальной культуры и произведений устного народного творчества в рисунках, рассказах, сюжетных играх, играх-драматизациях.</w:t>
      </w:r>
    </w:p>
    <w:p w:rsidR="00C31E7C" w:rsidRPr="00E818FD" w:rsidRDefault="00C31E7C" w:rsidP="00EC7428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Предполагаемый результат.</w:t>
      </w:r>
    </w:p>
    <w:p w:rsidR="00C31E7C" w:rsidRPr="00E818FD" w:rsidRDefault="0028787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1.Проявляющий</w:t>
      </w:r>
      <w:r w:rsidR="00C31E7C" w:rsidRPr="00E818FD">
        <w:rPr>
          <w:rFonts w:ascii="Times New Roman" w:hAnsi="Times New Roman" w:cs="Times New Roman"/>
          <w:sz w:val="28"/>
          <w:szCs w:val="28"/>
        </w:rPr>
        <w:t xml:space="preserve"> интерес к культуре своего народа, русской народной культуре, знакомству с культурами различных этносов, населяющих нашу страну.</w:t>
      </w:r>
    </w:p>
    <w:p w:rsidR="0028787E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</w:t>
      </w:r>
      <w:r w:rsidR="0028787E" w:rsidRPr="00E818FD">
        <w:rPr>
          <w:rFonts w:ascii="Times New Roman" w:hAnsi="Times New Roman" w:cs="Times New Roman"/>
          <w:sz w:val="28"/>
          <w:szCs w:val="28"/>
        </w:rPr>
        <w:t>Обладающий знания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ми о родной стране как о самой </w:t>
      </w:r>
      <w:r w:rsidR="0028787E" w:rsidRPr="00E818FD">
        <w:rPr>
          <w:rFonts w:ascii="Times New Roman" w:hAnsi="Times New Roman" w:cs="Times New Roman"/>
          <w:sz w:val="28"/>
          <w:szCs w:val="28"/>
        </w:rPr>
        <w:t>большой многонациональной.</w:t>
      </w:r>
    </w:p>
    <w:p w:rsidR="00C31E7C" w:rsidRPr="00E818FD" w:rsidRDefault="0028787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3.Понимающий необходимость, </w:t>
      </w:r>
      <w:r w:rsidR="00C31E7C" w:rsidRPr="00E818FD">
        <w:rPr>
          <w:rFonts w:ascii="Times New Roman" w:hAnsi="Times New Roman" w:cs="Times New Roman"/>
          <w:sz w:val="28"/>
          <w:szCs w:val="28"/>
        </w:rPr>
        <w:t>что все люди должны жить в мире и согласии.</w:t>
      </w:r>
    </w:p>
    <w:p w:rsidR="00C31E7C" w:rsidRPr="00E818FD" w:rsidRDefault="0028787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</w:t>
      </w:r>
      <w:r w:rsidR="00C31E7C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З</w:t>
      </w:r>
      <w:r w:rsidRPr="00E818FD">
        <w:rPr>
          <w:rFonts w:ascii="Times New Roman" w:hAnsi="Times New Roman" w:cs="Times New Roman"/>
          <w:sz w:val="28"/>
          <w:szCs w:val="28"/>
        </w:rPr>
        <w:t>нающий</w:t>
      </w:r>
      <w:r w:rsidR="00C31E7C" w:rsidRPr="00E818FD">
        <w:rPr>
          <w:rFonts w:ascii="Times New Roman" w:hAnsi="Times New Roman" w:cs="Times New Roman"/>
          <w:sz w:val="28"/>
          <w:szCs w:val="28"/>
        </w:rPr>
        <w:t>, что люди объединяются в различные национальные группы, видит их многообразие, определяет их некоторые внешние особенности, различие языка.</w:t>
      </w:r>
    </w:p>
    <w:p w:rsidR="00C31E7C" w:rsidRPr="00E818FD" w:rsidRDefault="0028787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</w:t>
      </w:r>
      <w:r w:rsidR="00C31E7C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Знающий</w:t>
      </w:r>
      <w:r w:rsidR="00C31E7C" w:rsidRPr="00E818FD">
        <w:rPr>
          <w:rFonts w:ascii="Times New Roman" w:hAnsi="Times New Roman" w:cs="Times New Roman"/>
          <w:sz w:val="28"/>
          <w:szCs w:val="28"/>
        </w:rPr>
        <w:t xml:space="preserve"> свою национальную принадлежность.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</w:t>
      </w:r>
      <w:r w:rsidR="0028787E" w:rsidRPr="00E818FD">
        <w:rPr>
          <w:rFonts w:ascii="Times New Roman" w:hAnsi="Times New Roman" w:cs="Times New Roman"/>
          <w:sz w:val="28"/>
          <w:szCs w:val="28"/>
        </w:rPr>
        <w:t xml:space="preserve"> Имеющий представления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о значении позитивного общения, о необходимости сотрудничества и взаимопомощи людей разных стран и этносов.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6.</w:t>
      </w:r>
      <w:r w:rsidR="0028787E" w:rsidRPr="00E818FD">
        <w:rPr>
          <w:rFonts w:ascii="Times New Roman" w:hAnsi="Times New Roman" w:cs="Times New Roman"/>
          <w:sz w:val="28"/>
          <w:szCs w:val="28"/>
        </w:rPr>
        <w:t xml:space="preserve"> Стремящийся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налаживать бесконфликтные отношения с детьми других этносов,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желанием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участвует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видах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ними.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Задачи</w:t>
      </w:r>
      <w:r w:rsidRPr="00E818F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proofErr w:type="spellStart"/>
      <w:r w:rsidRPr="00E818FD">
        <w:rPr>
          <w:rFonts w:ascii="Times New Roman" w:hAnsi="Times New Roman" w:cs="Times New Roman"/>
          <w:i/>
          <w:sz w:val="28"/>
          <w:szCs w:val="28"/>
        </w:rPr>
        <w:t>этнотолерантности</w:t>
      </w:r>
      <w:proofErr w:type="spellEnd"/>
      <w:r w:rsidRPr="00E818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у</w:t>
      </w:r>
      <w:r w:rsidRPr="00E818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28787E" w:rsidRPr="00E818FD">
        <w:rPr>
          <w:rFonts w:ascii="Times New Roman" w:hAnsi="Times New Roman" w:cs="Times New Roman"/>
          <w:i/>
          <w:sz w:val="28"/>
          <w:szCs w:val="28"/>
        </w:rPr>
        <w:t>детей подготовительной группы</w:t>
      </w:r>
      <w:r w:rsidR="0028787E" w:rsidRPr="00E818FD">
        <w:rPr>
          <w:rFonts w:ascii="Times New Roman" w:hAnsi="Times New Roman" w:cs="Times New Roman"/>
          <w:sz w:val="28"/>
          <w:szCs w:val="28"/>
        </w:rPr>
        <w:t>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1.Воспитывать у детей миролюбие, принятие и понимание других людей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(детей и взрослых) независимо от их расовой и национальной принадлежности,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языка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других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особенностей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культуры.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2.Воспитывать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негативное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отношение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насилию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агрессии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любой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форме,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том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числе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национальному признаку.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3.Способствовать развитию основ патриотических и гражданских чувств,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развитию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этнической идентичности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4.Воспитывать чувство привязанности ребенка к родному краю, гордости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историю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своей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страны,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культуру,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уважение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обычаям,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традициям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своего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других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народов.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5.Поддерживать у детей интерес к культуре родной страны, своего этноса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других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народов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и национальностей.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6.Обогатить представления об особенностях русской народной культуры,</w:t>
      </w:r>
      <w:r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 культуре разных этносов в соответствии с региональными особенностями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проживания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ребенка,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культуре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ближайших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соседей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России,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чьи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71DD8" w:rsidRPr="00E818FD">
        <w:rPr>
          <w:rFonts w:ascii="Times New Roman" w:hAnsi="Times New Roman" w:cs="Times New Roman"/>
          <w:sz w:val="28"/>
          <w:szCs w:val="28"/>
        </w:rPr>
        <w:t>представите</w:t>
      </w:r>
      <w:r w:rsidRPr="00E818FD">
        <w:rPr>
          <w:rFonts w:ascii="Times New Roman" w:hAnsi="Times New Roman" w:cs="Times New Roman"/>
          <w:sz w:val="28"/>
          <w:szCs w:val="28"/>
        </w:rPr>
        <w:t>ли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проживают на ее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территории.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7.Познакомить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некоторыми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особенностями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жизни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культуры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</w:t>
      </w:r>
      <w:r w:rsidRPr="00E818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этносов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мира, которые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отражены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их искусстве.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8.Обеспечить познание детьми общности нравственно-этических и эстетических ценностей, понимание причин различий в проявлениях материальной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духовной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культуры.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9.Развивать способность к толерантному общению, позитивному взаимодействию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людьми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 стран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этносов.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10.Обеспечить накопление опыта субъекта деятельности и поведения 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процессе освоения культуры разных видов, в частности народной культуры и искусства.</w:t>
      </w:r>
    </w:p>
    <w:p w:rsidR="0028787E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Освоение задач воспитания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этнотолерантности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у дошкольников осуществляется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 разных видах совместной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самостоятельной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8787E" w:rsidRPr="00E818F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Организация</w:t>
      </w:r>
      <w:r w:rsidRPr="00E818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опыта</w:t>
      </w:r>
      <w:r w:rsidRPr="00E818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E818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программы</w:t>
      </w:r>
      <w:r w:rsidR="0028787E" w:rsidRPr="00E818FD">
        <w:rPr>
          <w:rFonts w:ascii="Times New Roman" w:hAnsi="Times New Roman" w:cs="Times New Roman"/>
          <w:sz w:val="28"/>
          <w:szCs w:val="28"/>
        </w:rPr>
        <w:t>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pacing w:val="-1"/>
          <w:sz w:val="28"/>
          <w:szCs w:val="28"/>
        </w:rPr>
        <w:t>Эмоциональный</w:t>
      </w:r>
      <w:r w:rsidRPr="00E818FD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pacing w:val="-1"/>
          <w:sz w:val="28"/>
          <w:szCs w:val="28"/>
        </w:rPr>
        <w:t>компонент</w:t>
      </w:r>
      <w:r w:rsidRPr="00E818FD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proofErr w:type="spellStart"/>
      <w:r w:rsidR="003C032E" w:rsidRPr="00E818FD">
        <w:rPr>
          <w:rFonts w:ascii="Times New Roman" w:hAnsi="Times New Roman" w:cs="Times New Roman"/>
          <w:i/>
          <w:sz w:val="28"/>
          <w:szCs w:val="28"/>
        </w:rPr>
        <w:t>этнотолерантности</w:t>
      </w:r>
      <w:proofErr w:type="spellEnd"/>
      <w:r w:rsidR="003C032E" w:rsidRPr="00E818FD">
        <w:rPr>
          <w:rFonts w:ascii="Times New Roman" w:hAnsi="Times New Roman" w:cs="Times New Roman"/>
          <w:i/>
          <w:sz w:val="28"/>
          <w:szCs w:val="28"/>
        </w:rPr>
        <w:t>: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="00C31E7C" w:rsidRPr="00E818FD">
        <w:rPr>
          <w:rFonts w:ascii="Times New Roman" w:hAnsi="Times New Roman" w:cs="Times New Roman"/>
          <w:sz w:val="28"/>
          <w:szCs w:val="28"/>
        </w:rPr>
        <w:t>оспитывать</w:t>
      </w:r>
      <w:r w:rsidR="00C31E7C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уважение</w:t>
      </w:r>
      <w:r w:rsidR="00C31E7C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людям</w:t>
      </w:r>
      <w:r w:rsidR="00C31E7C"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разных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национальностей,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их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культуре.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</w:t>
      </w:r>
      <w:r w:rsidR="00C31E7C" w:rsidRPr="00E818FD">
        <w:rPr>
          <w:rFonts w:ascii="Times New Roman" w:hAnsi="Times New Roman" w:cs="Times New Roman"/>
          <w:sz w:val="28"/>
          <w:szCs w:val="28"/>
        </w:rPr>
        <w:t>оддерживать и поощрять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интерес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 русской народной культуре, культуре</w:t>
      </w:r>
      <w:r w:rsidR="00C31E7C" w:rsidRPr="00E818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родного</w:t>
      </w:r>
      <w:r w:rsidR="00C31E7C"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ребенку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этноса,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культурам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разных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народов</w:t>
      </w:r>
      <w:r w:rsidR="00C31E7C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</w:t>
      </w:r>
      <w:r w:rsidR="00C31E7C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этносов.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</w:t>
      </w:r>
      <w:r w:rsidR="00C31E7C" w:rsidRPr="00E818FD">
        <w:rPr>
          <w:rFonts w:ascii="Times New Roman" w:hAnsi="Times New Roman" w:cs="Times New Roman"/>
          <w:sz w:val="28"/>
          <w:szCs w:val="28"/>
        </w:rPr>
        <w:t>беспечивать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реализацию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потребности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детей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в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общении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по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поводу</w:t>
      </w:r>
      <w:r w:rsidR="00C31E7C"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этнической</w:t>
      </w:r>
      <w:r w:rsidR="00C31E7C"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проблематики.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</w:t>
      </w:r>
      <w:r w:rsidR="00C31E7C" w:rsidRPr="00E818FD">
        <w:rPr>
          <w:rFonts w:ascii="Times New Roman" w:hAnsi="Times New Roman" w:cs="Times New Roman"/>
          <w:sz w:val="28"/>
          <w:szCs w:val="28"/>
        </w:rPr>
        <w:t>оддерживать</w:t>
      </w:r>
      <w:r w:rsidR="00C31E7C" w:rsidRPr="00E818F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желание</w:t>
      </w:r>
      <w:r w:rsidR="00C31E7C"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организовывать</w:t>
      </w:r>
      <w:r w:rsidR="00C31E7C"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содержательную</w:t>
      </w:r>
      <w:r w:rsidR="00C31E7C"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совместную</w:t>
      </w:r>
      <w:r w:rsidR="00C31E7C"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деятельность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детьми</w:t>
      </w:r>
      <w:r w:rsidR="00C31E7C"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других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национальностей,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посещающих</w:t>
      </w:r>
      <w:r w:rsidR="00C31E7C"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детский</w:t>
      </w:r>
      <w:r w:rsidR="00C31E7C"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сад,</w:t>
      </w:r>
      <w:r w:rsidR="00C31E7C"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стремление налаживать контакты с детьми, которые недавно живут в нашей стране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</w:t>
      </w:r>
      <w:r w:rsidR="00C31E7C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не знают русского</w:t>
      </w:r>
      <w:r w:rsidR="00C31E7C"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языка.</w:t>
      </w:r>
    </w:p>
    <w:p w:rsidR="00C31E7C" w:rsidRPr="00E818FD" w:rsidRDefault="003C032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="00C31E7C" w:rsidRPr="00E818FD">
        <w:rPr>
          <w:rFonts w:ascii="Times New Roman" w:hAnsi="Times New Roman" w:cs="Times New Roman"/>
          <w:sz w:val="28"/>
          <w:szCs w:val="28"/>
        </w:rPr>
        <w:t>оспитывать негативное отношение к агрессии.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Предполагаемый результат.</w:t>
      </w:r>
    </w:p>
    <w:p w:rsidR="00C31E7C" w:rsidRPr="00E818FD" w:rsidRDefault="0028787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Проявляющий </w:t>
      </w:r>
      <w:r w:rsidR="00C31E7C" w:rsidRPr="00E818FD">
        <w:rPr>
          <w:rFonts w:ascii="Times New Roman" w:hAnsi="Times New Roman" w:cs="Times New Roman"/>
          <w:sz w:val="28"/>
          <w:szCs w:val="28"/>
        </w:rPr>
        <w:t>интерес к национальному разнообразию людей своей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страны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</w:t>
      </w:r>
      <w:r w:rsidR="00C31E7C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мира,</w:t>
      </w:r>
      <w:r w:rsidR="00C31E7C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стремление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</w:t>
      </w:r>
      <w:r w:rsidR="00C31E7C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знакомству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их</w:t>
      </w:r>
      <w:r w:rsidR="00C31E7C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культурой.</w:t>
      </w:r>
    </w:p>
    <w:p w:rsidR="00C31E7C" w:rsidRPr="00E818FD" w:rsidRDefault="00171DD8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Относящий </w:t>
      </w:r>
      <w:r w:rsidR="00C31E7C" w:rsidRPr="00E818FD">
        <w:rPr>
          <w:rFonts w:ascii="Times New Roman" w:hAnsi="Times New Roman" w:cs="Times New Roman"/>
          <w:sz w:val="28"/>
          <w:szCs w:val="28"/>
        </w:rPr>
        <w:t>себя к определенному этносу, имеет некоторые представления об</w:t>
      </w:r>
      <w:r w:rsidR="00C31E7C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особенностях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этого</w:t>
      </w:r>
      <w:r w:rsidR="00C31E7C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этноса.</w:t>
      </w:r>
    </w:p>
    <w:p w:rsidR="00C31E7C" w:rsidRPr="00E818FD" w:rsidRDefault="0028787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Знающий</w:t>
      </w:r>
      <w:r w:rsidR="00C31E7C" w:rsidRPr="00E818FD">
        <w:rPr>
          <w:rFonts w:ascii="Times New Roman" w:hAnsi="Times New Roman" w:cs="Times New Roman"/>
          <w:sz w:val="28"/>
          <w:szCs w:val="28"/>
        </w:rPr>
        <w:t xml:space="preserve"> названия нескольких рас, этносов России и других стран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мира, может назвать яркие особенности их внешнего вида, произведения устного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народного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творчества,</w:t>
      </w:r>
      <w:r w:rsidR="00C31E7C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народных</w:t>
      </w:r>
      <w:r w:rsidR="00C31E7C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игр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</w:t>
      </w:r>
      <w:r w:rsidR="00C31E7C"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игрушек.</w:t>
      </w:r>
    </w:p>
    <w:p w:rsidR="00CA1C93" w:rsidRPr="00E818FD" w:rsidRDefault="00CA1C93" w:rsidP="0005698E">
      <w:pPr>
        <w:pStyle w:val="a3"/>
        <w:widowControl w:val="0"/>
        <w:jc w:val="both"/>
        <w:rPr>
          <w:rFonts w:ascii="Times New Roman" w:hAnsi="Times New Roman" w:cs="Times New Roman"/>
          <w:spacing w:val="29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Знающий представителей</w:t>
      </w:r>
      <w:r w:rsidR="00C31E7C" w:rsidRPr="00E818FD">
        <w:rPr>
          <w:rFonts w:ascii="Times New Roman" w:hAnsi="Times New Roman" w:cs="Times New Roman"/>
          <w:sz w:val="28"/>
          <w:szCs w:val="28"/>
        </w:rPr>
        <w:t xml:space="preserve"> разных этносов, толерантно</w:t>
      </w:r>
      <w:r w:rsidR="00C31E7C"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относящийся</w:t>
      </w:r>
      <w:r w:rsidR="00C31E7C" w:rsidRPr="00E818F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к</w:t>
      </w:r>
      <w:r w:rsidR="00C31E7C" w:rsidRPr="00E818F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детям</w:t>
      </w:r>
      <w:r w:rsidR="00C31E7C"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других</w:t>
      </w:r>
      <w:r w:rsidR="00C31E7C" w:rsidRPr="00E818F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национальностей.</w:t>
      </w:r>
      <w:r w:rsidR="00C31E7C" w:rsidRPr="00E818F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 удовольствием рассказыв</w:t>
      </w:r>
      <w:r w:rsidR="00CA1C93" w:rsidRPr="00E818FD">
        <w:rPr>
          <w:rFonts w:ascii="Times New Roman" w:hAnsi="Times New Roman" w:cs="Times New Roman"/>
          <w:sz w:val="28"/>
          <w:szCs w:val="28"/>
        </w:rPr>
        <w:t>ающий</w:t>
      </w:r>
      <w:r w:rsidRPr="00E818FD">
        <w:rPr>
          <w:rFonts w:ascii="Times New Roman" w:hAnsi="Times New Roman" w:cs="Times New Roman"/>
          <w:sz w:val="28"/>
          <w:szCs w:val="28"/>
        </w:rPr>
        <w:t xml:space="preserve"> о своих дру</w:t>
      </w:r>
      <w:r w:rsidR="00CA1C93" w:rsidRPr="00E818FD">
        <w:rPr>
          <w:rFonts w:ascii="Times New Roman" w:hAnsi="Times New Roman" w:cs="Times New Roman"/>
          <w:sz w:val="28"/>
          <w:szCs w:val="28"/>
        </w:rPr>
        <w:t>зьях других этносов, имеющий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желание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расширять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круг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межэтнического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общения.</w:t>
      </w:r>
    </w:p>
    <w:p w:rsidR="00C31E7C" w:rsidRPr="00E818FD" w:rsidRDefault="00CA1C93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Знающий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некоторые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способы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налаживания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межэтнического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общения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с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детьми других этносов и использует их при решении проблемно-игровых и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реальных ситуаций</w:t>
      </w:r>
      <w:r w:rsidR="00C31E7C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1E7C" w:rsidRPr="00E818FD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удовольствием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CA1C93" w:rsidRPr="00E818FD">
        <w:rPr>
          <w:rFonts w:ascii="Times New Roman" w:hAnsi="Times New Roman" w:cs="Times New Roman"/>
          <w:sz w:val="28"/>
          <w:szCs w:val="28"/>
        </w:rPr>
        <w:t>участвующий</w:t>
      </w:r>
      <w:r w:rsidRPr="00E818F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</w:t>
      </w:r>
      <w:r w:rsidRPr="00E818F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видах</w:t>
      </w:r>
      <w:r w:rsidRPr="00E818F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материале народной культуры, в том числе праздниках, театральных постановках,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проектах, детском книгоиздательстве и оформлении выставок по этнической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проблематике.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2.1.3. Познавательное направление воспитания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Ценность – знания. 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Цель познавательного направления воспитания – формирование ценности познания. </w:t>
      </w:r>
    </w:p>
    <w:p w:rsidR="00851C1A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Задачи познавательного направления воспитания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развитие любознательности, формирование опыта познавательной инициативы; </w:t>
      </w:r>
    </w:p>
    <w:p w:rsidR="00851C1A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формирование ценностного отношения к взрослому как источнику знаний; </w:t>
      </w:r>
    </w:p>
    <w:p w:rsidR="00ED38D2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3) приобщение ребенка к культурным способам познания (книги, интерне</w:t>
      </w:r>
      <w:r w:rsidR="00ED38D2" w:rsidRPr="00E818FD">
        <w:rPr>
          <w:rFonts w:ascii="Times New Roman" w:hAnsi="Times New Roman" w:cs="Times New Roman"/>
          <w:sz w:val="28"/>
          <w:szCs w:val="28"/>
        </w:rPr>
        <w:t xml:space="preserve">т-источники, дискуссии и др.). 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E7C" w:rsidRPr="00E818FD" w:rsidRDefault="0005698E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1E7C" w:rsidRPr="00E818FD">
        <w:rPr>
          <w:rFonts w:ascii="Times New Roman" w:hAnsi="Times New Roman" w:cs="Times New Roman"/>
          <w:sz w:val="28"/>
          <w:szCs w:val="28"/>
        </w:rPr>
        <w:t xml:space="preserve">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AB52C6" w:rsidRPr="00E818FD" w:rsidRDefault="00AB52C6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2C6" w:rsidRPr="00E818FD" w:rsidRDefault="00171DD8" w:rsidP="0005698E">
      <w:pPr>
        <w:pStyle w:val="a3"/>
        <w:widowControl w:val="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 xml:space="preserve">Часть </w:t>
      </w:r>
      <w:r w:rsidR="00AB52C6" w:rsidRPr="00E818FD">
        <w:rPr>
          <w:rFonts w:ascii="Times New Roman" w:hAnsi="Times New Roman" w:cs="Times New Roman"/>
          <w:b/>
          <w:i/>
          <w:sz w:val="28"/>
          <w:szCs w:val="28"/>
        </w:rPr>
        <w:t>рабочей программы воспитания,</w:t>
      </w:r>
      <w:r w:rsidR="00AB52C6"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AB52C6" w:rsidRPr="00E818F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формируемая </w:t>
      </w:r>
      <w:r w:rsidR="00AB52C6" w:rsidRPr="00E818FD">
        <w:rPr>
          <w:rFonts w:ascii="Times New Roman" w:hAnsi="Times New Roman" w:cs="Times New Roman"/>
          <w:b/>
          <w:i/>
          <w:spacing w:val="-1"/>
          <w:sz w:val="28"/>
          <w:szCs w:val="28"/>
        </w:rPr>
        <w:t>участниками образовательных отношений.</w:t>
      </w:r>
    </w:p>
    <w:p w:rsidR="005346AF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Для воспитанников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E818FD">
        <w:rPr>
          <w:rFonts w:ascii="Times New Roman" w:hAnsi="Times New Roman" w:cs="Times New Roman"/>
          <w:sz w:val="28"/>
          <w:szCs w:val="28"/>
        </w:rPr>
        <w:t>, проявляющих более углубленный интерес к изучению явлений ж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ивой и неживой природы, к </w:t>
      </w:r>
      <w:r w:rsidRPr="00E818FD">
        <w:rPr>
          <w:rFonts w:ascii="Times New Roman" w:hAnsi="Times New Roman" w:cs="Times New Roman"/>
          <w:sz w:val="28"/>
          <w:szCs w:val="28"/>
        </w:rPr>
        <w:t>опытно-эк</w:t>
      </w:r>
      <w:r w:rsidR="00F60105" w:rsidRPr="00E818FD">
        <w:rPr>
          <w:rFonts w:ascii="Times New Roman" w:hAnsi="Times New Roman" w:cs="Times New Roman"/>
          <w:sz w:val="28"/>
          <w:szCs w:val="28"/>
        </w:rPr>
        <w:t>с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периментальной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 организован</w:t>
      </w:r>
      <w:r w:rsidR="00EC7428">
        <w:rPr>
          <w:rFonts w:ascii="Times New Roman" w:hAnsi="Times New Roman" w:cs="Times New Roman"/>
          <w:sz w:val="28"/>
          <w:szCs w:val="28"/>
        </w:rPr>
        <w:t xml:space="preserve">ы занятия по </w:t>
      </w:r>
      <w:proofErr w:type="gramStart"/>
      <w:r w:rsidR="00EC7428">
        <w:rPr>
          <w:rFonts w:ascii="Times New Roman" w:hAnsi="Times New Roman" w:cs="Times New Roman"/>
          <w:sz w:val="28"/>
          <w:szCs w:val="28"/>
        </w:rPr>
        <w:t>дополнительной  программе</w:t>
      </w:r>
      <w:proofErr w:type="gramEnd"/>
      <w:r w:rsidR="00EC7428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«</w:t>
      </w:r>
      <w:r w:rsidR="00EC7428">
        <w:rPr>
          <w:rFonts w:ascii="Times New Roman" w:hAnsi="Times New Roman" w:cs="Times New Roman"/>
          <w:sz w:val="28"/>
          <w:szCs w:val="28"/>
        </w:rPr>
        <w:t>Ребенок открыв</w:t>
      </w:r>
      <w:r w:rsidR="00266F18">
        <w:rPr>
          <w:rFonts w:ascii="Times New Roman" w:hAnsi="Times New Roman" w:cs="Times New Roman"/>
          <w:sz w:val="28"/>
          <w:szCs w:val="28"/>
        </w:rPr>
        <w:t>а</w:t>
      </w:r>
      <w:r w:rsidR="00EC7428">
        <w:rPr>
          <w:rFonts w:ascii="Times New Roman" w:hAnsi="Times New Roman" w:cs="Times New Roman"/>
          <w:sz w:val="28"/>
          <w:szCs w:val="28"/>
        </w:rPr>
        <w:t>ет</w:t>
      </w:r>
      <w:r w:rsidR="00266F18">
        <w:rPr>
          <w:rFonts w:ascii="Times New Roman" w:hAnsi="Times New Roman" w:cs="Times New Roman"/>
          <w:sz w:val="28"/>
          <w:szCs w:val="28"/>
        </w:rPr>
        <w:t xml:space="preserve"> мир природы</w:t>
      </w:r>
      <w:r w:rsidRPr="00E818FD">
        <w:rPr>
          <w:rFonts w:ascii="Times New Roman" w:hAnsi="Times New Roman" w:cs="Times New Roman"/>
          <w:sz w:val="28"/>
          <w:szCs w:val="28"/>
        </w:rPr>
        <w:t>».</w:t>
      </w:r>
      <w:r w:rsidR="005346AF"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Детское экспериментирование дает детям реальные представления о различных сторонах изучаемого объектов живой и неживой природы, об их взаимоотношениях друг с другом и другими объектами.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Положительно влияет на эмоциональную сферу ребенка, на развитие творческих способностей, на формирование трудовых навыков. 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Ребенок выступает как исследователь, самостоятельно воздействующий различными способами на окружающие его предметы и явления с целью более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полного их познания и освоения.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Цель программы:</w:t>
      </w:r>
    </w:p>
    <w:p w:rsidR="00266F18" w:rsidRPr="00266F18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Развитие познавательной активности дошкольников, любознательности в процессе формирования представлений детей старшего дошкольного возраста о физических явлениях и физических свойствах предметов окружающего мира с помощью экспериментирования.</w:t>
      </w:r>
      <w:r w:rsidR="00266F18">
        <w:rPr>
          <w:rFonts w:ascii="Times New Roman" w:hAnsi="Times New Roman" w:cs="Times New Roman"/>
          <w:sz w:val="28"/>
          <w:szCs w:val="28"/>
        </w:rPr>
        <w:t xml:space="preserve"> </w:t>
      </w:r>
      <w:r w:rsidR="00266F18">
        <w:rPr>
          <w:rFonts w:ascii="Times New Roman" w:hAnsi="Times New Roman"/>
          <w:color w:val="000000"/>
          <w:sz w:val="28"/>
          <w:szCs w:val="28"/>
        </w:rPr>
        <w:t>В</w:t>
      </w:r>
      <w:r w:rsidR="00266F18" w:rsidRPr="00266F18">
        <w:rPr>
          <w:rFonts w:ascii="Times New Roman" w:hAnsi="Times New Roman"/>
          <w:color w:val="000000"/>
          <w:sz w:val="28"/>
          <w:szCs w:val="28"/>
        </w:rPr>
        <w:t>оспитание гуманной, социально-активной личности, способной понимать и</w:t>
      </w:r>
      <w:r w:rsidR="00266F18" w:rsidRPr="00266F18">
        <w:rPr>
          <w:rFonts w:ascii="Times New Roman" w:hAnsi="Times New Roman"/>
          <w:sz w:val="28"/>
          <w:szCs w:val="28"/>
        </w:rPr>
        <w:t xml:space="preserve"> </w:t>
      </w:r>
      <w:r w:rsidR="00266F18" w:rsidRPr="00266F18">
        <w:rPr>
          <w:rFonts w:ascii="Times New Roman" w:hAnsi="Times New Roman"/>
          <w:color w:val="000000"/>
          <w:sz w:val="28"/>
          <w:szCs w:val="28"/>
        </w:rPr>
        <w:t>любить окружающий мир, бережно относиться к природе;</w:t>
      </w:r>
      <w:r w:rsidR="00266F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F18" w:rsidRPr="00266F18">
        <w:rPr>
          <w:rFonts w:ascii="Times New Roman" w:hAnsi="Times New Roman"/>
          <w:color w:val="000000"/>
          <w:sz w:val="28"/>
          <w:szCs w:val="28"/>
        </w:rPr>
        <w:t>формирование представлений о самоценности природы, эмоциональному,</w:t>
      </w:r>
      <w:r w:rsidR="00266F18" w:rsidRPr="00266F18">
        <w:rPr>
          <w:rFonts w:ascii="Times New Roman" w:hAnsi="Times New Roman"/>
          <w:sz w:val="28"/>
          <w:szCs w:val="28"/>
        </w:rPr>
        <w:t xml:space="preserve"> </w:t>
      </w:r>
      <w:r w:rsidR="00266F18" w:rsidRPr="00266F18">
        <w:rPr>
          <w:rFonts w:ascii="Times New Roman" w:hAnsi="Times New Roman"/>
          <w:color w:val="000000"/>
          <w:sz w:val="28"/>
          <w:szCs w:val="28"/>
        </w:rPr>
        <w:t xml:space="preserve">положительному отношению к ней, умению экологически грамотного и </w:t>
      </w:r>
      <w:r w:rsidR="00266F18" w:rsidRPr="00266F18">
        <w:rPr>
          <w:rFonts w:ascii="Times New Roman" w:hAnsi="Times New Roman"/>
          <w:sz w:val="28"/>
          <w:szCs w:val="28"/>
        </w:rPr>
        <w:t xml:space="preserve"> </w:t>
      </w:r>
      <w:r w:rsidR="00266F18" w:rsidRPr="00266F18">
        <w:rPr>
          <w:rFonts w:ascii="Times New Roman" w:hAnsi="Times New Roman"/>
          <w:color w:val="000000"/>
          <w:sz w:val="28"/>
          <w:szCs w:val="28"/>
        </w:rPr>
        <w:t>безопасного</w:t>
      </w:r>
      <w:r w:rsidR="00266F18" w:rsidRPr="00266F18">
        <w:rPr>
          <w:rFonts w:ascii="Times New Roman" w:hAnsi="Times New Roman"/>
          <w:sz w:val="28"/>
          <w:szCs w:val="28"/>
        </w:rPr>
        <w:t xml:space="preserve"> </w:t>
      </w:r>
      <w:r w:rsidR="00266F18" w:rsidRPr="00266F18">
        <w:rPr>
          <w:rFonts w:ascii="Times New Roman" w:hAnsi="Times New Roman"/>
          <w:color w:val="000000"/>
          <w:sz w:val="28"/>
          <w:szCs w:val="28"/>
        </w:rPr>
        <w:t>поведения в природе и в быту;</w:t>
      </w:r>
      <w:r w:rsidR="00266F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F18" w:rsidRPr="00266F18">
        <w:rPr>
          <w:rFonts w:ascii="Times New Roman" w:hAnsi="Times New Roman"/>
          <w:color w:val="000000"/>
          <w:sz w:val="28"/>
          <w:szCs w:val="28"/>
        </w:rPr>
        <w:t>закрепление приобретённых первоначальных умений, позволяющих</w:t>
      </w:r>
      <w:r w:rsidR="00266F18" w:rsidRPr="00266F18">
        <w:rPr>
          <w:rFonts w:ascii="Times New Roman" w:hAnsi="Times New Roman"/>
          <w:sz w:val="28"/>
          <w:szCs w:val="28"/>
        </w:rPr>
        <w:t xml:space="preserve"> </w:t>
      </w:r>
      <w:r w:rsidR="00266F18" w:rsidRPr="00266F18">
        <w:rPr>
          <w:rFonts w:ascii="Times New Roman" w:hAnsi="Times New Roman"/>
          <w:color w:val="000000"/>
          <w:sz w:val="28"/>
          <w:szCs w:val="28"/>
        </w:rPr>
        <w:t>участвовать в посильной практической деятельности по охране природы родного</w:t>
      </w:r>
      <w:r w:rsidR="00266F18" w:rsidRPr="00266F18">
        <w:rPr>
          <w:rFonts w:ascii="Times New Roman" w:hAnsi="Times New Roman"/>
          <w:sz w:val="28"/>
          <w:szCs w:val="28"/>
        </w:rPr>
        <w:t xml:space="preserve"> </w:t>
      </w:r>
      <w:r w:rsidR="00266F18" w:rsidRPr="00266F18">
        <w:rPr>
          <w:rFonts w:ascii="Times New Roman" w:hAnsi="Times New Roman"/>
          <w:color w:val="000000"/>
          <w:sz w:val="28"/>
          <w:szCs w:val="28"/>
        </w:rPr>
        <w:t>края, осознание последствий своих действий по отношению к окружающей среде.</w:t>
      </w:r>
    </w:p>
    <w:p w:rsidR="00266F18" w:rsidRPr="00266F18" w:rsidRDefault="00266F18" w:rsidP="0005698E">
      <w:pPr>
        <w:widowControl w:val="0"/>
        <w:autoSpaceDE w:val="0"/>
        <w:autoSpaceDN w:val="0"/>
        <w:adjustRightInd w:val="0"/>
        <w:snapToGrid w:val="0"/>
        <w:spacing w:after="0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6F18">
        <w:rPr>
          <w:rFonts w:ascii="Times New Roman" w:hAnsi="Times New Roman"/>
          <w:b/>
          <w:color w:val="000000"/>
          <w:sz w:val="28"/>
          <w:szCs w:val="28"/>
          <w:lang w:val="ru-RU"/>
        </w:rPr>
        <w:t>Задачи: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расширении и уточнении знаний ребенка об окружающем мире, обучению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повествовательной речи (пересказывание, составление диалога), развитию у детей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элементарных и вполне научных представлений о существующих в природе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взаимосвязях, получении первоначальных сведений о природе.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Развивающая задача направлена на развитие личности ребенка в целом,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умение сравнивать и обобщать собственные наблюдения. Совершенствование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мышления, творческих способностей, умение думать самостоятельно, логично и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последовательно, поддержание их познавательного интереса и стремление к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самостоятельным повторам.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Воспитательная задача заключается в развитии у ребенка эмоций, умения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сочувствовать, удивляться, переживать, заботиться о живых организмах,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воспринимать их как собратьев по природе, уметь видеть красоту окружающего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F18">
        <w:rPr>
          <w:rFonts w:ascii="Times New Roman" w:hAnsi="Times New Roman"/>
          <w:color w:val="000000"/>
          <w:sz w:val="28"/>
          <w:szCs w:val="28"/>
          <w:lang w:val="ru-RU"/>
        </w:rPr>
        <w:t>мира и бережно относиться к ней.</w:t>
      </w:r>
      <w:r w:rsidRPr="00266F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52C6" w:rsidRPr="00E818FD" w:rsidRDefault="00AB52C6" w:rsidP="00266F1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Предполагаемый результат</w:t>
      </w:r>
      <w:r w:rsidRPr="00E818FD">
        <w:rPr>
          <w:rFonts w:ascii="Times New Roman" w:hAnsi="Times New Roman" w:cs="Times New Roman"/>
          <w:sz w:val="28"/>
          <w:szCs w:val="28"/>
        </w:rPr>
        <w:t>: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Проявляющий </w:t>
      </w:r>
      <w:r w:rsidRPr="00E818FD">
        <w:rPr>
          <w:rFonts w:ascii="Times New Roman" w:hAnsi="Times New Roman" w:cs="Times New Roman"/>
          <w:sz w:val="28"/>
          <w:szCs w:val="28"/>
        </w:rPr>
        <w:t>положительное отношение и интерес к детскому экспериментированию как к совершенно особой области человеческого познания.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</w:t>
      </w:r>
      <w:r w:rsidR="00CA1C93" w:rsidRPr="00E818FD">
        <w:rPr>
          <w:rFonts w:ascii="Times New Roman" w:hAnsi="Times New Roman" w:cs="Times New Roman"/>
          <w:sz w:val="28"/>
          <w:szCs w:val="28"/>
        </w:rPr>
        <w:t>Имеющий п</w:t>
      </w:r>
      <w:r w:rsidRPr="00E818FD">
        <w:rPr>
          <w:rFonts w:ascii="Times New Roman" w:hAnsi="Times New Roman" w:cs="Times New Roman"/>
          <w:sz w:val="28"/>
          <w:szCs w:val="28"/>
        </w:rPr>
        <w:t>оложительные результаты развития познавательной активности, интереса</w:t>
      </w:r>
      <w:r w:rsidR="00CA1C93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</w:t>
      </w:r>
      <w:r w:rsidR="00CA1C93" w:rsidRPr="00E818FD">
        <w:rPr>
          <w:rFonts w:ascii="Times New Roman" w:hAnsi="Times New Roman" w:cs="Times New Roman"/>
          <w:sz w:val="28"/>
          <w:szCs w:val="28"/>
        </w:rPr>
        <w:t>Имеющий</w:t>
      </w:r>
      <w:r w:rsidRPr="00E818FD">
        <w:rPr>
          <w:rFonts w:ascii="Times New Roman" w:hAnsi="Times New Roman" w:cs="Times New Roman"/>
          <w:sz w:val="28"/>
          <w:szCs w:val="28"/>
        </w:rPr>
        <w:t xml:space="preserve"> представления о физических явлениях и физических свойствах предметов окружающего мира.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</w:t>
      </w:r>
      <w:r w:rsidR="00CA1C93" w:rsidRPr="00E818FD">
        <w:rPr>
          <w:rFonts w:ascii="Times New Roman" w:hAnsi="Times New Roman" w:cs="Times New Roman"/>
          <w:sz w:val="28"/>
          <w:szCs w:val="28"/>
        </w:rPr>
        <w:t>Имеющий положительную динамику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 овладении объяснительной и доказательной речью.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</w:t>
      </w:r>
      <w:r w:rsidR="00CA1C93" w:rsidRPr="00E818FD">
        <w:rPr>
          <w:rFonts w:ascii="Times New Roman" w:hAnsi="Times New Roman" w:cs="Times New Roman"/>
          <w:sz w:val="28"/>
          <w:szCs w:val="28"/>
        </w:rPr>
        <w:t xml:space="preserve">Активно принимающий </w:t>
      </w:r>
      <w:r w:rsidRPr="00E818FD">
        <w:rPr>
          <w:rFonts w:ascii="Times New Roman" w:hAnsi="Times New Roman" w:cs="Times New Roman"/>
          <w:sz w:val="28"/>
          <w:szCs w:val="28"/>
        </w:rPr>
        <w:t>участие в планировании деятельности совместно с взрослым.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6.</w:t>
      </w:r>
      <w:r w:rsidR="00ED38D2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CA1C93" w:rsidRPr="00E818FD">
        <w:rPr>
          <w:rFonts w:ascii="Times New Roman" w:hAnsi="Times New Roman" w:cs="Times New Roman"/>
          <w:sz w:val="28"/>
          <w:szCs w:val="28"/>
        </w:rPr>
        <w:t>Имеющий</w:t>
      </w:r>
      <w:r w:rsidRPr="00E818FD">
        <w:rPr>
          <w:rFonts w:ascii="Times New Roman" w:hAnsi="Times New Roman" w:cs="Times New Roman"/>
          <w:sz w:val="28"/>
          <w:szCs w:val="28"/>
        </w:rPr>
        <w:t xml:space="preserve"> простейшие навыки работы с оборудованием для детского экспериментирования (по возрасту).</w:t>
      </w:r>
    </w:p>
    <w:p w:rsidR="00AB52C6" w:rsidRPr="00E818FD" w:rsidRDefault="00AB52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Включение воспитательных задач в занятия по развитию познавательной активности через детское экспериментирование способствовало развитию таких личностных качеств детей, как: ответственность, уверенность в своих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силах, самостоятельность, доброжелательное отношение детей друг к другу, умение работать вместе.</w:t>
      </w:r>
    </w:p>
    <w:p w:rsidR="005346AF" w:rsidRPr="00E818FD" w:rsidRDefault="005346A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 с </w:t>
      </w:r>
      <w:r w:rsidR="00266F18">
        <w:rPr>
          <w:rFonts w:ascii="Times New Roman" w:hAnsi="Times New Roman" w:cs="Times New Roman"/>
          <w:sz w:val="28"/>
          <w:szCs w:val="28"/>
        </w:rPr>
        <w:t>сентября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по май. </w:t>
      </w:r>
    </w:p>
    <w:p w:rsidR="005346AF" w:rsidRPr="00E818FD" w:rsidRDefault="005346AF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Формы работы с детьми разнообразные: занятия-игры, занятия-эксперименты, наблюдения, опыты, изготовление макетов, беседы и т.д.</w:t>
      </w:r>
    </w:p>
    <w:p w:rsidR="00C31E7C" w:rsidRPr="00E818FD" w:rsidRDefault="00C31E7C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E7C" w:rsidRPr="00E818FD" w:rsidRDefault="00C31E7C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2.1.4. Физическое и оздоровительное направление воспитания</w:t>
      </w:r>
    </w:p>
    <w:p w:rsidR="00DB0DC6" w:rsidRPr="00E818FD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Ценность – здоровье. </w:t>
      </w:r>
    </w:p>
    <w:p w:rsidR="00DB0DC6" w:rsidRPr="00E818FD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Цель данного направления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DB0DC6" w:rsidRPr="00E818FD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DC6" w:rsidRPr="00623453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3453">
        <w:rPr>
          <w:rFonts w:ascii="Times New Roman" w:hAnsi="Times New Roman" w:cs="Times New Roman"/>
          <w:sz w:val="28"/>
          <w:szCs w:val="28"/>
        </w:rP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DB0DC6" w:rsidRPr="00623453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3453">
        <w:rPr>
          <w:rFonts w:ascii="Times New Roman" w:hAnsi="Times New Roman" w:cs="Times New Roman"/>
          <w:sz w:val="28"/>
          <w:szCs w:val="28"/>
        </w:rPr>
        <w:t xml:space="preserve">закаливание, повышение сопротивляемости к воздействию условий внешней среды; </w:t>
      </w:r>
    </w:p>
    <w:p w:rsidR="00DB0DC6" w:rsidRPr="00623453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3453">
        <w:rPr>
          <w:rFonts w:ascii="Times New Roman" w:hAnsi="Times New Roman" w:cs="Times New Roman"/>
          <w:sz w:val="28"/>
          <w:szCs w:val="28"/>
        </w:rPr>
        <w:t xml:space="preserve">укрепление опорно-двигательного аппарата; развитие двигательных способностей, обучение двигательным навыкам и умениям; </w:t>
      </w:r>
    </w:p>
    <w:p w:rsidR="00DB0DC6" w:rsidRPr="00623453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3453">
        <w:rPr>
          <w:rFonts w:ascii="Times New Roman" w:hAnsi="Times New Roman" w:cs="Times New Roman"/>
          <w:sz w:val="28"/>
          <w:szCs w:val="28"/>
        </w:rPr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DB0DC6" w:rsidRPr="00623453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3453">
        <w:rPr>
          <w:rFonts w:ascii="Times New Roman" w:hAnsi="Times New Roman" w:cs="Times New Roman"/>
          <w:sz w:val="28"/>
          <w:szCs w:val="28"/>
        </w:rPr>
        <w:t xml:space="preserve">организация сна, здорового питания, выстраивание правильного режима дня; </w:t>
      </w:r>
    </w:p>
    <w:p w:rsidR="00DB0DC6" w:rsidRPr="00623453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3453">
        <w:rPr>
          <w:rFonts w:ascii="Times New Roman" w:hAnsi="Times New Roman" w:cs="Times New Roman"/>
          <w:sz w:val="28"/>
          <w:szCs w:val="28"/>
        </w:rPr>
        <w:t xml:space="preserve">воспитание экологической культуры, обучение безопасности жизнедеятельности. </w:t>
      </w:r>
    </w:p>
    <w:p w:rsidR="00DF27EF" w:rsidRPr="00E818FD" w:rsidRDefault="00CA1C93" w:rsidP="0005698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К</w:t>
      </w:r>
      <w:r w:rsidR="00DF27EF" w:rsidRPr="00E818FD">
        <w:rPr>
          <w:rFonts w:ascii="Times New Roman" w:hAnsi="Times New Roman" w:cs="Times New Roman"/>
          <w:b/>
          <w:sz w:val="28"/>
          <w:szCs w:val="28"/>
        </w:rPr>
        <w:t>омплексная</w:t>
      </w:r>
      <w:r w:rsidR="00DF27EF" w:rsidRPr="00E818F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b/>
          <w:sz w:val="28"/>
          <w:szCs w:val="28"/>
        </w:rPr>
        <w:t>система</w:t>
      </w:r>
      <w:r w:rsidR="00DF27EF" w:rsidRPr="00E818F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DF27EF" w:rsidRPr="00E818FD">
        <w:rPr>
          <w:rFonts w:ascii="Times New Roman" w:hAnsi="Times New Roman" w:cs="Times New Roman"/>
          <w:b/>
          <w:sz w:val="28"/>
          <w:szCs w:val="28"/>
        </w:rPr>
        <w:t>физкультурно-оздоровительной</w:t>
      </w:r>
      <w:r w:rsidR="00DF27EF" w:rsidRPr="005572B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572BA">
        <w:rPr>
          <w:rFonts w:ascii="Times New Roman" w:hAnsi="Times New Roman" w:cs="Times New Roman"/>
          <w:b/>
          <w:sz w:val="28"/>
          <w:szCs w:val="28"/>
        </w:rPr>
        <w:t>работы</w:t>
      </w:r>
      <w:r w:rsidR="00DF27EF"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F27EF" w:rsidRPr="00E818FD" w:rsidRDefault="00DF27EF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2405"/>
        <w:gridCol w:w="2273"/>
        <w:gridCol w:w="2126"/>
      </w:tblGrid>
      <w:tr w:rsidR="00764C63" w:rsidRPr="00E818FD" w:rsidTr="005572BA">
        <w:trPr>
          <w:trHeight w:val="563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1C93" w:rsidRPr="00E818FD" w:rsidRDefault="00764C63" w:rsidP="005572BA">
            <w:pPr>
              <w:pStyle w:val="a3"/>
              <w:jc w:val="center"/>
              <w:rPr>
                <w:spacing w:val="-57"/>
              </w:rPr>
            </w:pPr>
            <w:r w:rsidRPr="00E818FD">
              <w:rPr>
                <w:spacing w:val="-1"/>
              </w:rPr>
              <w:t xml:space="preserve">Создание </w:t>
            </w:r>
            <w:r w:rsidRPr="00E818FD">
              <w:t>условий</w:t>
            </w:r>
          </w:p>
          <w:p w:rsidR="00764C63" w:rsidRPr="00E818FD" w:rsidRDefault="00764C63" w:rsidP="005572BA">
            <w:pPr>
              <w:pStyle w:val="a3"/>
              <w:jc w:val="center"/>
            </w:pPr>
            <w:r w:rsidRPr="00E818FD">
              <w:t>для</w:t>
            </w:r>
            <w:r w:rsidRPr="00E818FD">
              <w:rPr>
                <w:spacing w:val="-4"/>
              </w:rPr>
              <w:t xml:space="preserve"> </w:t>
            </w:r>
            <w:r w:rsidRPr="00E818FD">
              <w:t>двигательной</w:t>
            </w:r>
          </w:p>
          <w:p w:rsidR="00764C63" w:rsidRPr="00E818FD" w:rsidRDefault="00764C63" w:rsidP="005572BA">
            <w:pPr>
              <w:pStyle w:val="a3"/>
              <w:jc w:val="center"/>
              <w:rPr>
                <w:spacing w:val="-1"/>
              </w:rPr>
            </w:pPr>
            <w:r w:rsidRPr="00E818FD">
              <w:t>активности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5572BA">
            <w:pPr>
              <w:pStyle w:val="a3"/>
              <w:jc w:val="center"/>
            </w:pPr>
            <w:r w:rsidRPr="00E818FD">
              <w:t>Система двигательной</w:t>
            </w:r>
            <w:r w:rsidRPr="00E818FD">
              <w:rPr>
                <w:spacing w:val="1"/>
              </w:rPr>
              <w:t xml:space="preserve"> </w:t>
            </w:r>
            <w:r w:rsidR="00CA1C93" w:rsidRPr="00E818FD">
              <w:t>активности</w:t>
            </w:r>
            <w:r w:rsidR="005572BA">
              <w:t xml:space="preserve"> </w:t>
            </w:r>
            <w:r w:rsidRPr="00E818FD">
              <w:t>- система</w:t>
            </w:r>
            <w:r w:rsidRPr="00E818FD">
              <w:rPr>
                <w:spacing w:val="1"/>
              </w:rPr>
              <w:t xml:space="preserve"> </w:t>
            </w:r>
            <w:r w:rsidRPr="00E818FD">
              <w:t>психологической</w:t>
            </w:r>
            <w:r w:rsidRPr="00E818FD">
              <w:rPr>
                <w:spacing w:val="-14"/>
              </w:rPr>
              <w:t xml:space="preserve"> </w:t>
            </w:r>
            <w:r w:rsidRPr="00E818FD">
              <w:t>помощи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5572BA">
            <w:pPr>
              <w:pStyle w:val="a3"/>
              <w:jc w:val="center"/>
            </w:pPr>
            <w:r w:rsidRPr="00E818FD">
              <w:t>Система</w:t>
            </w:r>
            <w:r w:rsidRPr="00E818FD">
              <w:rPr>
                <w:spacing w:val="-4"/>
              </w:rPr>
              <w:t xml:space="preserve"> </w:t>
            </w:r>
            <w:r w:rsidRPr="00E818FD">
              <w:t>закаливания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5572BA">
            <w:pPr>
              <w:pStyle w:val="a3"/>
              <w:jc w:val="center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Организация</w:t>
            </w:r>
            <w:proofErr w:type="spellEnd"/>
            <w:r w:rsidRPr="00E818FD">
              <w:rPr>
                <w:spacing w:val="1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рационального</w:t>
            </w:r>
            <w:proofErr w:type="spellEnd"/>
            <w:r w:rsidRPr="00E818FD">
              <w:rPr>
                <w:spacing w:val="-57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питания</w:t>
            </w:r>
            <w:proofErr w:type="spellEnd"/>
          </w:p>
        </w:tc>
      </w:tr>
      <w:tr w:rsidR="00764C63" w:rsidRPr="00E818FD" w:rsidTr="005572BA">
        <w:trPr>
          <w:trHeight w:val="807"/>
        </w:trPr>
        <w:tc>
          <w:tcPr>
            <w:tcW w:w="2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764C63" w:rsidP="00E818FD">
            <w:pPr>
              <w:pStyle w:val="a3"/>
              <w:jc w:val="both"/>
              <w:rPr>
                <w:spacing w:val="-1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764C63" w:rsidP="00E818FD">
            <w:pPr>
              <w:pStyle w:val="a3"/>
              <w:jc w:val="both"/>
              <w:rPr>
                <w:spacing w:val="-1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5572BA">
            <w:pPr>
              <w:pStyle w:val="a3"/>
              <w:jc w:val="center"/>
            </w:pPr>
            <w:r w:rsidRPr="00E818FD">
              <w:t>В</w:t>
            </w:r>
            <w:r w:rsidRPr="00E818FD">
              <w:rPr>
                <w:spacing w:val="-6"/>
              </w:rPr>
              <w:t xml:space="preserve"> </w:t>
            </w:r>
            <w:r w:rsidRPr="00E818FD">
              <w:t>повседневной</w:t>
            </w:r>
            <w:r w:rsidRPr="00E818FD">
              <w:rPr>
                <w:spacing w:val="-57"/>
              </w:rPr>
              <w:t xml:space="preserve"> </w:t>
            </w:r>
            <w:r w:rsidRPr="00E818FD">
              <w:t>жизни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63" w:rsidRPr="00E818FD" w:rsidRDefault="00764C63" w:rsidP="00E818FD">
            <w:pPr>
              <w:pStyle w:val="a3"/>
              <w:jc w:val="both"/>
            </w:pPr>
          </w:p>
        </w:tc>
      </w:tr>
      <w:tr w:rsidR="00764C63" w:rsidRPr="00E818FD" w:rsidTr="005572BA">
        <w:trPr>
          <w:trHeight w:val="55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764C63" w:rsidP="00E818FD">
            <w:pPr>
              <w:pStyle w:val="a3"/>
              <w:jc w:val="both"/>
            </w:pPr>
            <w:r w:rsidRPr="00E818FD">
              <w:t>-гибкий</w:t>
            </w:r>
            <w:r w:rsidRPr="00E818FD">
              <w:rPr>
                <w:spacing w:val="-3"/>
              </w:rPr>
              <w:t xml:space="preserve"> </w:t>
            </w:r>
            <w:r w:rsidRPr="00E818FD">
              <w:t>режим;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-занятия по</w:t>
            </w:r>
            <w:r w:rsidRPr="00E818FD">
              <w:rPr>
                <w:spacing w:val="1"/>
              </w:rPr>
              <w:t xml:space="preserve"> </w:t>
            </w:r>
            <w:r w:rsidRPr="00E818FD">
              <w:rPr>
                <w:spacing w:val="-1"/>
              </w:rPr>
              <w:t>подгруппам;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-создание условий</w:t>
            </w:r>
            <w:r w:rsidRPr="00E818FD">
              <w:rPr>
                <w:spacing w:val="1"/>
              </w:rPr>
              <w:t xml:space="preserve"> </w:t>
            </w:r>
            <w:r w:rsidRPr="00E818FD">
              <w:t>(спортинвентарь,</w:t>
            </w:r>
            <w:r w:rsidRPr="00E818FD">
              <w:rPr>
                <w:spacing w:val="1"/>
              </w:rPr>
              <w:t xml:space="preserve"> </w:t>
            </w:r>
            <w:r w:rsidRPr="00E818FD">
              <w:t>оборудование</w:t>
            </w:r>
            <w:r w:rsidRPr="00E818FD">
              <w:rPr>
                <w:spacing w:val="1"/>
              </w:rPr>
              <w:t xml:space="preserve"> </w:t>
            </w:r>
            <w:r w:rsidRPr="00E818FD">
              <w:t>спортзала,</w:t>
            </w:r>
            <w:r w:rsidRPr="00E818FD">
              <w:rPr>
                <w:spacing w:val="1"/>
              </w:rPr>
              <w:t xml:space="preserve"> </w:t>
            </w:r>
            <w:r w:rsidRPr="00E818FD">
              <w:t>спортивных</w:t>
            </w:r>
            <w:r w:rsidRPr="00E818FD">
              <w:rPr>
                <w:spacing w:val="1"/>
              </w:rPr>
              <w:t xml:space="preserve"> </w:t>
            </w:r>
            <w:r w:rsidRPr="00E818FD">
              <w:t>уголков</w:t>
            </w:r>
            <w:r w:rsidRPr="00E818FD">
              <w:rPr>
                <w:spacing w:val="-7"/>
              </w:rPr>
              <w:t xml:space="preserve"> </w:t>
            </w:r>
            <w:r w:rsidRPr="00E818FD">
              <w:t>в</w:t>
            </w:r>
            <w:r w:rsidRPr="00E818FD">
              <w:rPr>
                <w:spacing w:val="-8"/>
              </w:rPr>
              <w:t xml:space="preserve"> </w:t>
            </w:r>
            <w:r w:rsidRPr="00E818FD">
              <w:t>группах); -индивидуальный режим</w:t>
            </w:r>
            <w:r w:rsidRPr="00E818FD">
              <w:rPr>
                <w:spacing w:val="-57"/>
              </w:rPr>
              <w:t xml:space="preserve"> </w:t>
            </w:r>
            <w:r w:rsidRPr="00E818FD">
              <w:t>пробуждения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>утренняя</w:t>
            </w:r>
            <w:r w:rsidR="00764C63" w:rsidRPr="00E818FD">
              <w:rPr>
                <w:spacing w:val="-3"/>
              </w:rPr>
              <w:t xml:space="preserve"> </w:t>
            </w:r>
            <w:r w:rsidR="00764C63" w:rsidRPr="00E818FD">
              <w:t>гимнастика;</w:t>
            </w:r>
          </w:p>
          <w:p w:rsidR="00CA1C9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 xml:space="preserve">прием детей 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на</w:t>
            </w:r>
            <w:r w:rsidRPr="00E818FD">
              <w:rPr>
                <w:spacing w:val="1"/>
              </w:rPr>
              <w:t xml:space="preserve"> </w:t>
            </w:r>
            <w:r w:rsidRPr="00E818FD">
              <w:t>улице</w:t>
            </w:r>
            <w:r w:rsidRPr="00E818FD">
              <w:rPr>
                <w:spacing w:val="-6"/>
              </w:rPr>
              <w:t xml:space="preserve"> </w:t>
            </w:r>
            <w:r w:rsidRPr="00E818FD">
              <w:t>в</w:t>
            </w:r>
            <w:r w:rsidRPr="00E818FD">
              <w:rPr>
                <w:spacing w:val="-7"/>
              </w:rPr>
              <w:t xml:space="preserve"> </w:t>
            </w:r>
            <w:r w:rsidRPr="00E818FD">
              <w:t>теплое</w:t>
            </w:r>
            <w:r w:rsidRPr="00E818FD">
              <w:rPr>
                <w:spacing w:val="-7"/>
              </w:rPr>
              <w:t xml:space="preserve"> </w:t>
            </w:r>
            <w:r w:rsidRPr="00E818FD">
              <w:t>время</w:t>
            </w:r>
            <w:r w:rsidRPr="00E818FD">
              <w:rPr>
                <w:spacing w:val="-57"/>
              </w:rPr>
              <w:t xml:space="preserve"> </w:t>
            </w:r>
            <w:r w:rsidRPr="00E818FD">
              <w:t>года;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>физ.</w:t>
            </w:r>
            <w:r w:rsidR="00764C63" w:rsidRPr="00E818FD">
              <w:rPr>
                <w:spacing w:val="-4"/>
              </w:rPr>
              <w:t xml:space="preserve"> </w:t>
            </w:r>
            <w:r w:rsidR="00764C63" w:rsidRPr="00E818FD">
              <w:t>занятия;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>двигательная</w:t>
            </w:r>
            <w:r w:rsidR="00764C63" w:rsidRPr="00E818FD">
              <w:rPr>
                <w:spacing w:val="1"/>
              </w:rPr>
              <w:t xml:space="preserve"> </w:t>
            </w:r>
            <w:r w:rsidR="00764C63" w:rsidRPr="00E818FD">
              <w:t>активность</w:t>
            </w:r>
            <w:r w:rsidR="00764C63" w:rsidRPr="00E818FD">
              <w:rPr>
                <w:spacing w:val="-6"/>
              </w:rPr>
              <w:t xml:space="preserve"> </w:t>
            </w:r>
            <w:r w:rsidR="00764C63" w:rsidRPr="00E818FD">
              <w:t>на</w:t>
            </w:r>
            <w:r w:rsidR="00764C63" w:rsidRPr="00E818FD">
              <w:rPr>
                <w:spacing w:val="-5"/>
              </w:rPr>
              <w:t xml:space="preserve"> </w:t>
            </w:r>
            <w:r w:rsidR="00764C63" w:rsidRPr="00E818FD">
              <w:t>прогулке;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>физкультура</w:t>
            </w:r>
            <w:r w:rsidR="00764C63" w:rsidRPr="00E818FD">
              <w:rPr>
                <w:spacing w:val="-5"/>
              </w:rPr>
              <w:t xml:space="preserve"> </w:t>
            </w:r>
            <w:r w:rsidR="00764C63" w:rsidRPr="00E818FD">
              <w:t>на улице;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>подвижные</w:t>
            </w:r>
            <w:r w:rsidR="00764C63" w:rsidRPr="00E818FD">
              <w:rPr>
                <w:spacing w:val="-4"/>
              </w:rPr>
              <w:t xml:space="preserve"> </w:t>
            </w:r>
            <w:r w:rsidR="00764C63" w:rsidRPr="00E818FD">
              <w:t>игры;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>физкультминутка</w:t>
            </w:r>
            <w:r w:rsidR="00764C63" w:rsidRPr="00E818FD">
              <w:rPr>
                <w:spacing w:val="-5"/>
              </w:rPr>
              <w:t xml:space="preserve"> </w:t>
            </w:r>
            <w:r w:rsidR="00764C63" w:rsidRPr="00E818FD">
              <w:t>на улице;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>гимнастика после</w:t>
            </w:r>
            <w:r w:rsidR="00764C63" w:rsidRPr="00E818FD">
              <w:rPr>
                <w:spacing w:val="-57"/>
              </w:rPr>
              <w:t xml:space="preserve"> </w:t>
            </w:r>
            <w:r w:rsidR="00764C63" w:rsidRPr="00E818FD">
              <w:t>дневного</w:t>
            </w:r>
            <w:r w:rsidR="00764C63" w:rsidRPr="00E818FD">
              <w:rPr>
                <w:spacing w:val="-1"/>
              </w:rPr>
              <w:t xml:space="preserve"> </w:t>
            </w:r>
            <w:r w:rsidR="00764C63" w:rsidRPr="00E818FD">
              <w:t>сна;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lastRenderedPageBreak/>
              <w:t>-</w:t>
            </w:r>
            <w:r w:rsidR="00764C63" w:rsidRPr="00E818FD">
              <w:t>физкультурные</w:t>
            </w:r>
            <w:r w:rsidR="00764C63" w:rsidRPr="00E818FD">
              <w:rPr>
                <w:spacing w:val="1"/>
              </w:rPr>
              <w:t xml:space="preserve"> </w:t>
            </w:r>
            <w:r w:rsidR="00764C63" w:rsidRPr="00E818FD">
              <w:t>досуги,</w:t>
            </w:r>
            <w:r w:rsidR="00764C63" w:rsidRPr="00E818FD">
              <w:rPr>
                <w:spacing w:val="-7"/>
              </w:rPr>
              <w:t xml:space="preserve"> </w:t>
            </w:r>
            <w:r w:rsidR="00764C63" w:rsidRPr="00E818FD">
              <w:t>игры,</w:t>
            </w:r>
            <w:r w:rsidR="00764C63" w:rsidRPr="00E818FD">
              <w:rPr>
                <w:spacing w:val="-7"/>
              </w:rPr>
              <w:t xml:space="preserve"> </w:t>
            </w:r>
            <w:r w:rsidR="00764C63" w:rsidRPr="00E818FD">
              <w:t>забавы;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>игры, хороводы,</w:t>
            </w:r>
            <w:r w:rsidR="00764C63" w:rsidRPr="00E818FD">
              <w:rPr>
                <w:spacing w:val="-57"/>
              </w:rPr>
              <w:t xml:space="preserve"> </w:t>
            </w:r>
            <w:r w:rsidR="00764C63" w:rsidRPr="00E818FD">
              <w:t>игровые</w:t>
            </w:r>
            <w:r w:rsidR="00764C63" w:rsidRPr="00E818FD">
              <w:rPr>
                <w:spacing w:val="-8"/>
              </w:rPr>
              <w:t xml:space="preserve"> </w:t>
            </w:r>
            <w:r w:rsidR="00764C63" w:rsidRPr="00E818FD">
              <w:t>упражнения;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t>-</w:t>
            </w:r>
            <w:r w:rsidR="00764C63" w:rsidRPr="00E818FD">
              <w:t>оценка</w:t>
            </w:r>
            <w:r w:rsidR="00764C63" w:rsidRPr="00E818FD">
              <w:rPr>
                <w:spacing w:val="1"/>
              </w:rPr>
              <w:t xml:space="preserve"> </w:t>
            </w:r>
            <w:r w:rsidR="00764C63" w:rsidRPr="00E818FD">
              <w:t>эмоционального</w:t>
            </w:r>
            <w:r w:rsidR="00764C63" w:rsidRPr="00E818FD">
              <w:rPr>
                <w:spacing w:val="1"/>
              </w:rPr>
              <w:t xml:space="preserve"> </w:t>
            </w:r>
            <w:r w:rsidR="00764C63" w:rsidRPr="00E818FD">
              <w:t>состояния детей с</w:t>
            </w:r>
            <w:r w:rsidR="00764C63" w:rsidRPr="00E818FD">
              <w:rPr>
                <w:spacing w:val="-57"/>
              </w:rPr>
              <w:t xml:space="preserve"> </w:t>
            </w:r>
            <w:r w:rsidR="00764C63" w:rsidRPr="00E818FD">
              <w:t>последующей</w:t>
            </w:r>
            <w:r w:rsidR="00764C63" w:rsidRPr="00E818FD">
              <w:rPr>
                <w:spacing w:val="1"/>
              </w:rPr>
              <w:t xml:space="preserve"> </w:t>
            </w:r>
            <w:r w:rsidR="00764C63" w:rsidRPr="00E818FD">
              <w:t>коррекцией;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rPr>
                <w:spacing w:val="24"/>
              </w:rPr>
              <w:t xml:space="preserve"> -</w:t>
            </w:r>
            <w:proofErr w:type="spellStart"/>
            <w:r w:rsidR="00764C63" w:rsidRPr="00E818FD">
              <w:t>психогимнастика</w:t>
            </w:r>
            <w:proofErr w:type="spellEnd"/>
            <w:r w:rsidR="00764C63" w:rsidRPr="00E818FD">
              <w:t>;</w:t>
            </w:r>
          </w:p>
          <w:p w:rsidR="00764C63" w:rsidRPr="00E818FD" w:rsidRDefault="00CA1C93" w:rsidP="00E818FD">
            <w:pPr>
              <w:pStyle w:val="a3"/>
              <w:jc w:val="both"/>
            </w:pPr>
            <w:r w:rsidRPr="00E818FD">
              <w:t xml:space="preserve"> -</w:t>
            </w:r>
            <w:r w:rsidR="00764C63" w:rsidRPr="00E818FD">
              <w:t>спортивно-</w:t>
            </w:r>
            <w:r w:rsidR="00764C63" w:rsidRPr="00E818FD">
              <w:rPr>
                <w:spacing w:val="1"/>
              </w:rPr>
              <w:t xml:space="preserve"> </w:t>
            </w:r>
            <w:r w:rsidR="00764C63" w:rsidRPr="00E818FD">
              <w:t>ритмическая</w:t>
            </w:r>
            <w:r w:rsidR="00764C63" w:rsidRPr="00E818FD">
              <w:rPr>
                <w:spacing w:val="-10"/>
              </w:rPr>
              <w:t xml:space="preserve"> </w:t>
            </w:r>
            <w:r w:rsidR="00764C63" w:rsidRPr="00E818FD">
              <w:t>гимнастика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63" w:rsidRPr="00E818FD" w:rsidRDefault="008C0A75" w:rsidP="00E818FD">
            <w:pPr>
              <w:pStyle w:val="a3"/>
              <w:jc w:val="both"/>
            </w:pPr>
            <w:r w:rsidRPr="00E818FD">
              <w:lastRenderedPageBreak/>
              <w:t>-</w:t>
            </w:r>
            <w:r w:rsidR="00764C63" w:rsidRPr="00E818FD">
              <w:t>утренняя</w:t>
            </w:r>
            <w:r w:rsidR="00764C63" w:rsidRPr="00E818FD">
              <w:rPr>
                <w:spacing w:val="1"/>
              </w:rPr>
              <w:t xml:space="preserve"> </w:t>
            </w:r>
            <w:r w:rsidR="00764C63" w:rsidRPr="00E818FD">
              <w:t>гимнастика (разные</w:t>
            </w:r>
            <w:r w:rsidR="00764C63" w:rsidRPr="00E818FD">
              <w:rPr>
                <w:spacing w:val="-57"/>
              </w:rPr>
              <w:t xml:space="preserve"> </w:t>
            </w:r>
            <w:r w:rsidR="00764C63" w:rsidRPr="00E818FD">
              <w:t>формы,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оздоровительный</w:t>
            </w:r>
            <w:r w:rsidRPr="00E818FD">
              <w:rPr>
                <w:spacing w:val="-58"/>
              </w:rPr>
              <w:t xml:space="preserve"> </w:t>
            </w:r>
            <w:r w:rsidRPr="00E818FD">
              <w:t>бег, ОРУ, игровая</w:t>
            </w:r>
            <w:r w:rsidRPr="00E818FD">
              <w:rPr>
                <w:spacing w:val="-58"/>
              </w:rPr>
              <w:t xml:space="preserve"> </w:t>
            </w:r>
            <w:r w:rsidRPr="00E818FD">
              <w:t>форма);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-облегченная</w:t>
            </w:r>
            <w:r w:rsidRPr="00E818FD">
              <w:rPr>
                <w:spacing w:val="15"/>
              </w:rPr>
              <w:t xml:space="preserve"> </w:t>
            </w:r>
            <w:r w:rsidRPr="00E818FD">
              <w:t>форма</w:t>
            </w:r>
            <w:r w:rsidRPr="00E818FD">
              <w:rPr>
                <w:spacing w:val="-57"/>
              </w:rPr>
              <w:t xml:space="preserve"> </w:t>
            </w:r>
            <w:r w:rsidRPr="00E818FD">
              <w:t>одежды;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-ходьба босиком в</w:t>
            </w:r>
            <w:r w:rsidRPr="00E818FD">
              <w:rPr>
                <w:spacing w:val="1"/>
              </w:rPr>
              <w:t xml:space="preserve"> </w:t>
            </w:r>
            <w:r w:rsidRPr="00E818FD">
              <w:t>спальне</w:t>
            </w:r>
            <w:r w:rsidRPr="00E818FD">
              <w:rPr>
                <w:spacing w:val="-6"/>
              </w:rPr>
              <w:t xml:space="preserve"> </w:t>
            </w:r>
            <w:r w:rsidRPr="00E818FD">
              <w:t>до</w:t>
            </w:r>
            <w:r w:rsidRPr="00E818FD">
              <w:rPr>
                <w:spacing w:val="-5"/>
              </w:rPr>
              <w:t xml:space="preserve"> </w:t>
            </w:r>
            <w:r w:rsidRPr="00E818FD">
              <w:t>и</w:t>
            </w:r>
            <w:r w:rsidRPr="00E818FD">
              <w:rPr>
                <w:spacing w:val="-3"/>
              </w:rPr>
              <w:t xml:space="preserve"> </w:t>
            </w:r>
            <w:r w:rsidRPr="00E818FD">
              <w:t>после</w:t>
            </w:r>
            <w:r w:rsidR="00FF0C37" w:rsidRPr="00E818FD">
              <w:t xml:space="preserve"> </w:t>
            </w:r>
            <w:r w:rsidRPr="00E818FD">
              <w:t>сна;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-сон</w:t>
            </w:r>
            <w:r w:rsidRPr="00E818FD">
              <w:rPr>
                <w:spacing w:val="-9"/>
              </w:rPr>
              <w:t xml:space="preserve"> </w:t>
            </w:r>
            <w:r w:rsidRPr="00E818FD">
              <w:t>с</w:t>
            </w:r>
            <w:r w:rsidRPr="00E818FD">
              <w:rPr>
                <w:spacing w:val="-9"/>
              </w:rPr>
              <w:t xml:space="preserve"> </w:t>
            </w:r>
            <w:r w:rsidRPr="00E818FD">
              <w:t>доступом</w:t>
            </w:r>
            <w:r w:rsidRPr="00E818FD">
              <w:rPr>
                <w:spacing w:val="-57"/>
              </w:rPr>
              <w:t xml:space="preserve"> </w:t>
            </w:r>
            <w:r w:rsidRPr="00E818FD">
              <w:t>воздуха</w:t>
            </w:r>
            <w:r w:rsidRPr="00E818FD">
              <w:rPr>
                <w:spacing w:val="-3"/>
              </w:rPr>
              <w:t xml:space="preserve"> </w:t>
            </w:r>
            <w:r w:rsidRPr="00E818FD">
              <w:t>(+</w:t>
            </w:r>
            <w:proofErr w:type="gramStart"/>
            <w:r w:rsidRPr="00E818FD">
              <w:t>19,+</w:t>
            </w:r>
            <w:proofErr w:type="gramEnd"/>
            <w:r w:rsidRPr="00E818FD">
              <w:t>17°С);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-контрастные</w:t>
            </w:r>
            <w:r w:rsidRPr="00E818FD">
              <w:rPr>
                <w:spacing w:val="1"/>
              </w:rPr>
              <w:t xml:space="preserve"> </w:t>
            </w:r>
            <w:r w:rsidRPr="00E818FD">
              <w:t>воздушные</w:t>
            </w:r>
            <w:r w:rsidRPr="00E818FD">
              <w:rPr>
                <w:spacing w:val="-9"/>
              </w:rPr>
              <w:t xml:space="preserve"> </w:t>
            </w:r>
            <w:r w:rsidRPr="00E818FD">
              <w:t>ванны</w:t>
            </w:r>
            <w:r w:rsidRPr="00E818FD">
              <w:rPr>
                <w:spacing w:val="-57"/>
              </w:rPr>
              <w:t xml:space="preserve"> </w:t>
            </w:r>
            <w:r w:rsidRPr="00E818FD">
              <w:t>(перебежки);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lastRenderedPageBreak/>
              <w:t>-солнечные</w:t>
            </w:r>
            <w:r w:rsidRPr="00E818FD">
              <w:rPr>
                <w:spacing w:val="-9"/>
              </w:rPr>
              <w:t xml:space="preserve"> </w:t>
            </w:r>
            <w:r w:rsidRPr="00E818FD">
              <w:t>ванны</w:t>
            </w:r>
            <w:r w:rsidRPr="00E818FD">
              <w:rPr>
                <w:spacing w:val="-7"/>
              </w:rPr>
              <w:t xml:space="preserve"> </w:t>
            </w:r>
            <w:r w:rsidRPr="00E818FD">
              <w:t>(в</w:t>
            </w:r>
            <w:r w:rsidRPr="00E818FD">
              <w:rPr>
                <w:spacing w:val="-57"/>
              </w:rPr>
              <w:t xml:space="preserve"> </w:t>
            </w:r>
            <w:r w:rsidRPr="00E818FD">
              <w:t>летнее</w:t>
            </w:r>
            <w:r w:rsidRPr="00E818FD">
              <w:rPr>
                <w:spacing w:val="-2"/>
              </w:rPr>
              <w:t xml:space="preserve"> </w:t>
            </w:r>
            <w:r w:rsidRPr="00E818FD">
              <w:t>время);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93" w:rsidRPr="00E818FD" w:rsidRDefault="00764C63" w:rsidP="00E818FD">
            <w:pPr>
              <w:pStyle w:val="a3"/>
              <w:jc w:val="both"/>
            </w:pPr>
            <w:r w:rsidRPr="00E818FD">
              <w:lastRenderedPageBreak/>
              <w:t xml:space="preserve">-организация 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2-</w:t>
            </w:r>
            <w:r w:rsidR="00CA1C93" w:rsidRPr="00E818FD">
              <w:t xml:space="preserve">го </w:t>
            </w:r>
            <w:r w:rsidRPr="00E818FD">
              <w:t>завтрака</w:t>
            </w:r>
            <w:r w:rsidRPr="00E818FD">
              <w:rPr>
                <w:spacing w:val="1"/>
              </w:rPr>
              <w:t xml:space="preserve"> </w:t>
            </w:r>
            <w:r w:rsidRPr="00E818FD">
              <w:t>(соки,</w:t>
            </w:r>
            <w:r w:rsidRPr="00E818FD">
              <w:rPr>
                <w:spacing w:val="-7"/>
              </w:rPr>
              <w:t xml:space="preserve"> </w:t>
            </w:r>
            <w:r w:rsidRPr="00E818FD">
              <w:t>фрукты);</w:t>
            </w:r>
          </w:p>
          <w:p w:rsidR="00764C63" w:rsidRPr="00E818FD" w:rsidRDefault="00FF0C37" w:rsidP="00E818FD">
            <w:pPr>
              <w:pStyle w:val="a3"/>
              <w:jc w:val="both"/>
            </w:pPr>
            <w:r w:rsidRPr="00E818FD">
              <w:t>-введение ово</w:t>
            </w:r>
            <w:r w:rsidR="00764C63" w:rsidRPr="00E818FD">
              <w:t>щей</w:t>
            </w:r>
            <w:r w:rsidR="00764C63" w:rsidRPr="00E818FD">
              <w:rPr>
                <w:spacing w:val="-9"/>
              </w:rPr>
              <w:t xml:space="preserve"> </w:t>
            </w:r>
            <w:r w:rsidR="00764C63" w:rsidRPr="00E818FD">
              <w:t>и</w:t>
            </w:r>
            <w:r w:rsidR="00764C63" w:rsidRPr="00E818FD">
              <w:rPr>
                <w:spacing w:val="-8"/>
              </w:rPr>
              <w:t xml:space="preserve"> </w:t>
            </w:r>
            <w:r w:rsidR="00764C63" w:rsidRPr="00E818FD">
              <w:t>фруктов</w:t>
            </w:r>
            <w:r w:rsidR="00764C63" w:rsidRPr="00E818FD">
              <w:rPr>
                <w:spacing w:val="-57"/>
              </w:rPr>
              <w:t xml:space="preserve"> </w:t>
            </w:r>
            <w:r w:rsidR="00764C63" w:rsidRPr="00E818FD">
              <w:t>в обед и</w:t>
            </w:r>
            <w:r w:rsidR="00764C63" w:rsidRPr="00E818FD">
              <w:rPr>
                <w:spacing w:val="1"/>
              </w:rPr>
              <w:t xml:space="preserve"> </w:t>
            </w:r>
            <w:r w:rsidR="00764C63" w:rsidRPr="00E818FD">
              <w:t>полдник;</w:t>
            </w:r>
          </w:p>
          <w:p w:rsidR="00764C63" w:rsidRPr="00E818FD" w:rsidRDefault="00764C63" w:rsidP="00E818FD">
            <w:pPr>
              <w:pStyle w:val="a3"/>
              <w:jc w:val="both"/>
            </w:pPr>
            <w:r w:rsidRPr="00E818FD">
              <w:t>-питьевой</w:t>
            </w:r>
            <w:r w:rsidRPr="00E818FD">
              <w:rPr>
                <w:spacing w:val="-57"/>
              </w:rPr>
              <w:t xml:space="preserve"> </w:t>
            </w:r>
            <w:r w:rsidRPr="00E818FD">
              <w:t>режим</w:t>
            </w:r>
          </w:p>
        </w:tc>
      </w:tr>
    </w:tbl>
    <w:p w:rsidR="00930291" w:rsidRPr="00E818FD" w:rsidRDefault="00930291" w:rsidP="00E818FD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DC6" w:rsidRPr="00E818FD" w:rsidRDefault="00DB0DC6" w:rsidP="0005698E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Работа по формированию у ребенка культурно-гигиенических навыков осуществляется в тесном контакте с семьей.</w:t>
      </w:r>
    </w:p>
    <w:p w:rsidR="008C0A75" w:rsidRPr="00E818FD" w:rsidRDefault="008C0A75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Формы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взаимодействия</w:t>
      </w:r>
      <w:r w:rsidRPr="00E818F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родителями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(законными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представителями)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воспитанников по физическому воспитанию и развитию.</w:t>
      </w:r>
    </w:p>
    <w:p w:rsidR="008C0A75" w:rsidRPr="00E818FD" w:rsidRDefault="008C0A75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395"/>
      </w:tblGrid>
      <w:tr w:rsidR="00961987" w:rsidRPr="00E818FD" w:rsidTr="005572BA">
        <w:trPr>
          <w:trHeight w:val="27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87" w:rsidRPr="00E818FD" w:rsidRDefault="00961987" w:rsidP="005572BA">
            <w:pPr>
              <w:pStyle w:val="a3"/>
              <w:jc w:val="center"/>
            </w:pPr>
            <w:proofErr w:type="spellStart"/>
            <w:r w:rsidRPr="00E818FD">
              <w:rPr>
                <w:lang w:val="en-US"/>
              </w:rPr>
              <w:t>Традиционные</w:t>
            </w:r>
            <w:proofErr w:type="spellEnd"/>
          </w:p>
          <w:p w:rsidR="0069777F" w:rsidRPr="00E818FD" w:rsidRDefault="0069777F" w:rsidP="005572BA">
            <w:pPr>
              <w:pStyle w:val="a3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987" w:rsidRPr="00E818FD" w:rsidRDefault="00961987" w:rsidP="005572BA">
            <w:pPr>
              <w:pStyle w:val="a3"/>
              <w:jc w:val="center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Нетрадиционные</w:t>
            </w:r>
            <w:proofErr w:type="spellEnd"/>
          </w:p>
        </w:tc>
      </w:tr>
      <w:tr w:rsidR="00961987" w:rsidRPr="00E818FD" w:rsidTr="00FD1FFB">
        <w:trPr>
          <w:trHeight w:val="177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8C0A75" w:rsidP="00E818FD">
            <w:pPr>
              <w:pStyle w:val="a3"/>
              <w:jc w:val="both"/>
            </w:pPr>
            <w:r w:rsidRPr="00E818FD">
              <w:t xml:space="preserve">  </w:t>
            </w:r>
            <w:r w:rsidR="00961987" w:rsidRPr="00E818FD">
              <w:t>Информационно</w:t>
            </w:r>
            <w:r w:rsidR="00961987" w:rsidRPr="00E818FD">
              <w:rPr>
                <w:spacing w:val="-3"/>
              </w:rPr>
              <w:t xml:space="preserve"> </w:t>
            </w:r>
            <w:r w:rsidR="00961987" w:rsidRPr="00E818FD">
              <w:t>наглядные:</w:t>
            </w:r>
          </w:p>
          <w:p w:rsidR="00961987" w:rsidRPr="00E818FD" w:rsidRDefault="00961987" w:rsidP="00E818FD">
            <w:pPr>
              <w:pStyle w:val="a3"/>
              <w:jc w:val="both"/>
            </w:pPr>
            <w:r w:rsidRPr="00E818FD">
              <w:t>материалы на стендах, папки-передвижки,</w:t>
            </w:r>
            <w:r w:rsidRPr="00E818FD">
              <w:rPr>
                <w:spacing w:val="-57"/>
              </w:rPr>
              <w:t xml:space="preserve"> </w:t>
            </w:r>
            <w:r w:rsidRPr="00E818FD">
              <w:t>рекомендации</w:t>
            </w:r>
            <w:r w:rsidRPr="00E818FD">
              <w:rPr>
                <w:spacing w:val="-2"/>
              </w:rPr>
              <w:t xml:space="preserve"> </w:t>
            </w:r>
            <w:r w:rsidRPr="00E818FD">
              <w:t>выставки</w:t>
            </w:r>
            <w:r w:rsidRPr="00E818FD">
              <w:rPr>
                <w:spacing w:val="-1"/>
              </w:rPr>
              <w:t xml:space="preserve"> </w:t>
            </w:r>
            <w:r w:rsidRPr="00E818FD">
              <w:t>детских</w:t>
            </w:r>
            <w:r w:rsidRPr="00E818FD">
              <w:rPr>
                <w:spacing w:val="1"/>
              </w:rPr>
              <w:t xml:space="preserve"> </w:t>
            </w:r>
            <w:r w:rsidRPr="00E818FD">
              <w:t>работ,</w:t>
            </w:r>
          </w:p>
          <w:p w:rsidR="00961987" w:rsidRPr="00E818FD" w:rsidRDefault="00961987" w:rsidP="00E818FD">
            <w:pPr>
              <w:pStyle w:val="a3"/>
              <w:jc w:val="both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фотовыставки</w:t>
            </w:r>
            <w:proofErr w:type="spellEnd"/>
            <w:r w:rsidRPr="00E818FD">
              <w:rPr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87" w:rsidRPr="00E818FD" w:rsidRDefault="00961987" w:rsidP="00E818FD">
            <w:pPr>
              <w:pStyle w:val="a3"/>
              <w:jc w:val="both"/>
            </w:pPr>
            <w:r w:rsidRPr="00E818FD">
              <w:t>Познавательные:</w:t>
            </w:r>
            <w:r w:rsidRPr="00E818FD">
              <w:rPr>
                <w:spacing w:val="1"/>
              </w:rPr>
              <w:t xml:space="preserve"> </w:t>
            </w:r>
            <w:r w:rsidRPr="00E818FD">
              <w:t>(семинар-</w:t>
            </w:r>
            <w:r w:rsidRPr="00E818FD">
              <w:rPr>
                <w:spacing w:val="1"/>
              </w:rPr>
              <w:t xml:space="preserve"> </w:t>
            </w:r>
            <w:r w:rsidRPr="00E818FD">
              <w:t>практикум, родительский клуб,</w:t>
            </w:r>
            <w:r w:rsidRPr="00E818FD">
              <w:rPr>
                <w:spacing w:val="1"/>
              </w:rPr>
              <w:t xml:space="preserve"> </w:t>
            </w:r>
            <w:r w:rsidRPr="00E818FD">
              <w:t>педагогическая</w:t>
            </w:r>
            <w:r w:rsidRPr="00E818FD">
              <w:rPr>
                <w:spacing w:val="48"/>
              </w:rPr>
              <w:t xml:space="preserve"> </w:t>
            </w:r>
            <w:r w:rsidRPr="00E818FD">
              <w:t>гостиная,</w:t>
            </w:r>
            <w:r w:rsidRPr="00E818FD">
              <w:rPr>
                <w:spacing w:val="-3"/>
              </w:rPr>
              <w:t xml:space="preserve"> </w:t>
            </w:r>
            <w:r w:rsidRPr="00E818FD">
              <w:t>устный</w:t>
            </w:r>
          </w:p>
          <w:p w:rsidR="00961987" w:rsidRPr="00E818FD" w:rsidRDefault="00961987" w:rsidP="00E818FD">
            <w:pPr>
              <w:pStyle w:val="a3"/>
              <w:jc w:val="both"/>
            </w:pPr>
            <w:r w:rsidRPr="00E818FD">
              <w:t>педагогический</w:t>
            </w:r>
            <w:r w:rsidRPr="00E818FD">
              <w:rPr>
                <w:spacing w:val="-9"/>
              </w:rPr>
              <w:t xml:space="preserve"> </w:t>
            </w:r>
            <w:r w:rsidRPr="00E818FD">
              <w:t>журнал,</w:t>
            </w:r>
            <w:r w:rsidRPr="00E818FD">
              <w:rPr>
                <w:spacing w:val="-10"/>
              </w:rPr>
              <w:t xml:space="preserve"> </w:t>
            </w:r>
            <w:r w:rsidRPr="00E818FD">
              <w:t>педагогический</w:t>
            </w:r>
            <w:r w:rsidRPr="00E818FD">
              <w:rPr>
                <w:spacing w:val="-57"/>
              </w:rPr>
              <w:t xml:space="preserve"> </w:t>
            </w:r>
            <w:r w:rsidRPr="00E818FD">
              <w:t>брифинг.</w:t>
            </w:r>
            <w:r w:rsidRPr="00E818FD">
              <w:rPr>
                <w:spacing w:val="-3"/>
              </w:rPr>
              <w:t xml:space="preserve"> </w:t>
            </w:r>
            <w:r w:rsidRPr="00E818FD">
              <w:t>Образовательные</w:t>
            </w:r>
            <w:r w:rsidRPr="00E818FD">
              <w:rPr>
                <w:spacing w:val="-4"/>
              </w:rPr>
              <w:t xml:space="preserve"> </w:t>
            </w:r>
            <w:r w:rsidRPr="00E818FD">
              <w:t>проекты</w:t>
            </w:r>
            <w:r w:rsidRPr="00E818FD">
              <w:rPr>
                <w:spacing w:val="-1"/>
              </w:rPr>
              <w:t xml:space="preserve"> </w:t>
            </w:r>
            <w:r w:rsidRPr="00E818FD">
              <w:t>и</w:t>
            </w:r>
          </w:p>
          <w:p w:rsidR="00961987" w:rsidRPr="00E818FD" w:rsidRDefault="00961987" w:rsidP="00E818FD">
            <w:pPr>
              <w:pStyle w:val="a3"/>
              <w:jc w:val="both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др</w:t>
            </w:r>
            <w:proofErr w:type="spellEnd"/>
            <w:r w:rsidRPr="00E818FD">
              <w:rPr>
                <w:lang w:val="en-US"/>
              </w:rPr>
              <w:t>.)</w:t>
            </w:r>
          </w:p>
        </w:tc>
      </w:tr>
      <w:tr w:rsidR="00961987" w:rsidRPr="00B12DE0" w:rsidTr="00FD1FFB">
        <w:trPr>
          <w:trHeight w:val="165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961987" w:rsidP="00E818FD">
            <w:pPr>
              <w:pStyle w:val="a3"/>
              <w:jc w:val="both"/>
            </w:pPr>
            <w:r w:rsidRPr="00E818FD">
              <w:t>Коллективные</w:t>
            </w:r>
          </w:p>
          <w:p w:rsidR="00961987" w:rsidRPr="00E818FD" w:rsidRDefault="00961987" w:rsidP="00E818FD">
            <w:pPr>
              <w:pStyle w:val="a3"/>
              <w:jc w:val="both"/>
            </w:pPr>
            <w:r w:rsidRPr="00E818FD">
              <w:t>родительские</w:t>
            </w:r>
            <w:r w:rsidRPr="00E818FD">
              <w:rPr>
                <w:spacing w:val="-4"/>
              </w:rPr>
              <w:t xml:space="preserve"> </w:t>
            </w:r>
            <w:r w:rsidRPr="00E818FD">
              <w:t>собрания,</w:t>
            </w:r>
            <w:r w:rsidRPr="00E818FD">
              <w:rPr>
                <w:spacing w:val="-3"/>
              </w:rPr>
              <w:t xml:space="preserve"> </w:t>
            </w:r>
            <w:r w:rsidRPr="00E818FD">
              <w:t>конференции,</w:t>
            </w:r>
          </w:p>
          <w:p w:rsidR="00961987" w:rsidRPr="00E818FD" w:rsidRDefault="00961987" w:rsidP="00E818FD">
            <w:pPr>
              <w:pStyle w:val="a3"/>
              <w:jc w:val="both"/>
            </w:pPr>
            <w:r w:rsidRPr="00E818FD">
              <w:t>«круглые</w:t>
            </w:r>
            <w:r w:rsidRPr="00E818FD">
              <w:rPr>
                <w:spacing w:val="-6"/>
              </w:rPr>
              <w:t xml:space="preserve"> </w:t>
            </w:r>
            <w:r w:rsidRPr="00E818FD">
              <w:t>столы»,</w:t>
            </w:r>
            <w:r w:rsidRPr="00E818FD">
              <w:rPr>
                <w:spacing w:val="53"/>
              </w:rPr>
              <w:t xml:space="preserve"> </w:t>
            </w:r>
            <w:r w:rsidRPr="00E818FD">
              <w:t>тематические</w:t>
            </w:r>
            <w:r w:rsidRPr="00E818FD">
              <w:rPr>
                <w:spacing w:val="-57"/>
              </w:rPr>
              <w:t xml:space="preserve"> </w:t>
            </w:r>
            <w:r w:rsidRPr="00E818FD">
              <w:t>консультации.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961987" w:rsidP="00E818FD">
            <w:pPr>
              <w:pStyle w:val="a3"/>
              <w:jc w:val="both"/>
            </w:pPr>
            <w:r w:rsidRPr="00E818FD">
              <w:t>Информационно-аналитические:</w:t>
            </w:r>
            <w:r w:rsidRPr="00E818FD">
              <w:rPr>
                <w:spacing w:val="1"/>
              </w:rPr>
              <w:t xml:space="preserve"> </w:t>
            </w:r>
            <w:r w:rsidRPr="00E818FD">
              <w:t>анкетирование, социологические</w:t>
            </w:r>
            <w:r w:rsidRPr="00E818FD">
              <w:rPr>
                <w:spacing w:val="1"/>
              </w:rPr>
              <w:t xml:space="preserve"> </w:t>
            </w:r>
            <w:r w:rsidRPr="00E818FD">
              <w:t>опросы,</w:t>
            </w:r>
            <w:r w:rsidRPr="00E818FD">
              <w:rPr>
                <w:spacing w:val="-2"/>
              </w:rPr>
              <w:t xml:space="preserve"> </w:t>
            </w:r>
            <w:r w:rsidRPr="00E818FD">
              <w:t>«телефон</w:t>
            </w:r>
            <w:r w:rsidRPr="00E818FD">
              <w:rPr>
                <w:spacing w:val="-5"/>
              </w:rPr>
              <w:t xml:space="preserve"> </w:t>
            </w:r>
            <w:r w:rsidRPr="00E818FD">
              <w:t>доверия»,</w:t>
            </w:r>
            <w:r w:rsidRPr="00E818FD">
              <w:rPr>
                <w:spacing w:val="54"/>
              </w:rPr>
              <w:t xml:space="preserve"> </w:t>
            </w:r>
            <w:r w:rsidRPr="00E818FD">
              <w:t>«горячая</w:t>
            </w:r>
            <w:r w:rsidRPr="00E818FD">
              <w:rPr>
                <w:spacing w:val="-57"/>
              </w:rPr>
              <w:t xml:space="preserve"> </w:t>
            </w:r>
            <w:r w:rsidRPr="00E818FD">
              <w:t>линия»,</w:t>
            </w:r>
            <w:r w:rsidRPr="00E818FD">
              <w:rPr>
                <w:spacing w:val="3"/>
              </w:rPr>
              <w:t xml:space="preserve"> </w:t>
            </w:r>
            <w:r w:rsidRPr="00E818FD">
              <w:t>«почтовый</w:t>
            </w:r>
            <w:r w:rsidRPr="00E818FD">
              <w:rPr>
                <w:spacing w:val="-1"/>
              </w:rPr>
              <w:t xml:space="preserve"> </w:t>
            </w:r>
            <w:r w:rsidRPr="00E818FD">
              <w:t>ящик»</w:t>
            </w:r>
            <w:r w:rsidRPr="00E818FD">
              <w:rPr>
                <w:spacing w:val="-8"/>
              </w:rPr>
              <w:t xml:space="preserve"> </w:t>
            </w:r>
            <w:r w:rsidRPr="00E818FD">
              <w:t>и</w:t>
            </w:r>
            <w:r w:rsidRPr="00E818FD">
              <w:rPr>
                <w:spacing w:val="-1"/>
              </w:rPr>
              <w:t xml:space="preserve"> </w:t>
            </w:r>
            <w:r w:rsidRPr="00E818FD">
              <w:t>др.</w:t>
            </w:r>
          </w:p>
        </w:tc>
      </w:tr>
      <w:tr w:rsidR="00961987" w:rsidRPr="00B12DE0" w:rsidTr="00FD1FFB">
        <w:trPr>
          <w:trHeight w:val="94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961987" w:rsidP="00E818FD">
            <w:pPr>
              <w:pStyle w:val="a3"/>
              <w:jc w:val="both"/>
            </w:pPr>
            <w:r w:rsidRPr="00E818FD">
              <w:t>Индивидуальные:</w:t>
            </w:r>
          </w:p>
          <w:p w:rsidR="00961987" w:rsidRPr="00E818FD" w:rsidRDefault="00961987" w:rsidP="00E818FD">
            <w:pPr>
              <w:pStyle w:val="a3"/>
              <w:jc w:val="both"/>
            </w:pPr>
            <w:r w:rsidRPr="00E818FD">
              <w:t>беседа,</w:t>
            </w:r>
            <w:r w:rsidRPr="00E818FD">
              <w:rPr>
                <w:spacing w:val="-4"/>
              </w:rPr>
              <w:t xml:space="preserve"> </w:t>
            </w:r>
            <w:r w:rsidRPr="00E818FD">
              <w:t>консультация,</w:t>
            </w:r>
            <w:r w:rsidR="008C0A75" w:rsidRPr="00E818FD">
              <w:t xml:space="preserve"> </w:t>
            </w:r>
            <w:r w:rsidRPr="00E818FD">
              <w:t>посещении</w:t>
            </w:r>
            <w:r w:rsidRPr="00E818FD">
              <w:rPr>
                <w:spacing w:val="-3"/>
              </w:rPr>
              <w:t xml:space="preserve"> </w:t>
            </w:r>
            <w:r w:rsidRPr="00E818FD">
              <w:t>семьи.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987" w:rsidRPr="00E818FD" w:rsidRDefault="00961987" w:rsidP="00E818FD">
            <w:pPr>
              <w:pStyle w:val="a3"/>
              <w:jc w:val="both"/>
            </w:pPr>
            <w:r w:rsidRPr="00E818FD">
              <w:t>Досуговые:</w:t>
            </w:r>
          </w:p>
          <w:p w:rsidR="00961987" w:rsidRPr="00E818FD" w:rsidRDefault="00961987" w:rsidP="00E818FD">
            <w:pPr>
              <w:pStyle w:val="a3"/>
              <w:jc w:val="both"/>
            </w:pPr>
            <w:r w:rsidRPr="00E818FD">
              <w:t>совместные</w:t>
            </w:r>
            <w:r w:rsidRPr="00E818FD">
              <w:rPr>
                <w:spacing w:val="-7"/>
              </w:rPr>
              <w:t xml:space="preserve"> </w:t>
            </w:r>
            <w:r w:rsidRPr="00E818FD">
              <w:t>досуги,</w:t>
            </w:r>
            <w:r w:rsidRPr="00E818FD">
              <w:rPr>
                <w:spacing w:val="-5"/>
              </w:rPr>
              <w:t xml:space="preserve"> </w:t>
            </w:r>
            <w:r w:rsidRPr="00E818FD">
              <w:t>праздники,</w:t>
            </w:r>
            <w:r w:rsidRPr="00E818FD">
              <w:rPr>
                <w:spacing w:val="-3"/>
              </w:rPr>
              <w:t xml:space="preserve"> </w:t>
            </w:r>
            <w:r w:rsidRPr="00E818FD">
              <w:t>участие</w:t>
            </w:r>
            <w:r w:rsidRPr="00E818FD">
              <w:rPr>
                <w:spacing w:val="-57"/>
              </w:rPr>
              <w:t xml:space="preserve"> </w:t>
            </w:r>
            <w:r w:rsidRPr="00E818FD">
              <w:t>в</w:t>
            </w:r>
            <w:r w:rsidRPr="00E818FD">
              <w:rPr>
                <w:spacing w:val="-4"/>
              </w:rPr>
              <w:t xml:space="preserve"> </w:t>
            </w:r>
            <w:r w:rsidRPr="00E818FD">
              <w:t>выставках</w:t>
            </w:r>
            <w:r w:rsidRPr="00E818FD">
              <w:rPr>
                <w:spacing w:val="-1"/>
              </w:rPr>
              <w:t xml:space="preserve"> </w:t>
            </w:r>
            <w:r w:rsidRPr="00E818FD">
              <w:t>рисунков,</w:t>
            </w:r>
            <w:r w:rsidRPr="00E818FD">
              <w:rPr>
                <w:spacing w:val="56"/>
              </w:rPr>
              <w:t xml:space="preserve"> </w:t>
            </w:r>
            <w:r w:rsidRPr="00E818FD">
              <w:t>экскурсии</w:t>
            </w:r>
            <w:r w:rsidRPr="00E818FD">
              <w:rPr>
                <w:spacing w:val="-2"/>
              </w:rPr>
              <w:t xml:space="preserve"> </w:t>
            </w:r>
            <w:r w:rsidRPr="00E818FD">
              <w:t>и</w:t>
            </w:r>
            <w:r w:rsidRPr="00E818FD">
              <w:rPr>
                <w:spacing w:val="-3"/>
              </w:rPr>
              <w:t xml:space="preserve"> </w:t>
            </w:r>
            <w:r w:rsidRPr="00E818FD">
              <w:t>др.</w:t>
            </w:r>
          </w:p>
        </w:tc>
      </w:tr>
      <w:tr w:rsidR="001A4C1D" w:rsidRPr="00B12DE0" w:rsidTr="00FD1FFB">
        <w:trPr>
          <w:trHeight w:val="274"/>
        </w:trPr>
        <w:tc>
          <w:tcPr>
            <w:tcW w:w="9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1D" w:rsidRPr="00E818FD" w:rsidRDefault="001A4C1D" w:rsidP="00E818FD">
            <w:pPr>
              <w:pStyle w:val="a3"/>
              <w:jc w:val="both"/>
            </w:pPr>
            <w:r w:rsidRPr="00E818FD">
              <w:t>Наглядно-информационные:</w:t>
            </w:r>
          </w:p>
          <w:p w:rsidR="001A4C1D" w:rsidRPr="00E818FD" w:rsidRDefault="001A4C1D" w:rsidP="00E818FD">
            <w:pPr>
              <w:pStyle w:val="a3"/>
              <w:jc w:val="both"/>
            </w:pPr>
            <w:r w:rsidRPr="00E818FD">
              <w:t>(информационные проспекты буклеты,</w:t>
            </w:r>
            <w:r w:rsidRPr="00E818FD">
              <w:rPr>
                <w:spacing w:val="1"/>
              </w:rPr>
              <w:t xml:space="preserve"> </w:t>
            </w:r>
            <w:r w:rsidRPr="00E818FD">
              <w:t>памятки,</w:t>
            </w:r>
            <w:r w:rsidRPr="00E818FD">
              <w:rPr>
                <w:spacing w:val="-4"/>
              </w:rPr>
              <w:t xml:space="preserve"> </w:t>
            </w:r>
            <w:r w:rsidRPr="00E818FD">
              <w:t>газеты,</w:t>
            </w:r>
            <w:r w:rsidRPr="00E818FD">
              <w:rPr>
                <w:spacing w:val="54"/>
              </w:rPr>
              <w:t xml:space="preserve"> </w:t>
            </w:r>
            <w:r w:rsidRPr="00E818FD">
              <w:t>дни</w:t>
            </w:r>
            <w:r w:rsidRPr="00E818FD">
              <w:rPr>
                <w:spacing w:val="-3"/>
              </w:rPr>
              <w:t xml:space="preserve"> </w:t>
            </w:r>
            <w:r w:rsidRPr="00E818FD">
              <w:t>открытых</w:t>
            </w:r>
            <w:r w:rsidRPr="00E818FD">
              <w:rPr>
                <w:spacing w:val="-1"/>
              </w:rPr>
              <w:t xml:space="preserve"> </w:t>
            </w:r>
            <w:r w:rsidRPr="00E818FD">
              <w:t>дверей,</w:t>
            </w:r>
            <w:r w:rsidRPr="00E818FD">
              <w:rPr>
                <w:spacing w:val="-57"/>
              </w:rPr>
              <w:t xml:space="preserve"> </w:t>
            </w:r>
            <w:r w:rsidRPr="00E818FD">
              <w:t>открытые</w:t>
            </w:r>
            <w:r w:rsidRPr="00E818FD">
              <w:rPr>
                <w:spacing w:val="-3"/>
              </w:rPr>
              <w:t xml:space="preserve"> </w:t>
            </w:r>
            <w:r w:rsidRPr="00E818FD">
              <w:t>просмотры занятий,</w:t>
            </w:r>
          </w:p>
          <w:p w:rsidR="001A4C1D" w:rsidRPr="00E818FD" w:rsidRDefault="001A4C1D" w:rsidP="00E818FD">
            <w:pPr>
              <w:pStyle w:val="a3"/>
              <w:jc w:val="both"/>
            </w:pPr>
            <w:r w:rsidRPr="00E818FD">
              <w:t>режимных моментов, мини-библиотека</w:t>
            </w:r>
            <w:r w:rsidRPr="00E818FD">
              <w:rPr>
                <w:spacing w:val="-57"/>
              </w:rPr>
              <w:t xml:space="preserve"> </w:t>
            </w:r>
            <w:r w:rsidRPr="00E818FD">
              <w:t>и др.)</w:t>
            </w:r>
          </w:p>
        </w:tc>
      </w:tr>
    </w:tbl>
    <w:p w:rsidR="008C0A75" w:rsidRPr="00E818FD" w:rsidRDefault="008C0A75" w:rsidP="00E818FD">
      <w:pPr>
        <w:pStyle w:val="a3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0A75" w:rsidRPr="00E818FD" w:rsidRDefault="008C0A75" w:rsidP="00623453">
      <w:pPr>
        <w:pStyle w:val="a3"/>
        <w:widowControl w:val="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proofErr w:type="gramStart"/>
      <w:r w:rsidRPr="00E818FD">
        <w:rPr>
          <w:rFonts w:ascii="Times New Roman" w:hAnsi="Times New Roman" w:cs="Times New Roman"/>
          <w:b/>
          <w:i/>
          <w:sz w:val="28"/>
          <w:szCs w:val="28"/>
        </w:rPr>
        <w:t>Часть  рабочей</w:t>
      </w:r>
      <w:proofErr w:type="gramEnd"/>
      <w:r w:rsidRPr="00E818FD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воспитания,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формируемая </w:t>
      </w:r>
      <w:r w:rsidRPr="00E818FD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pacing w:val="-1"/>
          <w:sz w:val="28"/>
          <w:szCs w:val="28"/>
        </w:rPr>
        <w:t>участниками образовательных отношений.</w:t>
      </w:r>
    </w:p>
    <w:p w:rsidR="00621C65" w:rsidRDefault="008C0A75" w:rsidP="00621C65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784D">
        <w:rPr>
          <w:rFonts w:ascii="Times New Roman" w:hAnsi="Times New Roman" w:cs="Times New Roman"/>
          <w:sz w:val="28"/>
          <w:szCs w:val="28"/>
          <w:lang w:val="ru-RU"/>
        </w:rPr>
        <w:t>С целью оказания помощи детям, имеющим трудности в освоении задач образовательной области «Физическое развитие» разработана р</w:t>
      </w:r>
      <w:r w:rsidR="00E92051" w:rsidRPr="00D3784D">
        <w:rPr>
          <w:rFonts w:ascii="Times New Roman" w:hAnsi="Times New Roman" w:cs="Times New Roman"/>
          <w:sz w:val="28"/>
          <w:szCs w:val="28"/>
          <w:lang w:val="ru-RU"/>
        </w:rPr>
        <w:t xml:space="preserve">абочая программа кружка </w:t>
      </w:r>
      <w:r w:rsidR="00D3784D" w:rsidRPr="00D37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«Красота, здоровье, грация».</w:t>
      </w:r>
      <w:r w:rsidR="00D37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3784D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="00E92051" w:rsidRPr="00D3784D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разработана на основе содержания комплексной программы развития и обучения детей в детском саду «Детство»/ В.И. Логинова, Т.И. Бабаева, Н.А. </w:t>
      </w:r>
      <w:proofErr w:type="spellStart"/>
      <w:r w:rsidR="00E92051" w:rsidRPr="00D3784D">
        <w:rPr>
          <w:rFonts w:ascii="Times New Roman" w:hAnsi="Times New Roman" w:cs="Times New Roman"/>
          <w:sz w:val="28"/>
          <w:szCs w:val="28"/>
          <w:lang w:val="ru-RU"/>
        </w:rPr>
        <w:t>Ноткина</w:t>
      </w:r>
      <w:proofErr w:type="spellEnd"/>
      <w:r w:rsidR="00E92051" w:rsidRPr="00D3784D">
        <w:rPr>
          <w:rFonts w:ascii="Times New Roman" w:hAnsi="Times New Roman" w:cs="Times New Roman"/>
          <w:sz w:val="28"/>
          <w:szCs w:val="28"/>
          <w:lang w:val="ru-RU"/>
        </w:rPr>
        <w:t xml:space="preserve"> и  </w:t>
      </w:r>
      <w:proofErr w:type="spellStart"/>
      <w:r w:rsidR="00E92051" w:rsidRPr="00D3784D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spellEnd"/>
      <w:r w:rsidR="00E92051" w:rsidRPr="00D3784D">
        <w:rPr>
          <w:rFonts w:ascii="Times New Roman" w:hAnsi="Times New Roman" w:cs="Times New Roman"/>
          <w:sz w:val="28"/>
          <w:szCs w:val="28"/>
          <w:lang w:val="ru-RU"/>
        </w:rPr>
        <w:t>, под ред. Т.И. Бабаевой, З.А. Михайловой, Л.М. Гу</w:t>
      </w:r>
      <w:r w:rsidR="00ED38D2" w:rsidRPr="00D3784D">
        <w:rPr>
          <w:rFonts w:ascii="Times New Roman" w:hAnsi="Times New Roman" w:cs="Times New Roman"/>
          <w:sz w:val="28"/>
          <w:szCs w:val="28"/>
          <w:lang w:val="ru-RU"/>
        </w:rPr>
        <w:t>рович; СПб «Детство-пресс»,</w:t>
      </w:r>
      <w:r w:rsidR="004701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8D2" w:rsidRPr="00D3784D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E92051" w:rsidRPr="00D3784D">
        <w:rPr>
          <w:rFonts w:ascii="Times New Roman" w:hAnsi="Times New Roman" w:cs="Times New Roman"/>
          <w:sz w:val="28"/>
          <w:szCs w:val="28"/>
          <w:lang w:val="ru-RU"/>
        </w:rPr>
        <w:t xml:space="preserve"> г.,</w:t>
      </w:r>
      <w:r w:rsidR="00D3784D" w:rsidRPr="00D37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: М. Ю. Василенко. Дополнительные программы физического </w:t>
      </w:r>
      <w:r w:rsidR="00D3784D" w:rsidRPr="00D37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развития дошкольников. «ТЦ СФЕРА» 2018 г</w:t>
      </w:r>
      <w:r w:rsidR="00E92051" w:rsidRPr="00D378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784D" w:rsidRPr="00D37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Программа определяет содержание и организацию работы по развитию физических качеств дошкольников. Основные принципы построения программы это: связь теории с практикой, последовательность и систематичность, доступность, наглядность, дифференциация с учетом возрастных и индивидуальных особенностей личности дошкольников. Данная программа включает в себя специальные коррекционные упражнения на развитие координационных способностей, силы, силовой выносливости, овладение техникой двигательных действий в игровой деятельности.</w:t>
      </w:r>
      <w:r w:rsidR="00D37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621C65" w:rsidRPr="00635EAD" w:rsidRDefault="00E92051" w:rsidP="00621C65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5EAD">
        <w:rPr>
          <w:rFonts w:ascii="Times New Roman" w:hAnsi="Times New Roman" w:cs="Times New Roman"/>
          <w:i/>
          <w:sz w:val="28"/>
          <w:szCs w:val="28"/>
          <w:lang w:val="ru-RU"/>
        </w:rPr>
        <w:t>Цель:</w:t>
      </w:r>
      <w:r w:rsidRPr="00635E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1C65" w:rsidRPr="00635EAD">
        <w:rPr>
          <w:sz w:val="28"/>
          <w:szCs w:val="28"/>
          <w:lang w:val="ru-RU"/>
        </w:rPr>
        <w:t>Развитие творческой, гармоничной личности средствами музыки и ритмичных движений.</w:t>
      </w:r>
    </w:p>
    <w:p w:rsidR="00E92051" w:rsidRPr="00635EAD" w:rsidRDefault="00E92051" w:rsidP="00621C65">
      <w:pPr>
        <w:spacing w:before="0" w:beforeAutospacing="0" w:after="0" w:afterAutospacing="0"/>
        <w:rPr>
          <w:sz w:val="28"/>
          <w:szCs w:val="28"/>
          <w:lang w:val="ru-RU"/>
        </w:rPr>
      </w:pPr>
      <w:r w:rsidRPr="00B865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Задачи.  </w:t>
      </w:r>
    </w:p>
    <w:p w:rsidR="00621C65" w:rsidRPr="00621C65" w:rsidRDefault="00621C65" w:rsidP="00621C65">
      <w:pPr>
        <w:spacing w:before="0" w:beforeAutospacing="0" w:after="0" w:afterAutospacing="0"/>
        <w:jc w:val="both"/>
        <w:rPr>
          <w:lang w:val="ru-RU"/>
        </w:rPr>
      </w:pPr>
      <w:r w:rsidRPr="00621C65">
        <w:rPr>
          <w:i/>
          <w:sz w:val="28"/>
          <w:szCs w:val="28"/>
          <w:lang w:val="ru-RU"/>
        </w:rPr>
        <w:t>Образовательные:</w:t>
      </w:r>
      <w:r w:rsidRPr="00621C65">
        <w:rPr>
          <w:lang w:val="ru-RU"/>
        </w:rPr>
        <w:t xml:space="preserve"> </w:t>
      </w:r>
    </w:p>
    <w:p w:rsidR="00621C65" w:rsidRPr="00621C65" w:rsidRDefault="00621C65" w:rsidP="00621C6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21C65">
        <w:rPr>
          <w:lang w:val="ru-RU"/>
        </w:rPr>
        <w:t>-</w:t>
      </w:r>
      <w:r w:rsidRPr="00621C65">
        <w:rPr>
          <w:sz w:val="28"/>
          <w:szCs w:val="28"/>
          <w:lang w:val="ru-RU"/>
        </w:rPr>
        <w:t xml:space="preserve"> формировать устойчивый интерес к занятиям «Красота, здоровье, грация»;  </w:t>
      </w:r>
    </w:p>
    <w:p w:rsidR="00621C65" w:rsidRPr="00621C65" w:rsidRDefault="00621C65" w:rsidP="00621C6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21C65">
        <w:rPr>
          <w:sz w:val="28"/>
          <w:szCs w:val="28"/>
          <w:lang w:val="ru-RU"/>
        </w:rPr>
        <w:t xml:space="preserve">-разучивание новых видов упражнений; </w:t>
      </w:r>
    </w:p>
    <w:p w:rsidR="00621C65" w:rsidRPr="00621C65" w:rsidRDefault="00621C65" w:rsidP="00621C6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21C65">
        <w:rPr>
          <w:sz w:val="28"/>
          <w:szCs w:val="28"/>
          <w:lang w:val="ru-RU"/>
        </w:rPr>
        <w:t xml:space="preserve">-развивать и совершенствовать дыхательный аппарат; </w:t>
      </w:r>
    </w:p>
    <w:p w:rsidR="00621C65" w:rsidRPr="00621C65" w:rsidRDefault="00621C65" w:rsidP="00621C6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21C65">
        <w:rPr>
          <w:sz w:val="28"/>
          <w:szCs w:val="28"/>
          <w:lang w:val="ru-RU"/>
        </w:rPr>
        <w:t>-формировать правильную осанку, красивую походку;</w:t>
      </w:r>
    </w:p>
    <w:p w:rsidR="00621C65" w:rsidRPr="00621C65" w:rsidRDefault="00621C65" w:rsidP="00621C6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21C65">
        <w:rPr>
          <w:i/>
          <w:sz w:val="28"/>
          <w:szCs w:val="28"/>
          <w:lang w:val="ru-RU"/>
        </w:rPr>
        <w:t>Личностные</w:t>
      </w:r>
      <w:proofErr w:type="gramStart"/>
      <w:r w:rsidRPr="00621C65">
        <w:rPr>
          <w:i/>
          <w:sz w:val="28"/>
          <w:szCs w:val="28"/>
          <w:lang w:val="ru-RU"/>
        </w:rPr>
        <w:t xml:space="preserve">: </w:t>
      </w:r>
      <w:r w:rsidRPr="00621C65">
        <w:rPr>
          <w:sz w:val="28"/>
          <w:szCs w:val="28"/>
          <w:lang w:val="ru-RU"/>
        </w:rPr>
        <w:t>Развивать</w:t>
      </w:r>
      <w:proofErr w:type="gramEnd"/>
      <w:r w:rsidRPr="00621C65">
        <w:rPr>
          <w:sz w:val="28"/>
          <w:szCs w:val="28"/>
          <w:lang w:val="ru-RU"/>
        </w:rPr>
        <w:t xml:space="preserve"> гибкость, ловкость, мышление, память, воображение.</w:t>
      </w:r>
    </w:p>
    <w:p w:rsidR="00F60105" w:rsidRPr="00D3784D" w:rsidRDefault="00621C65" w:rsidP="00635EAD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064B">
        <w:rPr>
          <w:i/>
          <w:sz w:val="28"/>
          <w:szCs w:val="28"/>
        </w:rPr>
        <w:t xml:space="preserve">Метапредметные: </w:t>
      </w:r>
      <w:r w:rsidRPr="00BF064B">
        <w:rPr>
          <w:sz w:val="28"/>
          <w:szCs w:val="28"/>
        </w:rPr>
        <w:t>Формирование личности с активной позицией к самообразованию и творчеству.</w:t>
      </w:r>
      <w:r w:rsidRPr="00D378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92051" w:rsidRPr="00635EAD" w:rsidRDefault="00E92051" w:rsidP="00635EAD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EAD">
        <w:rPr>
          <w:rFonts w:ascii="Times New Roman" w:hAnsi="Times New Roman" w:cs="Times New Roman"/>
          <w:i/>
          <w:sz w:val="28"/>
          <w:szCs w:val="28"/>
        </w:rPr>
        <w:t>Предполагаемый воспитательный результат.</w:t>
      </w:r>
    </w:p>
    <w:p w:rsidR="00E92051" w:rsidRPr="00635EAD" w:rsidRDefault="00E92051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35EAD">
        <w:rPr>
          <w:rFonts w:ascii="Times New Roman" w:hAnsi="Times New Roman" w:cs="Times New Roman"/>
          <w:sz w:val="28"/>
          <w:szCs w:val="28"/>
        </w:rPr>
        <w:t>1.</w:t>
      </w:r>
      <w:r w:rsidR="008C0A75" w:rsidRPr="00635EAD">
        <w:rPr>
          <w:rFonts w:ascii="Times New Roman" w:hAnsi="Times New Roman" w:cs="Times New Roman"/>
          <w:sz w:val="28"/>
          <w:szCs w:val="28"/>
        </w:rPr>
        <w:t xml:space="preserve"> Проявляющий</w:t>
      </w:r>
      <w:r w:rsidRPr="00635EAD">
        <w:rPr>
          <w:rFonts w:ascii="Times New Roman" w:hAnsi="Times New Roman" w:cs="Times New Roman"/>
          <w:sz w:val="28"/>
          <w:szCs w:val="28"/>
        </w:rPr>
        <w:t xml:space="preserve">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E92051" w:rsidRPr="00635EAD" w:rsidRDefault="00E92051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35EAD">
        <w:rPr>
          <w:rFonts w:ascii="Times New Roman" w:hAnsi="Times New Roman" w:cs="Times New Roman"/>
          <w:sz w:val="28"/>
          <w:szCs w:val="28"/>
        </w:rPr>
        <w:t xml:space="preserve">2. </w:t>
      </w:r>
      <w:r w:rsidR="008C0A75" w:rsidRPr="00635EAD">
        <w:rPr>
          <w:rFonts w:ascii="Times New Roman" w:hAnsi="Times New Roman" w:cs="Times New Roman"/>
          <w:sz w:val="28"/>
          <w:szCs w:val="28"/>
        </w:rPr>
        <w:t>Имеющий</w:t>
      </w:r>
      <w:r w:rsidRPr="00635EAD">
        <w:rPr>
          <w:rFonts w:ascii="Times New Roman" w:hAnsi="Times New Roman" w:cs="Times New Roman"/>
          <w:sz w:val="28"/>
          <w:szCs w:val="28"/>
        </w:rPr>
        <w:t xml:space="preserve"> чувство уверенности в себе.</w:t>
      </w:r>
    </w:p>
    <w:p w:rsidR="00961987" w:rsidRPr="00E818FD" w:rsidRDefault="00961987" w:rsidP="00635EAD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2.1.5. Трудовое направление воспитания </w:t>
      </w:r>
    </w:p>
    <w:p w:rsidR="00171DD8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Ценность – труд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  <w:r w:rsidR="00171DD8" w:rsidRPr="00E818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Основная цель трудового воспитания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961987" w:rsidRPr="00E818FD" w:rsidRDefault="008C0A75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</w:t>
      </w:r>
      <w:r w:rsidR="00961987" w:rsidRPr="00E818FD">
        <w:rPr>
          <w:rFonts w:ascii="Times New Roman" w:hAnsi="Times New Roman" w:cs="Times New Roman"/>
          <w:sz w:val="28"/>
          <w:szCs w:val="28"/>
        </w:rPr>
        <w:t xml:space="preserve">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961987" w:rsidRPr="00E818FD" w:rsidRDefault="008C0A75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</w:t>
      </w:r>
      <w:r w:rsidR="00961987" w:rsidRPr="00E818FD">
        <w:rPr>
          <w:rFonts w:ascii="Times New Roman" w:hAnsi="Times New Roman" w:cs="Times New Roman"/>
          <w:sz w:val="28"/>
          <w:szCs w:val="28"/>
        </w:rPr>
        <w:t xml:space="preserve">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961987" w:rsidRPr="00E818FD" w:rsidRDefault="008C0A75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</w:t>
      </w:r>
      <w:r w:rsidR="00961987" w:rsidRPr="00E818FD">
        <w:rPr>
          <w:rFonts w:ascii="Times New Roman" w:hAnsi="Times New Roman" w:cs="Times New Roman"/>
          <w:sz w:val="28"/>
          <w:szCs w:val="28"/>
        </w:rPr>
        <w:t xml:space="preserve"> Формирование трудового усилия (привычки к доступному дошкольнику напряжению физических, умственных и нравственных сил для решения </w:t>
      </w:r>
      <w:r w:rsidR="00961987"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трудовой задачи). </w:t>
      </w:r>
    </w:p>
    <w:p w:rsidR="00961987" w:rsidRPr="00E818FD" w:rsidRDefault="00171DD8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Основные </w:t>
      </w:r>
      <w:r w:rsidR="0069777F" w:rsidRPr="00E818FD">
        <w:rPr>
          <w:rFonts w:ascii="Times New Roman" w:hAnsi="Times New Roman" w:cs="Times New Roman"/>
          <w:i/>
          <w:sz w:val="28"/>
          <w:szCs w:val="28"/>
        </w:rPr>
        <w:t>направления</w:t>
      </w:r>
      <w:r w:rsidR="00961987" w:rsidRPr="00E818FD">
        <w:rPr>
          <w:rFonts w:ascii="Times New Roman" w:hAnsi="Times New Roman" w:cs="Times New Roman"/>
          <w:i/>
          <w:sz w:val="28"/>
          <w:szCs w:val="28"/>
        </w:rPr>
        <w:t xml:space="preserve"> воспитательной работы</w:t>
      </w:r>
      <w:r w:rsidR="00961987"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связывать развитие трудолюбия с формированием общественных мотивов труда, </w:t>
      </w:r>
      <w:r w:rsidR="008C0A75" w:rsidRPr="00E818FD">
        <w:rPr>
          <w:rFonts w:ascii="Times New Roman" w:hAnsi="Times New Roman" w:cs="Times New Roman"/>
          <w:sz w:val="28"/>
          <w:szCs w:val="28"/>
        </w:rPr>
        <w:t>желанием приносить пользу людям</w:t>
      </w:r>
      <w:r w:rsidR="0069777F" w:rsidRPr="00E818FD">
        <w:rPr>
          <w:rFonts w:ascii="Times New Roman" w:hAnsi="Times New Roman" w:cs="Times New Roman"/>
          <w:sz w:val="28"/>
          <w:szCs w:val="28"/>
        </w:rPr>
        <w:t>.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2.1.6. Этико-эстетическое направление воспитания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Ценности – культура и красота</w:t>
      </w:r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8D2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</w:t>
      </w:r>
      <w:r w:rsidR="00ED38D2" w:rsidRPr="00E818FD">
        <w:rPr>
          <w:rFonts w:ascii="Times New Roman" w:hAnsi="Times New Roman" w:cs="Times New Roman"/>
          <w:sz w:val="28"/>
          <w:szCs w:val="28"/>
        </w:rPr>
        <w:t xml:space="preserve">ем нравственных представлений.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Основные задачи этико-эстетического воспитания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формирование культуры общения, поведения, этических представлений;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воспитание любви к прекрасному, уважения к традициям и культуре родной страны и других народов;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6) формирование у детей эстетического вкуса, стремления окружать себя прекрасным, создавать его.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Основные направления воспитательной работы: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учить детей уважительно относиться к окружающим людям, считаться с их делами, интересами, удобствами;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воспитывать культуру деятельности, что подразумевает умение обращаться с игрушками, книгами, личными вещами, имуществом МАДОУ; умение подготовиться к предстоящей деятельности, четко и последовательно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5572BA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Цель эстетического воспитания </w:t>
      </w:r>
      <w:r w:rsidRPr="00E818FD">
        <w:rPr>
          <w:rFonts w:ascii="Times New Roman" w:hAnsi="Times New Roman" w:cs="Times New Roman"/>
          <w:sz w:val="28"/>
          <w:szCs w:val="28"/>
        </w:rPr>
        <w:t xml:space="preserve">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961987" w:rsidRPr="005572BA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Направления деятельности воспитателя по эстетическому воспитанию-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уважительное отношение к результатам творчества детей, широкое включение их произведений в жизнь МАДОУ;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организацию выставок, концертов, создание эстетической развивающей среды и др.;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формирование чувства прекрасного на основе восприятия художественного слова на русском и родном языке; </w:t>
      </w:r>
    </w:p>
    <w:p w:rsidR="00961987" w:rsidRPr="00E818FD" w:rsidRDefault="00961987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реализация вариативности содержания, форм и методов работы с детьми по разным направлениям эстетического воспитания. </w:t>
      </w:r>
    </w:p>
    <w:p w:rsidR="00A57350" w:rsidRPr="00E818FD" w:rsidRDefault="00A57350" w:rsidP="0047017F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2.2. Особенности реализации воспитательного процесса</w:t>
      </w:r>
    </w:p>
    <w:p w:rsidR="00FB621D" w:rsidRPr="00F7142B" w:rsidRDefault="00A57350" w:rsidP="0047017F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 xml:space="preserve">2.2.1. </w:t>
      </w:r>
      <w:r w:rsidR="00FB621D" w:rsidRPr="00F7142B">
        <w:rPr>
          <w:rFonts w:ascii="Times New Roman" w:hAnsi="Times New Roman" w:cs="Times New Roman"/>
          <w:b/>
          <w:sz w:val="28"/>
          <w:szCs w:val="28"/>
        </w:rPr>
        <w:t xml:space="preserve">Муниципальные особенности социокультурного окружения.    </w:t>
      </w:r>
    </w:p>
    <w:p w:rsidR="00FB621D" w:rsidRPr="00E818FD" w:rsidRDefault="00FB621D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A57350" w:rsidRPr="00E818FD">
        <w:rPr>
          <w:rFonts w:ascii="Times New Roman" w:hAnsi="Times New Roman" w:cs="Times New Roman"/>
          <w:sz w:val="28"/>
          <w:szCs w:val="28"/>
        </w:rPr>
        <w:t xml:space="preserve">является некоммерческой организацией, созданной для оказания услуг в целях </w:t>
      </w:r>
      <w:proofErr w:type="gramStart"/>
      <w:r w:rsidR="00A57350" w:rsidRPr="00E818FD">
        <w:rPr>
          <w:rFonts w:ascii="Times New Roman" w:hAnsi="Times New Roman" w:cs="Times New Roman"/>
          <w:sz w:val="28"/>
          <w:szCs w:val="28"/>
        </w:rPr>
        <w:t>обеспечения реализации</w:t>
      </w:r>
      <w:proofErr w:type="gramEnd"/>
      <w:r w:rsidR="00A57350" w:rsidRPr="00E818FD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 полномочий муниципального образования Кавказский район в сфере образования.</w:t>
      </w:r>
    </w:p>
    <w:p w:rsidR="00A57350" w:rsidRPr="00E818FD" w:rsidRDefault="00A57350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личности.</w:t>
      </w:r>
    </w:p>
    <w:p w:rsidR="002C4448" w:rsidRPr="00E818FD" w:rsidRDefault="00A57350" w:rsidP="00D3784D">
      <w:pPr>
        <w:pStyle w:val="a3"/>
        <w:widowControl w:val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МАДОУ</w:t>
      </w:r>
      <w:r w:rsidR="0047017F">
        <w:rPr>
          <w:rFonts w:ascii="Times New Roman" w:hAnsi="Times New Roman" w:cs="Times New Roman"/>
          <w:sz w:val="28"/>
          <w:szCs w:val="28"/>
        </w:rPr>
        <w:t xml:space="preserve"> ЦРР – д/с № 2 </w:t>
      </w:r>
      <w:r w:rsidRPr="00E818FD">
        <w:rPr>
          <w:rFonts w:ascii="Times New Roman" w:hAnsi="Times New Roman" w:cs="Times New Roman"/>
          <w:sz w:val="28"/>
          <w:szCs w:val="28"/>
        </w:rPr>
        <w:t>расположен в жилом районе города вдали от произв</w:t>
      </w:r>
      <w:r w:rsidR="005572BA">
        <w:rPr>
          <w:rFonts w:ascii="Times New Roman" w:hAnsi="Times New Roman" w:cs="Times New Roman"/>
          <w:sz w:val="28"/>
          <w:szCs w:val="28"/>
        </w:rPr>
        <w:t>одственных</w:t>
      </w:r>
      <w:r w:rsidRPr="00E818FD">
        <w:rPr>
          <w:rFonts w:ascii="Times New Roman" w:hAnsi="Times New Roman" w:cs="Times New Roman"/>
          <w:sz w:val="28"/>
          <w:szCs w:val="28"/>
        </w:rPr>
        <w:t xml:space="preserve"> предприятий и торговых мест. </w:t>
      </w:r>
      <w:r w:rsidR="008424F1" w:rsidRPr="00E818FD">
        <w:rPr>
          <w:rFonts w:ascii="Times New Roman" w:hAnsi="Times New Roman" w:cs="Times New Roman"/>
          <w:sz w:val="28"/>
          <w:szCs w:val="28"/>
        </w:rPr>
        <w:t xml:space="preserve">В ближайшем окружении: средние общеобразовательные школы </w:t>
      </w:r>
      <w:r w:rsidR="00D3784D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8424F1" w:rsidRPr="00E818FD">
        <w:rPr>
          <w:rFonts w:ascii="Times New Roman" w:hAnsi="Times New Roman" w:cs="Times New Roman"/>
          <w:sz w:val="28"/>
          <w:szCs w:val="28"/>
        </w:rPr>
        <w:t xml:space="preserve">№ </w:t>
      </w:r>
      <w:r w:rsidR="00D3784D">
        <w:rPr>
          <w:rFonts w:ascii="Times New Roman" w:hAnsi="Times New Roman" w:cs="Times New Roman"/>
          <w:sz w:val="28"/>
          <w:szCs w:val="28"/>
        </w:rPr>
        <w:t>11</w:t>
      </w:r>
      <w:r w:rsidR="008424F1" w:rsidRPr="00E818FD">
        <w:rPr>
          <w:rFonts w:ascii="Times New Roman" w:hAnsi="Times New Roman" w:cs="Times New Roman"/>
          <w:sz w:val="28"/>
          <w:szCs w:val="28"/>
        </w:rPr>
        <w:t xml:space="preserve">, </w:t>
      </w:r>
      <w:r w:rsidR="00D3784D">
        <w:rPr>
          <w:rFonts w:ascii="Times New Roman" w:hAnsi="Times New Roman" w:cs="Times New Roman"/>
          <w:sz w:val="28"/>
          <w:szCs w:val="28"/>
        </w:rPr>
        <w:t xml:space="preserve">МБОУ </w:t>
      </w:r>
      <w:r w:rsidR="008424F1" w:rsidRPr="00E818FD">
        <w:rPr>
          <w:rFonts w:ascii="Times New Roman" w:hAnsi="Times New Roman" w:cs="Times New Roman"/>
          <w:sz w:val="28"/>
          <w:szCs w:val="28"/>
        </w:rPr>
        <w:t>лицей №</w:t>
      </w:r>
      <w:r w:rsidR="00D3784D">
        <w:rPr>
          <w:rFonts w:ascii="Times New Roman" w:hAnsi="Times New Roman" w:cs="Times New Roman"/>
          <w:sz w:val="28"/>
          <w:szCs w:val="28"/>
        </w:rPr>
        <w:t>3</w:t>
      </w:r>
      <w:r w:rsidR="008424F1" w:rsidRPr="00E818FD">
        <w:rPr>
          <w:rFonts w:ascii="Times New Roman" w:hAnsi="Times New Roman" w:cs="Times New Roman"/>
          <w:sz w:val="28"/>
          <w:szCs w:val="28"/>
        </w:rPr>
        <w:t>,</w:t>
      </w:r>
      <w:r w:rsidR="00D3784D">
        <w:rPr>
          <w:rFonts w:ascii="Times New Roman" w:hAnsi="Times New Roman" w:cs="Times New Roman"/>
          <w:sz w:val="28"/>
          <w:szCs w:val="28"/>
        </w:rPr>
        <w:t xml:space="preserve"> МАДОУ ЦРР – д/с № 34, МБДОУ</w:t>
      </w:r>
      <w:r w:rsidR="00635EAD">
        <w:rPr>
          <w:rFonts w:ascii="Times New Roman" w:hAnsi="Times New Roman" w:cs="Times New Roman"/>
          <w:sz w:val="28"/>
          <w:szCs w:val="28"/>
        </w:rPr>
        <w:t xml:space="preserve"> д/с </w:t>
      </w:r>
      <w:r w:rsidR="00D3784D">
        <w:rPr>
          <w:rFonts w:ascii="Times New Roman" w:hAnsi="Times New Roman" w:cs="Times New Roman"/>
          <w:sz w:val="28"/>
          <w:szCs w:val="28"/>
        </w:rPr>
        <w:t>№ 5.</w:t>
      </w:r>
      <w:r w:rsidR="008424F1" w:rsidRPr="00E818FD">
        <w:rPr>
          <w:rFonts w:ascii="Times New Roman" w:hAnsi="Times New Roman" w:cs="Times New Roman"/>
          <w:sz w:val="28"/>
          <w:szCs w:val="28"/>
        </w:rPr>
        <w:t xml:space="preserve">  детская библиотека им. </w:t>
      </w:r>
      <w:r w:rsidR="00FB137F">
        <w:rPr>
          <w:rFonts w:ascii="Times New Roman" w:hAnsi="Times New Roman" w:cs="Times New Roman"/>
          <w:sz w:val="28"/>
          <w:szCs w:val="28"/>
        </w:rPr>
        <w:t>Луначарского</w:t>
      </w:r>
    </w:p>
    <w:p w:rsidR="002C4448" w:rsidRPr="00E818FD" w:rsidRDefault="002C4448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Взаимодействие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 В перспективах развития социально партнерских отношений – расширение круга социальных партнеров. </w:t>
      </w:r>
    </w:p>
    <w:p w:rsidR="00AE049D" w:rsidRPr="00E818FD" w:rsidRDefault="002C4448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Грамотно организованное и продуманное взаимодействие </w:t>
      </w:r>
      <w:r w:rsidR="00AE049D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с социальными партнерами приводит к положительным результатам.  </w:t>
      </w:r>
      <w:r w:rsidR="00AE049D" w:rsidRPr="00E818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049D" w:rsidRPr="00E818FD" w:rsidRDefault="00AE049D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МАДОУ  создаются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оптимальные  условия:</w:t>
      </w:r>
    </w:p>
    <w:p w:rsidR="00AE049D" w:rsidRPr="00E818FD" w:rsidRDefault="002C4448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для расширения кругозора дошкольников (освоения предметного и природного окружения, развития мышления, обогащения словаря, знакомства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с историей, традициями народа)</w:t>
      </w:r>
      <w:r w:rsidR="00635EAD">
        <w:rPr>
          <w:rFonts w:ascii="Times New Roman" w:hAnsi="Times New Roman" w:cs="Times New Roman"/>
          <w:sz w:val="28"/>
          <w:szCs w:val="28"/>
        </w:rPr>
        <w:t>.</w:t>
      </w:r>
    </w:p>
    <w:p w:rsidR="002C4448" w:rsidRPr="00D3784D" w:rsidRDefault="002C4448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формирования навыков общения в различных социальных ситуациях, с людьми разного пола,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возраста,  с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представителями разных профессий; воспитания уважения к труду взрослых.</w:t>
      </w:r>
    </w:p>
    <w:p w:rsidR="00A57350" w:rsidRPr="00690E83" w:rsidRDefault="00A57350" w:rsidP="0047017F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E83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="00F60105" w:rsidRPr="00690E83">
        <w:rPr>
          <w:rFonts w:ascii="Times New Roman" w:hAnsi="Times New Roman" w:cs="Times New Roman"/>
          <w:b/>
          <w:sz w:val="28"/>
          <w:szCs w:val="28"/>
        </w:rPr>
        <w:t>Воспитательно-значимые проекты и программы</w:t>
      </w:r>
    </w:p>
    <w:p w:rsidR="00532C90" w:rsidRPr="00E818FD" w:rsidRDefault="00532C90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E83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управления образования «Об открытии муниципальных инновационных, </w:t>
      </w:r>
      <w:proofErr w:type="spellStart"/>
      <w:r w:rsidRPr="00690E83">
        <w:rPr>
          <w:rFonts w:ascii="Times New Roman" w:hAnsi="Times New Roman" w:cs="Times New Roman"/>
          <w:sz w:val="28"/>
          <w:szCs w:val="28"/>
          <w:lang w:eastAsia="ru-RU"/>
        </w:rPr>
        <w:t>апробационных</w:t>
      </w:r>
      <w:proofErr w:type="spellEnd"/>
      <w:r w:rsidRPr="00690E8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E83">
        <w:rPr>
          <w:rFonts w:ascii="Times New Roman" w:hAnsi="Times New Roman" w:cs="Times New Roman"/>
          <w:sz w:val="28"/>
          <w:szCs w:val="28"/>
          <w:lang w:eastAsia="ru-RU"/>
        </w:rPr>
        <w:t>экпериментальных</w:t>
      </w:r>
      <w:proofErr w:type="spellEnd"/>
      <w:r w:rsidRPr="00690E83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площадок ДОО» от 24.11.2017г. № 352 муниципальному автономному дошкольному образовательному учреждению центр развития ребенка - детский сад № </w:t>
      </w:r>
      <w:r w:rsidR="0082586D" w:rsidRPr="00690E8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 присвоен статус «</w:t>
      </w:r>
      <w:proofErr w:type="spellStart"/>
      <w:r w:rsidR="0082586D">
        <w:rPr>
          <w:rFonts w:ascii="Times New Roman" w:hAnsi="Times New Roman" w:cs="Times New Roman"/>
          <w:sz w:val="28"/>
          <w:szCs w:val="28"/>
          <w:lang w:eastAsia="ru-RU"/>
        </w:rPr>
        <w:t>Апробационная</w:t>
      </w:r>
      <w:proofErr w:type="spell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площадка» по теме</w:t>
      </w:r>
      <w:r w:rsidR="0082586D">
        <w:rPr>
          <w:rFonts w:ascii="Times New Roman" w:hAnsi="Times New Roman" w:cs="Times New Roman"/>
          <w:sz w:val="28"/>
          <w:szCs w:val="28"/>
          <w:lang w:eastAsia="ru-RU"/>
        </w:rPr>
        <w:t>: «Развитие познавательно – исследовательской деятельности детей дошкольного возраста в мини – лабораториях».</w:t>
      </w:r>
    </w:p>
    <w:p w:rsidR="00532C90" w:rsidRPr="00E818FD" w:rsidRDefault="00532C90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 xml:space="preserve">Цель создания </w:t>
      </w:r>
      <w:proofErr w:type="spellStart"/>
      <w:r w:rsidR="0082586D">
        <w:rPr>
          <w:rFonts w:ascii="Times New Roman" w:hAnsi="Times New Roman" w:cs="Times New Roman"/>
          <w:i/>
          <w:sz w:val="28"/>
          <w:szCs w:val="28"/>
        </w:rPr>
        <w:t>апробационной</w:t>
      </w:r>
      <w:proofErr w:type="spellEnd"/>
      <w:r w:rsidRPr="00E818FD">
        <w:rPr>
          <w:rFonts w:ascii="Times New Roman" w:hAnsi="Times New Roman" w:cs="Times New Roman"/>
          <w:i/>
          <w:sz w:val="28"/>
          <w:szCs w:val="28"/>
        </w:rPr>
        <w:t xml:space="preserve"> площадки</w:t>
      </w:r>
      <w:r w:rsidRPr="00E818FD">
        <w:rPr>
          <w:rFonts w:ascii="Times New Roman" w:hAnsi="Times New Roman" w:cs="Times New Roman"/>
          <w:sz w:val="28"/>
          <w:szCs w:val="28"/>
        </w:rPr>
        <w:t xml:space="preserve">: </w:t>
      </w:r>
      <w:r w:rsidR="0082586D">
        <w:rPr>
          <w:rFonts w:ascii="Times New Roman" w:hAnsi="Times New Roman" w:cs="Times New Roman"/>
          <w:sz w:val="28"/>
          <w:szCs w:val="28"/>
        </w:rPr>
        <w:t xml:space="preserve">разработка и апробация на практике модели использования природного и социокультурного пространства для детской </w:t>
      </w:r>
      <w:proofErr w:type="spellStart"/>
      <w:r w:rsidR="0082586D">
        <w:rPr>
          <w:rFonts w:ascii="Times New Roman" w:hAnsi="Times New Roman" w:cs="Times New Roman"/>
          <w:sz w:val="28"/>
          <w:szCs w:val="28"/>
        </w:rPr>
        <w:t>познавательско</w:t>
      </w:r>
      <w:proofErr w:type="spellEnd"/>
      <w:r w:rsidR="0082586D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деятельности».</w:t>
      </w:r>
    </w:p>
    <w:p w:rsidR="00532C90" w:rsidRPr="00E818FD" w:rsidRDefault="00532C90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Сроки реализации Программы   </w:t>
      </w:r>
      <w:proofErr w:type="gramStart"/>
      <w:r w:rsidRPr="00E818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эксперимента: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  2018</w:t>
      </w:r>
      <w:proofErr w:type="gram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82586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82586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2C90" w:rsidRPr="00E818FD" w:rsidRDefault="00532C90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Организация экспериментальной работы осуществляется поэтапно.</w:t>
      </w:r>
    </w:p>
    <w:p w:rsidR="00F60105" w:rsidRPr="00E818FD" w:rsidRDefault="00F60105" w:rsidP="0047017F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8FD">
        <w:rPr>
          <w:rFonts w:ascii="Times New Roman" w:eastAsia="Times New Roman" w:hAnsi="Times New Roman" w:cs="Times New Roman"/>
          <w:sz w:val="28"/>
          <w:szCs w:val="28"/>
        </w:rPr>
        <w:t>В 2021-2022</w:t>
      </w:r>
      <w:r w:rsidR="00AE049D" w:rsidRPr="00E818F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E818FD">
        <w:rPr>
          <w:rFonts w:ascii="Times New Roman" w:eastAsia="Times New Roman" w:hAnsi="Times New Roman" w:cs="Times New Roman"/>
          <w:sz w:val="28"/>
          <w:szCs w:val="28"/>
        </w:rPr>
        <w:t xml:space="preserve"> МАДОУ</w:t>
      </w:r>
      <w:r w:rsidR="00690E83">
        <w:rPr>
          <w:rFonts w:ascii="Times New Roman" w:eastAsia="Times New Roman" w:hAnsi="Times New Roman" w:cs="Times New Roman"/>
          <w:sz w:val="28"/>
          <w:szCs w:val="28"/>
        </w:rPr>
        <w:t xml:space="preserve"> ЦРР – д/с № 2 </w:t>
      </w:r>
      <w:r w:rsidRPr="00E818FD">
        <w:rPr>
          <w:rFonts w:ascii="Times New Roman" w:eastAsia="Times New Roman" w:hAnsi="Times New Roman" w:cs="Times New Roman"/>
          <w:sz w:val="28"/>
          <w:szCs w:val="28"/>
        </w:rPr>
        <w:t xml:space="preserve">перешел на </w:t>
      </w:r>
      <w:r w:rsidR="0082586D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E818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586D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Pr="00E818FD">
        <w:rPr>
          <w:rFonts w:ascii="Times New Roman" w:eastAsia="Times New Roman" w:hAnsi="Times New Roman" w:cs="Times New Roman"/>
          <w:sz w:val="28"/>
          <w:szCs w:val="28"/>
        </w:rPr>
        <w:t xml:space="preserve"> этап деятельности </w:t>
      </w:r>
      <w:proofErr w:type="spellStart"/>
      <w:r w:rsidR="0082586D">
        <w:rPr>
          <w:rFonts w:ascii="Times New Roman" w:hAnsi="Times New Roman" w:cs="Times New Roman"/>
          <w:i/>
          <w:sz w:val="28"/>
          <w:szCs w:val="28"/>
        </w:rPr>
        <w:t>апробационной</w:t>
      </w:r>
      <w:proofErr w:type="spellEnd"/>
      <w:r w:rsidR="0082586D" w:rsidRPr="00E81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eastAsia="Times New Roman" w:hAnsi="Times New Roman" w:cs="Times New Roman"/>
          <w:sz w:val="28"/>
          <w:szCs w:val="28"/>
        </w:rPr>
        <w:t>площадки.</w:t>
      </w:r>
    </w:p>
    <w:p w:rsidR="00F60105" w:rsidRPr="00E818FD" w:rsidRDefault="00F60105" w:rsidP="0047017F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8FD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FB621D" w:rsidRPr="00E818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18FD">
        <w:rPr>
          <w:rFonts w:ascii="Times New Roman" w:eastAsia="Times New Roman" w:hAnsi="Times New Roman" w:cs="Times New Roman"/>
          <w:sz w:val="28"/>
          <w:szCs w:val="28"/>
        </w:rPr>
        <w:t>бобщение опыта работы педагогов по результатам экспериментальной деятельности по направлениям:</w:t>
      </w:r>
    </w:p>
    <w:p w:rsidR="00F60105" w:rsidRPr="00E818FD" w:rsidRDefault="00F60105" w:rsidP="0047017F">
      <w:pPr>
        <w:pStyle w:val="a3"/>
        <w:widowControl w:val="0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организационно-управленческая деятельность;</w:t>
      </w:r>
    </w:p>
    <w:p w:rsidR="00F60105" w:rsidRPr="00E818FD" w:rsidRDefault="00F60105" w:rsidP="0047017F">
      <w:pPr>
        <w:pStyle w:val="a3"/>
        <w:widowControl w:val="0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опытно-экспериментальная деятельность;</w:t>
      </w:r>
    </w:p>
    <w:p w:rsidR="00F60105" w:rsidRPr="00E818FD" w:rsidRDefault="00F60105" w:rsidP="0047017F">
      <w:pPr>
        <w:pStyle w:val="a3"/>
        <w:widowControl w:val="0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мониторинг приоритетных компонентов образовательного процесс</w:t>
      </w:r>
      <w:r w:rsidR="00FB621D"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а;</w:t>
      </w:r>
    </w:p>
    <w:p w:rsidR="00F60105" w:rsidRPr="00E818FD" w:rsidRDefault="00F60105" w:rsidP="0047017F">
      <w:pPr>
        <w:pStyle w:val="a3"/>
        <w:widowControl w:val="0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психолого-педагогическое сопровождение экспериментальной деятельности МАДОУ</w:t>
      </w:r>
      <w:r w:rsidR="00FB621D"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F60105" w:rsidRPr="00E818FD" w:rsidRDefault="00F60105" w:rsidP="0047017F">
      <w:pPr>
        <w:pStyle w:val="a3"/>
        <w:widowControl w:val="0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E818FD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воспитательная работа МАДОУ по реализации творческих способностей личности дошкольника.</w:t>
      </w:r>
    </w:p>
    <w:p w:rsidR="00AE049D" w:rsidRPr="00E818FD" w:rsidRDefault="00AE049D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Модель календарно-тематического планирования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 на учебный </w:t>
      </w:r>
      <w:proofErr w:type="gramStart"/>
      <w:r w:rsidR="007F01A2" w:rsidRPr="00E818FD">
        <w:rPr>
          <w:rFonts w:ascii="Times New Roman" w:hAnsi="Times New Roman" w:cs="Times New Roman"/>
          <w:sz w:val="28"/>
          <w:szCs w:val="28"/>
        </w:rPr>
        <w:t xml:space="preserve">год </w:t>
      </w:r>
      <w:r w:rsidRPr="00E818FD">
        <w:rPr>
          <w:rFonts w:ascii="Times New Roman" w:hAnsi="Times New Roman" w:cs="Times New Roman"/>
          <w:sz w:val="28"/>
          <w:szCs w:val="28"/>
        </w:rPr>
        <w:t xml:space="preserve"> построена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на реализации задач воспитания и образования по социально-коммуникативному, речевому, познавательному, художественно-эстетическому и физическому развитию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, определенных тематикой 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проектных недель. </w:t>
      </w:r>
    </w:p>
    <w:p w:rsidR="00FB621D" w:rsidRPr="00E818FD" w:rsidRDefault="0082586D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Экспериментальная </w:t>
      </w:r>
      <w:r w:rsidR="00FB621D" w:rsidRPr="00E818FD">
        <w:rPr>
          <w:rFonts w:ascii="Times New Roman" w:hAnsi="Times New Roman" w:cs="Times New Roman"/>
          <w:sz w:val="28"/>
          <w:szCs w:val="28"/>
        </w:rPr>
        <w:t>деятельность интересна дошкольнику, актуальна для познания за счет обязательного присутствия новых проблем, за счет мотивации поискового поведения. Также дошкольнику проектная деятельность интересна в силу того, что он и заказчик, и исполнитель, и непосредственный участник от замысла до целевых результатов.</w:t>
      </w:r>
    </w:p>
    <w:p w:rsidR="00FB621D" w:rsidRPr="00E818FD" w:rsidRDefault="00FB621D" w:rsidP="0047017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Проектная деятельность позволит достичь значимых результативных последствий при изучении дошкольниками нового материала,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поскольку  она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опирается на детские интересы, на активную самостоятельную деятельность.     Только в самостоятельном поиске дошкольники способны отыскивать, фильтровать и сохранять интересующий и необходимый им информационный материал и применять данные материалы для постановки новых целей и задач своего интеллектуального развития.</w:t>
      </w:r>
    </w:p>
    <w:p w:rsidR="0047017F" w:rsidRDefault="0047017F" w:rsidP="00635EAD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C90" w:rsidRPr="00F7142B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>2.2.</w:t>
      </w:r>
      <w:proofErr w:type="gramStart"/>
      <w:r w:rsidRPr="00F7142B">
        <w:rPr>
          <w:rFonts w:ascii="Times New Roman" w:hAnsi="Times New Roman" w:cs="Times New Roman"/>
          <w:b/>
          <w:sz w:val="28"/>
          <w:szCs w:val="28"/>
        </w:rPr>
        <w:t>3.Ключевые</w:t>
      </w:r>
      <w:proofErr w:type="gramEnd"/>
      <w:r w:rsidRPr="00F71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BA" w:rsidRPr="00F7142B">
        <w:rPr>
          <w:rFonts w:ascii="Times New Roman" w:hAnsi="Times New Roman" w:cs="Times New Roman"/>
          <w:b/>
          <w:sz w:val="28"/>
          <w:szCs w:val="28"/>
        </w:rPr>
        <w:t>моменты уклада МАДОУ</w:t>
      </w:r>
    </w:p>
    <w:p w:rsidR="007F01A2" w:rsidRPr="00E818FD" w:rsidRDefault="005572BA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РПВ </w:t>
      </w:r>
      <w:r w:rsidR="00532C90" w:rsidRPr="00E818FD">
        <w:rPr>
          <w:rFonts w:ascii="Times New Roman" w:hAnsi="Times New Roman" w:cs="Times New Roman"/>
          <w:sz w:val="28"/>
          <w:szCs w:val="28"/>
        </w:rPr>
        <w:t xml:space="preserve">учитывает условия, существующие в дошкольном учреждении, индивидуальные особенности, интересы, потребности воспитанников и их родителей. Процесс воспитания в МАДОУ основывается на общепедагогических принципах, изложенных в ФГОС дошкольного образования (Раздел I, пункт 1.2.): </w:t>
      </w:r>
      <w:r w:rsidR="007F01A2" w:rsidRPr="00E818FD">
        <w:rPr>
          <w:rFonts w:ascii="Times New Roman" w:hAnsi="Times New Roman" w:cs="Times New Roman"/>
          <w:sz w:val="28"/>
          <w:szCs w:val="28"/>
        </w:rPr>
        <w:t>поддержка разнообразия детства;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сохранение уникальности и самоценности детства как важного этапа в общем развитии человека, самоценность детства</w:t>
      </w:r>
      <w:r w:rsidR="007F01A2" w:rsidRPr="00E818FD">
        <w:rPr>
          <w:rFonts w:ascii="Times New Roman" w:hAnsi="Times New Roman" w:cs="Times New Roman"/>
          <w:sz w:val="28"/>
          <w:szCs w:val="28"/>
        </w:rPr>
        <w:t>;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  <w:r w:rsidR="007F01A2" w:rsidRPr="00E818FD">
        <w:rPr>
          <w:rFonts w:ascii="Times New Roman" w:hAnsi="Times New Roman" w:cs="Times New Roman"/>
          <w:sz w:val="28"/>
          <w:szCs w:val="28"/>
        </w:rPr>
        <w:t>;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уважение личности ребенка. 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МАДОУ-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 Задачи воспитания реализуются в течение всего времени нахождения ребенка в детском саду: в процессе НОД, режимных моментов, совместной деятельности 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E818FD">
        <w:rPr>
          <w:rFonts w:ascii="Times New Roman" w:hAnsi="Times New Roman" w:cs="Times New Roman"/>
          <w:sz w:val="28"/>
          <w:szCs w:val="28"/>
        </w:rPr>
        <w:t>с детьми</w:t>
      </w:r>
      <w:r w:rsidR="007F01A2" w:rsidRPr="00E818FD">
        <w:rPr>
          <w:rFonts w:ascii="Times New Roman" w:hAnsi="Times New Roman" w:cs="Times New Roman"/>
          <w:sz w:val="28"/>
          <w:szCs w:val="28"/>
        </w:rPr>
        <w:t xml:space="preserve"> и индивидуальной работы, самостоятельной деятельности детей.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Воспитательный процесс в МАДОУ выстраивается  с учетом концепции духовно-нравственного развития и воспитания личности гражданина России, включающей в себя: национальный воспитательный идеал</w:t>
      </w:r>
      <w:r w:rsidR="005572BA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5572BA">
        <w:rPr>
          <w:rFonts w:ascii="Times New Roman" w:hAnsi="Times New Roman" w:cs="Times New Roman"/>
          <w:sz w:val="28"/>
          <w:szCs w:val="28"/>
        </w:rPr>
        <w:t xml:space="preserve"> в</w:t>
      </w:r>
      <w:r w:rsidRPr="00E818FD">
        <w:rPr>
          <w:rFonts w:ascii="Times New Roman" w:hAnsi="Times New Roman" w:cs="Times New Roman"/>
          <w:sz w:val="28"/>
          <w:szCs w:val="28"/>
        </w:rPr>
        <w:t>ысшая цель, образования нравственное</w:t>
      </w:r>
      <w:r w:rsidR="005572BA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(идеальное) представление о человеке, на воспитание, обучение и развитие которого направлены усилия основных субъектов национальной жизни: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государства семьи, школы, политических партий, религиозных объединений и общественных организаций;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базовые национальные ценности-основные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 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патриотизм - любовь к России, к своему народу, к своей малой Родине, служение Отечеству; социальная солидарность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свобода личная и национальная, доверие к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людям,  институтам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государства и гражданского общества, справедливость, милосердие, честь, достоинство;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гражданственность - служение Отечеству, правовое государство, гражданское общество, закон и правопорядок, поликультурный мир, в свобода совести и вероисповедания; 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семья-любовь и верность, здоровье, достаток, уважение к родителям, забота о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старших и младших, забота о продолжении рода; 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труд и творчество - уважение к труду, творчество и созидание, целеустремлённости настойчивость; 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наука - ценность знания, стремление к истине, научная картина мира; традиционные российские религии-представления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искусство и литература-красота, гармония, духовный мир человека, нравственный выбор, смысл жизни, эстетическое развитие, этическое развитие; 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природа - эволюция, родная земля, заповедная природа, планета Земля, экологическое сознание; человечество-мир во всем мире, многообразие культуры народов, прогресс человечества, международное сотрудничество;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духовно-нравственное развитие личности-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осуществляем  в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 </w:t>
      </w:r>
    </w:p>
    <w:p w:rsidR="00AA6E37" w:rsidRPr="00E818FD" w:rsidRDefault="00AA6E37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личности гражданина России -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</w:t>
      </w:r>
    </w:p>
    <w:p w:rsidR="00532C90" w:rsidRPr="00DD2036" w:rsidRDefault="00532C90" w:rsidP="00690E8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D2036">
        <w:rPr>
          <w:rFonts w:ascii="Times New Roman" w:hAnsi="Times New Roman" w:cs="Times New Roman"/>
          <w:sz w:val="28"/>
          <w:szCs w:val="28"/>
        </w:rPr>
        <w:t xml:space="preserve">Основные традиции воспитательного процесса </w:t>
      </w:r>
      <w:proofErr w:type="gramStart"/>
      <w:r w:rsidRPr="00DD2036">
        <w:rPr>
          <w:rFonts w:ascii="Times New Roman" w:hAnsi="Times New Roman" w:cs="Times New Roman"/>
          <w:sz w:val="28"/>
          <w:szCs w:val="28"/>
        </w:rPr>
        <w:t>в  МАДОУ</w:t>
      </w:r>
      <w:proofErr w:type="gramEnd"/>
      <w:r w:rsidRPr="00DD20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2F23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</w:t>
      </w:r>
      <w:r w:rsidR="00B42F23" w:rsidRPr="00E818FD">
        <w:rPr>
          <w:rFonts w:ascii="Times New Roman" w:hAnsi="Times New Roman" w:cs="Times New Roman"/>
          <w:sz w:val="28"/>
          <w:szCs w:val="28"/>
        </w:rPr>
        <w:t>.</w:t>
      </w:r>
      <w:r w:rsidR="001C0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взаимодействие дошкольников способствует их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взаимовоспитанию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</w:t>
      </w:r>
      <w:r w:rsidR="00AA6E37" w:rsidRPr="00E818FD">
        <w:rPr>
          <w:rFonts w:ascii="Times New Roman" w:hAnsi="Times New Roman" w:cs="Times New Roman"/>
          <w:sz w:val="28"/>
          <w:szCs w:val="28"/>
        </w:rPr>
        <w:t xml:space="preserve">ем прямое влияние педагога. 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2.Детская художественная литература и народное творчество традиционно </w:t>
      </w:r>
      <w:r w:rsidR="00AA6E37" w:rsidRPr="00E818FD">
        <w:rPr>
          <w:rFonts w:ascii="Times New Roman" w:hAnsi="Times New Roman" w:cs="Times New Roman"/>
          <w:sz w:val="28"/>
          <w:szCs w:val="28"/>
        </w:rPr>
        <w:t>использую</w:t>
      </w:r>
      <w:r w:rsidRPr="00E818FD">
        <w:rPr>
          <w:rFonts w:ascii="Times New Roman" w:hAnsi="Times New Roman" w:cs="Times New Roman"/>
          <w:sz w:val="28"/>
          <w:szCs w:val="28"/>
        </w:rPr>
        <w:t xml:space="preserve">тся педагогами </w:t>
      </w:r>
      <w:r w:rsidR="00AA6E37" w:rsidRPr="00E818FD">
        <w:rPr>
          <w:rFonts w:ascii="Times New Roman" w:hAnsi="Times New Roman" w:cs="Times New Roman"/>
          <w:sz w:val="28"/>
          <w:szCs w:val="28"/>
        </w:rPr>
        <w:t>МА</w:t>
      </w:r>
      <w:r w:rsidRPr="00E818FD">
        <w:rPr>
          <w:rFonts w:ascii="Times New Roman" w:hAnsi="Times New Roman" w:cs="Times New Roman"/>
          <w:sz w:val="28"/>
          <w:szCs w:val="28"/>
        </w:rPr>
        <w:t>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3.Воспитатели и специалисты </w:t>
      </w:r>
      <w:r w:rsidR="00AA6E37" w:rsidRPr="00E818FD">
        <w:rPr>
          <w:rFonts w:ascii="Times New Roman" w:hAnsi="Times New Roman" w:cs="Times New Roman"/>
          <w:sz w:val="28"/>
          <w:szCs w:val="28"/>
        </w:rPr>
        <w:t>МА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ДОУ ориентированы на организацию разнообразных форм детских сообществ. </w:t>
      </w:r>
      <w:r w:rsidR="00AA6E37" w:rsidRPr="00E818FD">
        <w:rPr>
          <w:rFonts w:ascii="Times New Roman" w:hAnsi="Times New Roman" w:cs="Times New Roman"/>
          <w:sz w:val="28"/>
          <w:szCs w:val="28"/>
        </w:rPr>
        <w:t>В МАДОУ функционируют кружки «</w:t>
      </w:r>
      <w:r w:rsidR="00690E83">
        <w:rPr>
          <w:rFonts w:ascii="Times New Roman" w:hAnsi="Times New Roman" w:cs="Times New Roman"/>
          <w:sz w:val="28"/>
          <w:szCs w:val="28"/>
        </w:rPr>
        <w:t>Ребенок открывает мир природы</w:t>
      </w:r>
      <w:r w:rsidR="00AA6E37" w:rsidRPr="00E818FD">
        <w:rPr>
          <w:rFonts w:ascii="Times New Roman" w:hAnsi="Times New Roman" w:cs="Times New Roman"/>
          <w:sz w:val="28"/>
          <w:szCs w:val="28"/>
        </w:rPr>
        <w:t>», «</w:t>
      </w:r>
      <w:r w:rsidR="00690E83">
        <w:rPr>
          <w:rFonts w:ascii="Times New Roman" w:hAnsi="Times New Roman" w:cs="Times New Roman"/>
          <w:sz w:val="28"/>
          <w:szCs w:val="28"/>
        </w:rPr>
        <w:t>Красота, здоровье, грация</w:t>
      </w:r>
      <w:r w:rsidR="00AA6E37" w:rsidRPr="00E818FD">
        <w:rPr>
          <w:rFonts w:ascii="Times New Roman" w:hAnsi="Times New Roman" w:cs="Times New Roman"/>
          <w:sz w:val="28"/>
          <w:szCs w:val="28"/>
        </w:rPr>
        <w:t xml:space="preserve">». 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Данные сообщества обеспечивают полноценный опыт социализации детей. 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4.Коллективное планирование, разработка и проведение общих мероприятий.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A6E37" w:rsidRPr="00E818FD">
        <w:rPr>
          <w:rFonts w:ascii="Times New Roman" w:hAnsi="Times New Roman" w:cs="Times New Roman"/>
          <w:sz w:val="28"/>
          <w:szCs w:val="28"/>
        </w:rPr>
        <w:t>МА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532C90" w:rsidRPr="00E818FD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5. В </w:t>
      </w:r>
      <w:r w:rsidR="00AA6E37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 </w:t>
      </w:r>
    </w:p>
    <w:p w:rsidR="00532C90" w:rsidRPr="00DD2036" w:rsidRDefault="00532C9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6.Дополнительным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="00AA6E37" w:rsidRPr="00E818FD">
        <w:rPr>
          <w:rFonts w:ascii="Times New Roman" w:hAnsi="Times New Roman" w:cs="Times New Roman"/>
          <w:sz w:val="28"/>
          <w:szCs w:val="28"/>
        </w:rPr>
        <w:t>реализация парциальн</w:t>
      </w:r>
      <w:r w:rsidR="00690E83">
        <w:rPr>
          <w:rFonts w:ascii="Times New Roman" w:hAnsi="Times New Roman" w:cs="Times New Roman"/>
          <w:sz w:val="28"/>
          <w:szCs w:val="28"/>
        </w:rPr>
        <w:t>ой</w:t>
      </w:r>
      <w:r w:rsidR="00AA6E37" w:rsidRPr="00E818F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90E83">
        <w:rPr>
          <w:rFonts w:ascii="Times New Roman" w:hAnsi="Times New Roman" w:cs="Times New Roman"/>
          <w:sz w:val="28"/>
          <w:szCs w:val="28"/>
        </w:rPr>
        <w:t>ы</w:t>
      </w:r>
      <w:r w:rsidR="00AA6E37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="00690E83" w:rsidRPr="00E818FD">
        <w:rPr>
          <w:rFonts w:ascii="Times New Roman" w:hAnsi="Times New Roman" w:cs="Times New Roman"/>
          <w:sz w:val="28"/>
          <w:szCs w:val="28"/>
        </w:rPr>
        <w:t xml:space="preserve">«Кубань-наша </w:t>
      </w:r>
      <w:r w:rsidR="00690E83">
        <w:rPr>
          <w:rFonts w:ascii="Times New Roman" w:hAnsi="Times New Roman" w:cs="Times New Roman"/>
          <w:sz w:val="28"/>
          <w:szCs w:val="28"/>
        </w:rPr>
        <w:t>малая Р</w:t>
      </w:r>
      <w:r w:rsidR="00690E83" w:rsidRPr="00E818FD">
        <w:rPr>
          <w:rFonts w:ascii="Times New Roman" w:hAnsi="Times New Roman" w:cs="Times New Roman"/>
          <w:sz w:val="28"/>
          <w:szCs w:val="28"/>
        </w:rPr>
        <w:t xml:space="preserve">одина», </w:t>
      </w:r>
    </w:p>
    <w:p w:rsidR="00A57350" w:rsidRPr="00F7142B" w:rsidRDefault="00A57350" w:rsidP="00635EAD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>2.2.</w:t>
      </w:r>
      <w:proofErr w:type="gramStart"/>
      <w:r w:rsidRPr="00F7142B">
        <w:rPr>
          <w:rFonts w:ascii="Times New Roman" w:hAnsi="Times New Roman" w:cs="Times New Roman"/>
          <w:b/>
          <w:sz w:val="28"/>
          <w:szCs w:val="28"/>
        </w:rPr>
        <w:t>4</w:t>
      </w:r>
      <w:r w:rsidR="001C0A04">
        <w:rPr>
          <w:rFonts w:ascii="Times New Roman" w:hAnsi="Times New Roman" w:cs="Times New Roman"/>
          <w:b/>
          <w:sz w:val="28"/>
          <w:szCs w:val="28"/>
        </w:rPr>
        <w:t>.</w:t>
      </w:r>
      <w:r w:rsidR="00AA6E37" w:rsidRPr="00F7142B">
        <w:rPr>
          <w:rFonts w:ascii="Times New Roman" w:hAnsi="Times New Roman" w:cs="Times New Roman"/>
          <w:b/>
          <w:sz w:val="28"/>
          <w:szCs w:val="28"/>
        </w:rPr>
        <w:t>Инновационные</w:t>
      </w:r>
      <w:proofErr w:type="gramEnd"/>
      <w:r w:rsidR="00AA6E37" w:rsidRPr="00F7142B">
        <w:rPr>
          <w:rFonts w:ascii="Times New Roman" w:hAnsi="Times New Roman" w:cs="Times New Roman"/>
          <w:b/>
          <w:sz w:val="28"/>
          <w:szCs w:val="28"/>
        </w:rPr>
        <w:t>, опережающие, перспек</w:t>
      </w:r>
      <w:r w:rsidR="00F7142B">
        <w:rPr>
          <w:rFonts w:ascii="Times New Roman" w:hAnsi="Times New Roman" w:cs="Times New Roman"/>
          <w:b/>
          <w:sz w:val="28"/>
          <w:szCs w:val="28"/>
        </w:rPr>
        <w:t>тивные технологии воспитательно-</w:t>
      </w:r>
      <w:r w:rsidR="00AA6E37" w:rsidRPr="00F7142B">
        <w:rPr>
          <w:rFonts w:ascii="Times New Roman" w:hAnsi="Times New Roman" w:cs="Times New Roman"/>
          <w:b/>
          <w:sz w:val="28"/>
          <w:szCs w:val="28"/>
        </w:rPr>
        <w:t>значимой деятельности</w:t>
      </w:r>
    </w:p>
    <w:p w:rsidR="00AA6E37" w:rsidRPr="00E818FD" w:rsidRDefault="00885EAC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Сегодня, когда на государственном уровне произошел поворот от обучения к воспитанию как приоритетной деятельности образовательных учреждений, большую значимость приобретает проектирование механиз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мов построения воспитательного процесса с учетом инновационных педа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гогических идей.</w:t>
      </w:r>
    </w:p>
    <w:p w:rsidR="00885EAC" w:rsidRPr="00E818FD" w:rsidRDefault="00885EAC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Воспитательный процесс</w:t>
      </w:r>
      <w:r w:rsidR="00DD2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D2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последователь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ная деятельность воспитателей и воспитуемых, направленную на дости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жение поставленных целей и приводящую к заранее намеченному резуль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тату. </w:t>
      </w:r>
    </w:p>
    <w:p w:rsidR="00885EAC" w:rsidRPr="00E818FD" w:rsidRDefault="00885EAC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воспитательная цель</w:t>
      </w:r>
      <w:r w:rsidR="00A14308"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818FD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6B0AA2" w:rsidRPr="00E818FD" w:rsidRDefault="00A14308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85EAC"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ущественным элементом воспитательного процесса является деятельностный компонент, включающий в себя методы и фор</w:t>
      </w:r>
      <w:r w:rsidR="00885EAC"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мы осуществления воспитательной работы</w:t>
      </w:r>
      <w:r w:rsidRPr="00E818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0AA2" w:rsidRPr="00E818FD" w:rsidRDefault="006B0AA2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–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способы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воздействия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сознание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воспитуемых,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направленные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достижение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цели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воспитания.</w:t>
      </w:r>
    </w:p>
    <w:p w:rsidR="006B0AA2" w:rsidRPr="00E818FD" w:rsidRDefault="006B0AA2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Наиболее эффективные методы воспитания в сфере развития личности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ребенка, это методы, которые </w:t>
      </w:r>
      <w:r w:rsidRPr="00E818FD">
        <w:rPr>
          <w:rFonts w:ascii="Times New Roman" w:hAnsi="Times New Roman" w:cs="Times New Roman"/>
          <w:sz w:val="28"/>
          <w:szCs w:val="28"/>
        </w:rPr>
        <w:t>обеспечивают создание у детей практического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опыта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общественного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поведения. К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ним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можно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отнести:</w:t>
      </w:r>
    </w:p>
    <w:p w:rsidR="006B0AA2" w:rsidRPr="00E818FD" w:rsidRDefault="006B0AA2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приучения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положительным</w:t>
      </w:r>
      <w:r w:rsidRPr="00E818F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формам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привычек.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Основной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смысл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заключается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том,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систематически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разных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ситуациях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побуждают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соответствии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 нормами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правилами,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принятыми в обществе. Например, </w:t>
      </w:r>
      <w:r w:rsidRPr="00E818FD">
        <w:rPr>
          <w:rFonts w:ascii="Times New Roman" w:hAnsi="Times New Roman" w:cs="Times New Roman"/>
          <w:sz w:val="28"/>
          <w:szCs w:val="28"/>
        </w:rPr>
        <w:t>здороваться и прощаться, благодарить за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услугу, вежливо отвечать на вопросы, бережно относиться к вещам и т. п.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приучают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помощи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взаимопомощи,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проявлению</w:t>
      </w:r>
      <w:r w:rsidR="001C6DD9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заботы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</w:t>
      </w:r>
      <w:r w:rsidRPr="00E818F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младших,</w:t>
      </w:r>
      <w:r w:rsidRPr="00E818FD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старших,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правдивости,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скромности.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Приучение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осуществляется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помощью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упражнения,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побуждение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поступку,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действию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связывается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влиянием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чувства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ребенка,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сознание.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lastRenderedPageBreak/>
        <w:t>Упражнение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предполагает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включение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разнообразную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практическую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сверстниками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взрослыми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естественных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жизненных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ситуациях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специально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создаваемых,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стимулирующих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дошкольников к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таким поступкам.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приучения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наибольший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эффект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если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он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сочетается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примером взрослого или других детей</w:t>
      </w:r>
      <w:r w:rsidRPr="00E818FD">
        <w:rPr>
          <w:rFonts w:ascii="Times New Roman" w:hAnsi="Times New Roman" w:cs="Times New Roman"/>
          <w:sz w:val="28"/>
          <w:szCs w:val="28"/>
        </w:rPr>
        <w:t>. Чтобы ребенок начал действовать по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примеру старшего или сверстника, необходимо желание быть похожим 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затронул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чувства,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направил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Желание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быть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похожим реализуется через деятельность подражания. Когда пример получил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отражение в деятельности </w:t>
      </w:r>
      <w:r w:rsidRPr="00E818FD">
        <w:rPr>
          <w:rFonts w:ascii="Times New Roman" w:hAnsi="Times New Roman" w:cs="Times New Roman"/>
          <w:sz w:val="28"/>
          <w:szCs w:val="28"/>
        </w:rPr>
        <w:t>ребенка, можно говорить о его активном влиянии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личность.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Следует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подчеркнуть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u w:val="single"/>
        </w:rPr>
        <w:t>целенаправленного</w:t>
      </w:r>
      <w:r w:rsidRPr="00E818FD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u w:val="single"/>
        </w:rPr>
        <w:t>наблюдения</w:t>
      </w:r>
      <w:r w:rsidRPr="00E818FD">
        <w:rPr>
          <w:rFonts w:ascii="Times New Roman" w:hAnsi="Times New Roman" w:cs="Times New Roman"/>
          <w:sz w:val="28"/>
          <w:szCs w:val="28"/>
        </w:rPr>
        <w:t>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организуемого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педагогом.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Наблюдение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наблюдаемому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положительно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влияет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поведение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показ действия</w:t>
      </w:r>
      <w:r w:rsidRPr="00E818FD">
        <w:rPr>
          <w:rFonts w:ascii="Times New Roman" w:hAnsi="Times New Roman" w:cs="Times New Roman"/>
          <w:sz w:val="28"/>
          <w:szCs w:val="28"/>
        </w:rPr>
        <w:t>. С его помощью формируется такое важное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качество,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самостоятельность.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условиях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жизни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приобретает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ярко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выраженный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общественный аспект.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организации деятельности</w:t>
      </w:r>
      <w:r w:rsidRPr="00E818FD">
        <w:rPr>
          <w:rFonts w:ascii="Times New Roman" w:hAnsi="Times New Roman" w:cs="Times New Roman"/>
          <w:sz w:val="28"/>
          <w:szCs w:val="28"/>
        </w:rPr>
        <w:t>, которая и в дошкольном возрасте,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особенно старшем, носит общественно полезный характер. В первую очередь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совместный,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коллективный труд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Педагог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определяет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цель</w:t>
      </w:r>
      <w:r w:rsidRPr="00E818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работы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обдумывает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ее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организацию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целом,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</w:t>
      </w:r>
      <w:r w:rsidRPr="00E818FD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также подбор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расстановку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участников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небольших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объединениях.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старшей и подготовительной группах воспитатель, организуя разнообразную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трудовую деятельность, формирует навыки самоорганизации: рекомендует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ребятам самим обдумать, что и для чего надо делать, как спланировать 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разделить работу и т. п. Педагог помогает своим воспитанникам правильно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оценивать и общие результаты, и трудовые усилия каждого. Показателями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наряду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самоорганизацией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являются доброжелательность, готовность к взаимопомощи, взаимовыручке,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трудолюбие.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младшем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дошкольном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возрасте основная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задача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трудового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формирование самостоятельности, ибо она — необходимая предпосылка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появления у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малыша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желания выполнять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трудовые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поручения.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Труд</w:t>
      </w:r>
      <w:r w:rsidRPr="00E818FD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818FD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Pr="00E818F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являются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средствами,</w:t>
      </w:r>
      <w:r w:rsidRPr="00E818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методами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i/>
          <w:sz w:val="28"/>
          <w:szCs w:val="28"/>
        </w:rPr>
        <w:t>игра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–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действенный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сфере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развития. Ценность ее как средства и действенного метода воспитания в том,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возможность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наиболее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свободно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самостоятельно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устанавливать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связи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выбирать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цели, подбирать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материалы и находить средства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осуществления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замысла. В игре особенно отчетливо проявляются достижения и недостатки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уровень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овладения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нормами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правилами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Сюжетная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имеет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два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плана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детских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отношений: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один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—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</w:t>
      </w:r>
      <w:r w:rsidRPr="00E818F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сверстников</w:t>
      </w:r>
      <w:r w:rsidRPr="00E818F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игре,</w:t>
      </w:r>
      <w:r w:rsidRPr="00E818F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или</w:t>
      </w:r>
      <w:r w:rsidRPr="00E818F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</w:t>
      </w:r>
      <w:r w:rsidRPr="00E818F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называемые</w:t>
      </w:r>
      <w:r w:rsidRPr="00E818F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реальные</w:t>
      </w:r>
      <w:r w:rsidRPr="00E818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отношения;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второй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—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взаимоотношения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играющих,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регулируемые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определенным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сюжетом.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сюжет,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отражающий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положительные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стороны быта, общественно- политические явления, благотворно влияет 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поведение детей в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игре и даже отчасти вне игры. Игра активизирует чувства и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представления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окружающем.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овладения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опытом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необходимо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содержательные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активизировать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общую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работу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воспитанию</w:t>
      </w:r>
      <w:r w:rsidRPr="00E818FD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 нравственных чувств и привычек поведения. Тогда можно ожидать, что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 сговоре детей по поводу игры и в процессе самой игры будет достигнуто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единство между поведением ребенка в соответствии с взятой на себя ролью и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реальным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поведением.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Перечисленные методы применяются педагогом в любом виде детской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Следующие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направлены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формирование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дошкольников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нравственных представлений,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суждений,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оценок: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беседы</w:t>
      </w:r>
      <w:r w:rsidRPr="00E818FD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воспитателя</w:t>
      </w:r>
      <w:r w:rsidRPr="00E818FD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на</w:t>
      </w:r>
      <w:r w:rsidRPr="00E818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этические</w:t>
      </w:r>
      <w:r w:rsidRPr="00E818F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темы;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Pr="00E818FD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художественной</w:t>
      </w:r>
      <w:r w:rsidRPr="00E818F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литературы</w:t>
      </w:r>
      <w:r w:rsidRPr="00E818FD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и</w:t>
      </w:r>
      <w:r w:rsidRPr="00E818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рассказывание;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рассматривание</w:t>
      </w:r>
      <w:r w:rsidRPr="00E818FD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818FD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обсуждение</w:t>
      </w:r>
      <w:r w:rsidRPr="00E818FD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картин,</w:t>
      </w:r>
      <w:r w:rsidRPr="00E818F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иллюстраций,</w:t>
      </w:r>
      <w:r w:rsidRPr="00E818FD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видеофильмов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Эти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средства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целесообразно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применять,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организации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занятий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всей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группой.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занятиях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должно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предусматриваться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осуществление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задач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воспитанию в сфере личностного развития, но особенно важно тщательно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продумать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содержание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ход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занятий,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которых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обобщаются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формируются представления детей о нашей Родине, ее многонациональном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составе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другие общественные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представления.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Вне занятий, также должны использоваться методы, направленные 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формирование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нравственных представлений,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суждений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оценок.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Можно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использовать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также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другие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методы: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к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/>
          <w:sz w:val="28"/>
          <w:szCs w:val="28"/>
        </w:rPr>
        <w:t>детям,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побуждающие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ответу,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картинки,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которых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изображены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различные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ситуации,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настольные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т. п.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Такие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используются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главным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формирования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правильных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оценок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отношений и превращения моральных представлений в мотивы поведения.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Этому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содействует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сочетание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занятий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словесного,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словесно-наглядного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характера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практической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деятельностью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связи с усвоением 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время бесед, чтения книг первых понятий 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моральных качествах (например, правдивость, справедливость, скромность,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взаимопомощь,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трудолюбие)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рекомендуется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подобрать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игры,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упражнения,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трудовые задания, занятия, в которых дети имели бы возможность обогатить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свой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практический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опыт,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углубить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знания</w:t>
      </w:r>
      <w:r w:rsidRPr="00E81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 моральные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чувства.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Используя эти методы, воспитатель может не только знакомить детей 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моральными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качествами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отношениями,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которыми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обладали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герои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художественных произведений, участники каких-то событий, о которых шла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речь в беседе педагога, но и включать детей в обсуждение и анализ того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практического опыта, участниками которого они были сами. Темы подобных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бесед,</w:t>
      </w:r>
      <w:r w:rsidRPr="00E818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должны</w:t>
      </w:r>
      <w:r w:rsidRPr="00E818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подбираться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учетом</w:t>
      </w:r>
      <w:r w:rsidRPr="00E818F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</w:t>
      </w:r>
      <w:r w:rsidRPr="00E818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  <w:r w:rsidRPr="00E818F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беседах</w:t>
      </w:r>
      <w:r w:rsidRPr="00E818F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 среднего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старшего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воспитатель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стремится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тому,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чтобы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обобщенные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высказывания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сочетались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описанием,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анализом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практических ситуаций. Детям младших возрастов легче вспомнить реальные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ситуации и свое поведение не во время бесед, а, например, при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просмотре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спектаклей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кукольного,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настольного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театров,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проведении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специально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подобранных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игр-занятий.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убеждения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используют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через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доброе,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умное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слово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воспитателя,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помощью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художественных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произведений,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через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умело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организованную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положительного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примера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метод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используется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педагогическом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организации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детской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повседневной жизни. Важно, чтобы положительный </w:t>
      </w:r>
      <w:r w:rsidRPr="00E818FD">
        <w:rPr>
          <w:rFonts w:ascii="Times New Roman" w:hAnsi="Times New Roman" w:cs="Times New Roman"/>
          <w:sz w:val="28"/>
          <w:szCs w:val="28"/>
        </w:rPr>
        <w:t>пример становился 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образцом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для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подражания.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Pr="00E818F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i/>
          <w:sz w:val="28"/>
          <w:szCs w:val="28"/>
        </w:rPr>
        <w:t>поощрения</w:t>
      </w:r>
      <w:r w:rsidRPr="00E818FD">
        <w:rPr>
          <w:rFonts w:ascii="Times New Roman" w:hAnsi="Times New Roman" w:cs="Times New Roman"/>
          <w:i/>
          <w:sz w:val="28"/>
          <w:szCs w:val="28"/>
        </w:rPr>
        <w:t>.</w:t>
      </w:r>
      <w:r w:rsidRPr="00E818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Чаще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всего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используются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повседневном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общении</w:t>
      </w:r>
      <w:r w:rsidRPr="00E818F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взрослого</w:t>
      </w:r>
      <w:r w:rsidRPr="00E818F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детьми.</w:t>
      </w:r>
      <w:r w:rsidRPr="00E818F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Они</w:t>
      </w:r>
      <w:r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могут</w:t>
      </w:r>
      <w:r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иметь</w:t>
      </w:r>
      <w:r w:rsidRPr="00E818F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положительное</w:t>
      </w:r>
      <w:r w:rsidRPr="00E818F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воздействие.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 поощрениях и наказаниях чаще всего фиксируется результат воспитания 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сфере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личностного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развития.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Хорошее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поведение,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хорошие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заслуживают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положительной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оценки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взрослого,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иногда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особого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одобрения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привлечением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внимания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группы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Поощрение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должно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применяться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непременно с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учетом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того,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какое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имеет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данный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поступок не только для самого ребенка, но и для близких ему людей. Степень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поощрения, его частота должны соотноситься со стремлением и старанием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ребенка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хорошо.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Важно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замечать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малые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достижения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особенно если ребенок приложил усилия, чтобы стать лучше. Не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следует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захваливать одних и тех же детей. В старших группах вопрос о достижениях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детей, о том, достойны ли они одобрения, похвалы, целесообразно обсудить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pacing w:val="-1"/>
          <w:sz w:val="28"/>
          <w:szCs w:val="28"/>
        </w:rPr>
        <w:t xml:space="preserve">во время общей беседы. </w:t>
      </w:r>
      <w:r w:rsidRPr="00E818FD">
        <w:rPr>
          <w:rFonts w:ascii="Times New Roman" w:hAnsi="Times New Roman" w:cs="Times New Roman"/>
          <w:sz w:val="28"/>
          <w:szCs w:val="28"/>
        </w:rPr>
        <w:t>Прежде чем поощрять ребенка, нужно подумать, в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какой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мере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он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заслуживает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похвалы.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этом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принять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внимание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возраст,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степень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личных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усилий,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общественное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значение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хорошего</w:t>
      </w:r>
      <w:r w:rsidRPr="00E818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поведения,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конкретного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поступка.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Активно педагоги МАДОУ осваивают и инновационные технологии, направленные на решение воспитательных задач.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игровой технологии.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Ведущей в воспитательном процессе является игровая деятельность. Игра широко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используется  как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Правила игры регламентируют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Взаимоотношение" w:history="1">
        <w:r w:rsidRPr="00E818F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взаимоотношения</w:t>
        </w:r>
      </w:hyperlink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 в рамка</w:t>
      </w:r>
      <w:r w:rsidR="00DD2036">
        <w:rPr>
          <w:rFonts w:ascii="Times New Roman" w:hAnsi="Times New Roman" w:cs="Times New Roman"/>
          <w:sz w:val="28"/>
          <w:szCs w:val="28"/>
        </w:rPr>
        <w:t>х игрового взаимодействия. М</w:t>
      </w:r>
      <w:r w:rsidRPr="00E818FD">
        <w:rPr>
          <w:rFonts w:ascii="Times New Roman" w:hAnsi="Times New Roman" w:cs="Times New Roman"/>
          <w:sz w:val="28"/>
          <w:szCs w:val="28"/>
        </w:rPr>
        <w:t>аксимальное использование воспитательного потенциала игры и игровой технологии.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Складывающаяся сюжетно-ролевая картина событий даёт ребёнку возможность испробовать различные сценарии возможного поведения в рассматриваемой ситуации. Играя ту или иную роль, ребёнок не только мысленно перевоплощается в другого человека, но и расширяет, обогащает, углубляет свой внутренний мир.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социальных проектов.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Социальное проектирование это способ выражения идеи улучшения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окружающей среды языком конкретных целей, задач, мер и действий по их достижению, а также описание необходимых ресурсов для практической реализации замысла и конкретных сроков воплощения описываемой цели.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Цель социального проектирования состоит в: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привлечении внимания детей к актуальным социальным проблемам местного сообщества;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включении детей в реальную практическую деятельность по разрешению проблем силами самих детей.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ресурсов, анализ результатов и окончательных итогов и т. п.).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Календарный план работы МАДОУ включает участие в реализации таких социальных проектов как «Животные Красной книги», «Друзья птиц», «День пожилого человека»</w:t>
      </w:r>
      <w:r w:rsidR="00690E83">
        <w:rPr>
          <w:rFonts w:ascii="Times New Roman" w:hAnsi="Times New Roman" w:cs="Times New Roman"/>
          <w:sz w:val="28"/>
          <w:szCs w:val="28"/>
        </w:rPr>
        <w:t>, «День Флага».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результате реализации социальных проектов у воспитанников 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повышается общий уровень культуры за счет получения дополнительной информации;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формируются навыки «разумного» социального поведения в сообществе;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формируются навыки командной работы;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совершенствуются полезные социальные навыки и умения (планирование предстоящей деятельности, выбор необходимых материалов, подведение итогов работы).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8FD">
        <w:rPr>
          <w:rFonts w:ascii="Times New Roman" w:hAnsi="Times New Roman" w:cs="Times New Roman"/>
          <w:b/>
          <w:i/>
          <w:sz w:val="28"/>
          <w:szCs w:val="28"/>
        </w:rPr>
        <w:t>Метод моделирования.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F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 моделирования</w:t>
      </w:r>
      <w:r w:rsidRPr="00E8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представляет собой специально организо</w:t>
      </w:r>
      <w:r w:rsidRPr="00E8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ванные «встречи» с различными социальными ситуациями 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Воспитательное значение моделирования состоит в том, что ребенок «проживает» проблемную для него ситуацию, «репетирует» свои действия в соответствии с предписанными параметрами и «испытывает на собст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softHyphen/>
        <w:t>венной шкуре», по В. Леви, последствия от своего выбора.</w:t>
      </w:r>
    </w:p>
    <w:p w:rsidR="001C6DD9" w:rsidRPr="00E818FD" w:rsidRDefault="001C6DD9" w:rsidP="00635EAD">
      <w:pPr>
        <w:pStyle w:val="ab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E818FD">
        <w:rPr>
          <w:color w:val="111111"/>
          <w:sz w:val="28"/>
          <w:szCs w:val="28"/>
        </w:rPr>
        <w:t>Технология 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моделирования</w:t>
      </w:r>
      <w:proofErr w:type="gramEnd"/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 xml:space="preserve"> игровых проблемных ситуаций</w:t>
      </w:r>
      <w:r w:rsidRPr="00E818FD">
        <w:rPr>
          <w:color w:val="111111"/>
          <w:sz w:val="28"/>
          <w:szCs w:val="28"/>
        </w:rPr>
        <w:t xml:space="preserve">, направленна на формирование у детей компетентности в общении, способности находить адекватные способы разрешения конфликтов. </w:t>
      </w:r>
    </w:p>
    <w:p w:rsidR="001C6DD9" w:rsidRPr="00E818FD" w:rsidRDefault="001C6DD9" w:rsidP="00635EAD">
      <w:pPr>
        <w:pStyle w:val="ab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Моделирования проблемных игровых ситуаций</w:t>
      </w:r>
      <w:r w:rsidRPr="00E818FD">
        <w:rPr>
          <w:color w:val="111111"/>
          <w:sz w:val="28"/>
          <w:szCs w:val="28"/>
        </w:rPr>
        <w:t xml:space="preserve"> помогают детям постепенно овладеть умениями предвосхищать реальные последствия своих поступков и на основе этого выстраивать дальнейшие взаимоотношения и мотивы поведения. В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ситуациях-проблемах</w:t>
      </w:r>
      <w:r w:rsidRPr="00E818FD">
        <w:rPr>
          <w:color w:val="111111"/>
          <w:sz w:val="28"/>
          <w:szCs w:val="28"/>
        </w:rPr>
        <w:t xml:space="preserve"> каждый ребенок активно учится находить выход своим чувствам и переживаниям, осознавать и принимать их. 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Проблемная ситуация</w:t>
      </w:r>
      <w:r w:rsidRPr="00E818FD">
        <w:rPr>
          <w:b/>
          <w:color w:val="111111"/>
          <w:sz w:val="28"/>
          <w:szCs w:val="28"/>
        </w:rPr>
        <w:t>,</w:t>
      </w:r>
      <w:r w:rsidRPr="00E818FD">
        <w:rPr>
          <w:color w:val="111111"/>
          <w:sz w:val="28"/>
          <w:szCs w:val="28"/>
        </w:rPr>
        <w:t xml:space="preserve"> профессионально и своевременно заданная детям, позволяет достаточно эффективно решать актуальные групповые </w:t>
      </w:r>
      <w:r w:rsidRPr="00E818FD">
        <w:rPr>
          <w:rStyle w:val="ac"/>
          <w:color w:val="111111"/>
          <w:sz w:val="28"/>
          <w:szCs w:val="28"/>
          <w:bdr w:val="none" w:sz="0" w:space="0" w:color="auto" w:frame="1"/>
        </w:rPr>
        <w:t>проблемы</w:t>
      </w:r>
      <w:r w:rsidRPr="00E818FD">
        <w:rPr>
          <w:color w:val="111111"/>
          <w:sz w:val="28"/>
          <w:szCs w:val="28"/>
        </w:rPr>
        <w:t>. Ребенок может самостоятельно </w:t>
      </w:r>
      <w:r w:rsidRPr="00E818FD">
        <w:rPr>
          <w:i/>
          <w:iCs/>
          <w:color w:val="111111"/>
          <w:sz w:val="28"/>
          <w:szCs w:val="28"/>
          <w:bdr w:val="none" w:sz="0" w:space="0" w:color="auto" w:frame="1"/>
        </w:rPr>
        <w:t>«узнать себя»</w:t>
      </w:r>
      <w:r w:rsidRPr="00E818FD">
        <w:rPr>
          <w:color w:val="111111"/>
          <w:sz w:val="28"/>
          <w:szCs w:val="28"/>
        </w:rPr>
        <w:t> в, казалось бы, не имеющем к нему прямого отношения примере.</w:t>
      </w:r>
    </w:p>
    <w:p w:rsidR="001C6DD9" w:rsidRPr="00E818FD" w:rsidRDefault="001C6DD9" w:rsidP="00635EAD">
      <w:pPr>
        <w:pStyle w:val="ab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18FD">
        <w:rPr>
          <w:color w:val="111111"/>
          <w:sz w:val="28"/>
          <w:szCs w:val="28"/>
        </w:rPr>
        <w:t>В совместной деятельности со взрослыми и сверстниками ребенок на практике осваивает правила и законы общения. И часто сталкивается с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проблемой выбора действия</w:t>
      </w:r>
      <w:r w:rsidRPr="00E818FD">
        <w:rPr>
          <w:color w:val="111111"/>
          <w:sz w:val="28"/>
          <w:szCs w:val="28"/>
        </w:rPr>
        <w:t>: как лучше и правильнее поступить? Вначале варианты действий предлагает педагог, а ребенок выбирает из них наиболее приемлемые для себя. Впоследствии, имея представления о возможных способах решения</w:t>
      </w:r>
      <w:r w:rsidR="00DD2036">
        <w:rPr>
          <w:color w:val="111111"/>
          <w:sz w:val="28"/>
          <w:szCs w:val="28"/>
        </w:rPr>
        <w:t xml:space="preserve"> 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проблемы</w:t>
      </w:r>
      <w:r w:rsidR="00DD2036">
        <w:rPr>
          <w:b/>
          <w:color w:val="111111"/>
          <w:sz w:val="28"/>
          <w:szCs w:val="28"/>
        </w:rPr>
        <w:t xml:space="preserve"> </w:t>
      </w:r>
      <w:r w:rsidRPr="00E818FD">
        <w:rPr>
          <w:color w:val="111111"/>
          <w:sz w:val="28"/>
          <w:szCs w:val="28"/>
        </w:rPr>
        <w:t xml:space="preserve">ребенок сможет найти для себя оптимальный </w:t>
      </w:r>
      <w:r w:rsidRPr="00E818FD">
        <w:rPr>
          <w:color w:val="111111"/>
          <w:sz w:val="28"/>
          <w:szCs w:val="28"/>
        </w:rPr>
        <w:lastRenderedPageBreak/>
        <w:t>способ.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Проблемная ситуация</w:t>
      </w:r>
      <w:r w:rsidRPr="00E818FD">
        <w:rPr>
          <w:rFonts w:ascii="Times New Roman" w:hAnsi="Times New Roman" w:cs="Times New Roman"/>
          <w:sz w:val="28"/>
          <w:szCs w:val="28"/>
        </w:rPr>
        <w:t> создается воспитателем с помощью определенных приемов,</w:t>
      </w:r>
      <w:r w:rsidR="003460B7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методов и средств</w:t>
      </w:r>
      <w:r w:rsidRPr="00E818FD">
        <w:rPr>
          <w:rFonts w:ascii="Times New Roman" w:hAnsi="Times New Roman" w:cs="Times New Roman"/>
          <w:sz w:val="28"/>
          <w:szCs w:val="28"/>
        </w:rPr>
        <w:t>: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подвести детей к противоречию и предложить им самим найти способ его разрешения;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изложение различных точек зрения на один и тот же вопрос;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побуждение делать детей сравнения, обобщения, выводы из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DD2036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DD2036">
        <w:rPr>
          <w:rFonts w:ascii="Times New Roman" w:hAnsi="Times New Roman" w:cs="Times New Roman"/>
          <w:b/>
          <w:sz w:val="28"/>
          <w:szCs w:val="28"/>
        </w:rPr>
        <w:t>,</w:t>
      </w:r>
      <w:r w:rsidRPr="00E818FD">
        <w:rPr>
          <w:rFonts w:ascii="Times New Roman" w:hAnsi="Times New Roman" w:cs="Times New Roman"/>
          <w:sz w:val="28"/>
          <w:szCs w:val="28"/>
        </w:rPr>
        <w:t xml:space="preserve"> сопоставление фактов;</w:t>
      </w:r>
      <w:r w:rsidR="001C0A04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постановка конкретных вопросов </w:t>
      </w:r>
      <w:r w:rsidRPr="00E818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</w:t>
      </w:r>
      <w:r w:rsidR="001C0A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E818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обобщение, обоснование, конкретизацию, логику рассуждения)</w:t>
      </w:r>
      <w:r w:rsidRPr="00E818FD">
        <w:rPr>
          <w:rFonts w:ascii="Times New Roman" w:hAnsi="Times New Roman" w:cs="Times New Roman"/>
          <w:sz w:val="28"/>
          <w:szCs w:val="28"/>
        </w:rPr>
        <w:t>;</w:t>
      </w:r>
      <w:r w:rsidR="001C0A04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постановка </w:t>
      </w:r>
      <w:r w:rsidRPr="00E818FD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проблемных задач</w:t>
      </w:r>
      <w:r w:rsidRPr="00E818FD">
        <w:rPr>
          <w:rFonts w:ascii="Times New Roman" w:hAnsi="Times New Roman" w:cs="Times New Roman"/>
          <w:sz w:val="28"/>
          <w:szCs w:val="28"/>
        </w:rPr>
        <w:t>.</w:t>
      </w:r>
    </w:p>
    <w:p w:rsidR="001C6DD9" w:rsidRPr="00E818FD" w:rsidRDefault="001C6DD9" w:rsidP="00635EAD">
      <w:pPr>
        <w:pStyle w:val="ab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18FD">
        <w:rPr>
          <w:color w:val="111111"/>
          <w:sz w:val="28"/>
          <w:szCs w:val="28"/>
        </w:rPr>
        <w:t>Различные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 xml:space="preserve">ситуации </w:t>
      </w:r>
      <w:proofErr w:type="gramStart"/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затруднения</w:t>
      </w:r>
      <w:r w:rsidRPr="00E818FD">
        <w:rPr>
          <w:b/>
          <w:color w:val="111111"/>
          <w:sz w:val="28"/>
          <w:szCs w:val="28"/>
        </w:rPr>
        <w:t xml:space="preserve"> 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моделируются</w:t>
      </w:r>
      <w:proofErr w:type="gramEnd"/>
      <w:r w:rsidRPr="00E818FD">
        <w:rPr>
          <w:color w:val="111111"/>
          <w:sz w:val="28"/>
          <w:szCs w:val="28"/>
        </w:rPr>
        <w:t xml:space="preserve"> для того, чтобы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пробудить инициативу</w:t>
      </w:r>
      <w:r w:rsidRPr="00E818FD">
        <w:rPr>
          <w:color w:val="111111"/>
          <w:sz w:val="28"/>
          <w:szCs w:val="28"/>
        </w:rPr>
        <w:t>, самостоятельность, сообразительность, отзывчивость детей, готовность искать правильное решение. Например, цветы в горшке вянут; на шкафчиках отклеились картинки; некоторым детям не хватает пластилина для лепки; на полу обнаружена разлитая вода; перепутаны детские варежки. Как быть? Дети самостоятельно ищут решение, вместе находят способы разрешения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</w:t>
      </w:r>
      <w:r w:rsidRPr="00E818FD">
        <w:rPr>
          <w:color w:val="111111"/>
          <w:sz w:val="28"/>
          <w:szCs w:val="28"/>
        </w:rPr>
        <w:t>: поливают цветок, делят пластилин на всех; придумываем, из чего сделать салфетки; вытираем воду; подклеиваем картинки на шкафчиках; разбираем по парам варежки, обувь.</w:t>
      </w:r>
    </w:p>
    <w:p w:rsidR="001C6DD9" w:rsidRPr="00E818FD" w:rsidRDefault="001C6DD9" w:rsidP="00635EAD">
      <w:pPr>
        <w:pStyle w:val="ab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Большие возможности для формирования у ребенка самостоятельно искать решения проблемных ситуаций дает</w:t>
      </w:r>
      <w:r w:rsidR="00DD2036">
        <w:rPr>
          <w:color w:val="111111"/>
          <w:sz w:val="28"/>
          <w:szCs w:val="28"/>
        </w:rPr>
        <w:t xml:space="preserve"> </w:t>
      </w:r>
      <w:r w:rsidRPr="00E818FD">
        <w:rPr>
          <w:color w:val="111111"/>
          <w:sz w:val="28"/>
          <w:szCs w:val="28"/>
        </w:rPr>
        <w:t xml:space="preserve">сюжетно-ролевая игра, например </w:t>
      </w:r>
      <w:r w:rsidRPr="00E818FD">
        <w:rPr>
          <w:i/>
          <w:iCs/>
          <w:color w:val="111111"/>
          <w:sz w:val="28"/>
          <w:szCs w:val="28"/>
          <w:bdr w:val="none" w:sz="0" w:space="0" w:color="auto" w:frame="1"/>
        </w:rPr>
        <w:t>«Больница»</w:t>
      </w:r>
      <w:r w:rsidRPr="00E818FD">
        <w:rPr>
          <w:color w:val="111111"/>
          <w:sz w:val="28"/>
          <w:szCs w:val="28"/>
        </w:rPr>
        <w:t>,</w:t>
      </w:r>
      <w:r w:rsidRPr="00E818F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«Детский сад»</w:t>
      </w:r>
      <w:r w:rsidRPr="00E818FD">
        <w:rPr>
          <w:color w:val="111111"/>
          <w:sz w:val="28"/>
          <w:szCs w:val="28"/>
        </w:rPr>
        <w:t>,</w:t>
      </w:r>
      <w:r w:rsidRPr="00E818F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«Зоопарк».</w:t>
      </w:r>
    </w:p>
    <w:p w:rsidR="001C6DD9" w:rsidRPr="00E818FD" w:rsidRDefault="001C6DD9" w:rsidP="00635EAD">
      <w:pPr>
        <w:pStyle w:val="ab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18FD">
        <w:rPr>
          <w:color w:val="111111"/>
          <w:sz w:val="28"/>
          <w:szCs w:val="28"/>
        </w:rPr>
        <w:t>Использование в работе технологии игровых проблемных ситуаций помогают педагогу научить детей анализировать, искать различные варианты решения </w:t>
      </w:r>
      <w:r w:rsidRPr="00E818FD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проблем и развить</w:t>
      </w:r>
      <w:r w:rsidRPr="00E818FD">
        <w:rPr>
          <w:b/>
          <w:color w:val="111111"/>
          <w:sz w:val="28"/>
          <w:szCs w:val="28"/>
        </w:rPr>
        <w:t> </w:t>
      </w:r>
      <w:r w:rsidRPr="00E818FD">
        <w:rPr>
          <w:color w:val="111111"/>
          <w:sz w:val="28"/>
          <w:szCs w:val="28"/>
        </w:rPr>
        <w:t>умение применять такие возможности, а значит избежать многих конфликтов, овладеть умениями предвосхищать реальные последствия своих поступков и на основе этого выстраивать дальнейшие взаимоотношения и мотивы поведения.</w:t>
      </w:r>
    </w:p>
    <w:p w:rsidR="001C6DD9" w:rsidRPr="00F7142B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sz w:val="28"/>
          <w:szCs w:val="28"/>
        </w:rPr>
        <w:t>2.2.5 Взаимодействие с партнерами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МАДОУ тесно взаимодействует с различными с организациями дополнительного образования, культуры и спорта,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обладающими  ресурсами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>, необходимыми для решения задач воспитания и  образования, предусмотренных в программе ОО</w:t>
      </w:r>
      <w:r w:rsidR="00F7142B">
        <w:rPr>
          <w:rFonts w:ascii="Times New Roman" w:hAnsi="Times New Roman" w:cs="Times New Roman"/>
          <w:sz w:val="28"/>
          <w:szCs w:val="28"/>
        </w:rPr>
        <w:t>П-О</w:t>
      </w:r>
      <w:r w:rsidRPr="00E818FD">
        <w:rPr>
          <w:rFonts w:ascii="Times New Roman" w:hAnsi="Times New Roman" w:cs="Times New Roman"/>
          <w:sz w:val="28"/>
          <w:szCs w:val="28"/>
        </w:rPr>
        <w:t>П и РПВ.</w:t>
      </w:r>
    </w:p>
    <w:p w:rsidR="00DD2036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818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Четко спланированное и грамотно организованное взаимодействие детского сада с социальными партнерами создает условия для расширения кругозора дошкольников, т. к. исчезает территориальная ограниченность МАДОУ. Посещение культурных мест формирует у детей навыки общения со взрослыми, обогащает представления детей с разнообразными профессиями; воспитывает уважение к труду взрослых, развивает интерес и любознательность.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Таким образом, актуальным становится вопрос выбора социальных партнеров, с которыми МАДОУ могло бы осуществлять взаимодействие, условий этого сотрудничества, его форм.</w:t>
      </w:r>
    </w:p>
    <w:p w:rsidR="001C6DD9" w:rsidRPr="00E818FD" w:rsidRDefault="001C6DD9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402"/>
      </w:tblGrid>
      <w:tr w:rsidR="001C6DD9" w:rsidRPr="00E818FD" w:rsidTr="00F825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     Направление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Общественные    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Формы сотрудничества</w:t>
            </w:r>
          </w:p>
        </w:tc>
      </w:tr>
      <w:tr w:rsidR="001C6DD9" w:rsidRPr="00E818FD" w:rsidTr="00F825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НЧОУ ДПО «Учебный Центр «Персонал-Ресурс»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Курсы повышения квалификации, переподготовки</w:t>
            </w:r>
          </w:p>
        </w:tc>
      </w:tr>
      <w:tr w:rsidR="001C6DD9" w:rsidRPr="00B12DE0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МКУ</w:t>
            </w:r>
          </w:p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Организационно-методический центр развития образования муниципального образования Кавказский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Организация методической поддержки, консультации, мастер-классы, конкурсное движение, районные методические объединения, обмен опытом, семинары.</w:t>
            </w:r>
          </w:p>
        </w:tc>
      </w:tr>
      <w:tr w:rsidR="001C6DD9" w:rsidRPr="00B12DE0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Дошкольные учреждения города и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</w:tr>
      <w:tr w:rsidR="001C6DD9" w:rsidRPr="00B12DE0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Центр внешкольной работы г. Кропоткин, Дом детского творчества Кавказского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Участие в выставках, смотрах-конкурсах</w:t>
            </w:r>
          </w:p>
        </w:tc>
      </w:tr>
      <w:tr w:rsidR="001C6DD9" w:rsidRPr="00B12DE0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ГБУ  КК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«Центр диагностики и консультирования»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Обследование воспитанников МАДОУ с целью определения речевого диагноза, определения путей коррекции нарушений.</w:t>
            </w:r>
          </w:p>
        </w:tc>
      </w:tr>
      <w:tr w:rsidR="001C6DD9" w:rsidRPr="00E818FD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СОШ № </w:t>
            </w:r>
            <w:r w:rsidR="00690E83">
              <w:rPr>
                <w:rFonts w:ascii="Times New Roman" w:hAnsi="Times New Roman"/>
                <w:sz w:val="24"/>
                <w:szCs w:val="24"/>
              </w:rPr>
              <w:t>11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, №2</w:t>
            </w:r>
            <w:r w:rsidR="00690E83">
              <w:rPr>
                <w:rFonts w:ascii="Times New Roman" w:hAnsi="Times New Roman"/>
                <w:sz w:val="24"/>
                <w:szCs w:val="24"/>
              </w:rPr>
              <w:t>, Лицей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Экскурсии, совместные мероприятия</w:t>
            </w:r>
          </w:p>
        </w:tc>
      </w:tr>
      <w:tr w:rsidR="001C6DD9" w:rsidRPr="00B12DE0" w:rsidTr="00F825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Проведение медицинского обследования. Связь медицинских работников по вопросам заболеваемости и профилактики (консультирование)</w:t>
            </w:r>
          </w:p>
        </w:tc>
      </w:tr>
      <w:tr w:rsidR="001C6DD9" w:rsidRPr="00B12DE0" w:rsidTr="00F825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Детские библиотеки:</w:t>
            </w:r>
          </w:p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им. А.В. Луначарского,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викторины на базе библиотеки для детей и родителей в рамках проектной деятельности, создание семейной библиотеки, организация встреч с библиотекарями, писателями.</w:t>
            </w:r>
          </w:p>
        </w:tc>
      </w:tr>
      <w:tr w:rsidR="001C6DD9" w:rsidRPr="00B12DE0" w:rsidTr="00F825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Городской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Посещение театрализованных представлений, участие в праздниках</w:t>
            </w:r>
          </w:p>
        </w:tc>
      </w:tr>
      <w:tr w:rsidR="001C6DD9" w:rsidRPr="00B12DE0" w:rsidTr="00F82500">
        <w:trPr>
          <w:trHeight w:val="108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Городской  краеведческий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Экскурсии, познавательные встречи, рассматривание экспозиций</w:t>
            </w:r>
          </w:p>
        </w:tc>
      </w:tr>
      <w:tr w:rsidR="001C6DD9" w:rsidRPr="00B12DE0" w:rsidTr="00F825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Проведение бесед с детьми по правилам дорожного движения, участие в выставках, смотрах-конкурсах, совместные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</w:tr>
      <w:tr w:rsidR="001C6DD9" w:rsidRPr="00B12DE0" w:rsidTr="00F82500">
        <w:trPr>
          <w:trHeight w:val="138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КДН и ЗП при администрации Кавказский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Воспитательно-профилактическая работа с семьями детей, находящимися в социально-опасном положении</w:t>
            </w:r>
          </w:p>
        </w:tc>
      </w:tr>
      <w:tr w:rsidR="001C6DD9" w:rsidRPr="00E818FD" w:rsidTr="00F825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в Кавказском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9" w:rsidRPr="00E818FD" w:rsidRDefault="001C6DD9" w:rsidP="00E818FD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Консультации для педагогов по работе с семьями «группы риска», консультирование родителей, попавших в трудную жизненную ситуацию. Оказание помощи малообеспеченным семьям. Посещение семей группы риска. </w:t>
            </w:r>
          </w:p>
        </w:tc>
      </w:tr>
    </w:tbl>
    <w:p w:rsidR="001C6DD9" w:rsidRPr="00E818FD" w:rsidRDefault="001C6DD9" w:rsidP="00E818FD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Одновременно процесс взаимодействия с социальными партнёрами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Коллектив МАДОУ строит связи с социумом на основе следующих принципов: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учета запросов общественности;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принятия политики детского сада социумом; 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сохранения имиджа учреждения в обществе;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установления коммуникаций между детским садом и социумом.</w:t>
      </w:r>
    </w:p>
    <w:p w:rsidR="001C6DD9" w:rsidRPr="00E818FD" w:rsidRDefault="001C6DD9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Работая в таких условиях, мы создаем возможность расширять воспитательную и культурно-образовательную среду и влиять на широкий социум, гармонизируя отношения различных социальных групп, получая определенные социальные эффекты образовательной деятельности. Предметом взаимодействия и сотрудничества является ребенок, его интересы, заботы о </w:t>
      </w:r>
      <w:proofErr w:type="gram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чтобы каждо</w:t>
      </w:r>
      <w:r w:rsidR="00DD2036">
        <w:rPr>
          <w:rFonts w:ascii="Times New Roman" w:hAnsi="Times New Roman" w:cs="Times New Roman"/>
          <w:sz w:val="28"/>
          <w:szCs w:val="28"/>
          <w:lang w:eastAsia="ru-RU"/>
        </w:rPr>
        <w:t>е педагогическое взаимодействие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, оказанное на него, было грамотным, профессиональным и безопасным. Внешние связи и взаимоотношения в МАДОУ строятся с учетом интересом детей, родителей и педагогов.</w:t>
      </w:r>
    </w:p>
    <w:p w:rsidR="00F82500" w:rsidRPr="00F7142B" w:rsidRDefault="00F82500" w:rsidP="00635EAD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F7142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2.2.6. </w:t>
      </w:r>
      <w:r w:rsidR="00613927" w:rsidRPr="00F7142B">
        <w:rPr>
          <w:rFonts w:ascii="Times New Roman" w:hAnsi="Times New Roman" w:cs="Times New Roman"/>
          <w:b/>
          <w:sz w:val="28"/>
          <w:szCs w:val="28"/>
        </w:rPr>
        <w:t>Особенности ОО, связанные с работой с детьми с ограниченными возможностями здоровь</w:t>
      </w:r>
      <w:r w:rsidR="00DD2036" w:rsidRPr="00F7142B">
        <w:rPr>
          <w:rFonts w:ascii="Times New Roman" w:hAnsi="Times New Roman" w:cs="Times New Roman"/>
          <w:b/>
          <w:sz w:val="28"/>
          <w:szCs w:val="28"/>
        </w:rPr>
        <w:t>я, в том числе с инвалидностью</w:t>
      </w:r>
    </w:p>
    <w:p w:rsidR="00F82500" w:rsidRPr="00E818FD" w:rsidRDefault="00DD2036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2500" w:rsidRPr="00E818FD">
        <w:rPr>
          <w:rFonts w:ascii="Times New Roman" w:hAnsi="Times New Roman" w:cs="Times New Roman"/>
          <w:sz w:val="28"/>
          <w:szCs w:val="28"/>
        </w:rPr>
        <w:t>МАДОУ оказывается специализированная (коррекционной) помощь детям, в том числе с ограниченными возможностями здоровья и инвалидностью.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МАДОУ функционируют 2 группы компенсирующей направленности для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детей с тяжелыми нарушениями речи в возрасте 5-6 лет и 6-8 лет.</w:t>
      </w:r>
    </w:p>
    <w:p w:rsidR="00613927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Содержание коррекционной работы</w:t>
      </w:r>
      <w:r w:rsidRPr="00E81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 детьми направлено на коррекцию недостатков в физическом и (или) психическом развитии различных категорий детей, в том числе с ограниченными возможностям</w:t>
      </w:r>
      <w:r w:rsidR="00613927" w:rsidRPr="00E818FD">
        <w:rPr>
          <w:rFonts w:ascii="Times New Roman" w:hAnsi="Times New Roman" w:cs="Times New Roman"/>
          <w:sz w:val="28"/>
          <w:szCs w:val="28"/>
        </w:rPr>
        <w:t>и здоровья и детьми-инвалидами.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Оказание помощи детям этой категории обеспечивает:</w:t>
      </w:r>
    </w:p>
    <w:p w:rsidR="00F82500" w:rsidRPr="00E818FD" w:rsidRDefault="00DD2036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особых образовательных </w:t>
      </w:r>
      <w:r w:rsidR="00F82500" w:rsidRPr="00E818FD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F82500" w:rsidRPr="00E818FD">
        <w:rPr>
          <w:rFonts w:ascii="Times New Roman" w:hAnsi="Times New Roman" w:cs="Times New Roman"/>
          <w:sz w:val="28"/>
          <w:szCs w:val="28"/>
        </w:rPr>
        <w:t>детей, обусловленных недостатками в физическом и психическом развитии</w:t>
      </w:r>
      <w:r w:rsidR="00F82500" w:rsidRPr="00E818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t>детей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помощи детям с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особенностей психофизического развития и </w:t>
      </w:r>
      <w:r w:rsidRPr="00E818FD">
        <w:rPr>
          <w:rFonts w:ascii="Times New Roman" w:hAnsi="Times New Roman" w:cs="Times New Roman"/>
          <w:spacing w:val="-4"/>
          <w:sz w:val="28"/>
          <w:szCs w:val="28"/>
        </w:rPr>
        <w:t xml:space="preserve">индивидуальных </w:t>
      </w:r>
      <w:r w:rsidRPr="00E818FD">
        <w:rPr>
          <w:rFonts w:ascii="Times New Roman" w:hAnsi="Times New Roman" w:cs="Times New Roman"/>
          <w:sz w:val="28"/>
          <w:szCs w:val="28"/>
        </w:rPr>
        <w:t>возможностей (в</w:t>
      </w:r>
      <w:r w:rsidR="00635EA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соответствии с рекомендациями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ГБУ  КК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«Центр диагностики и консультирования» г. Кропоткин);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возможность освоения детьми</w:t>
      </w:r>
      <w:r w:rsidRPr="00E818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Программ дошкольного образования.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 учетом специфики дошкольного образования, в соответствии с Федеральным законом «Об образовании в Российской Федерации» и  ФГОС дошкольного </w:t>
      </w:r>
      <w:r w:rsidR="00DD2036">
        <w:rPr>
          <w:rFonts w:ascii="Times New Roman" w:hAnsi="Times New Roman" w:cs="Times New Roman"/>
          <w:sz w:val="28"/>
          <w:szCs w:val="28"/>
        </w:rPr>
        <w:t>образования,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для организации коррекционной ра</w:t>
      </w:r>
      <w:r w:rsidR="00DD2036">
        <w:rPr>
          <w:rFonts w:ascii="Times New Roman" w:hAnsi="Times New Roman" w:cs="Times New Roman"/>
          <w:sz w:val="28"/>
          <w:szCs w:val="28"/>
        </w:rPr>
        <w:t xml:space="preserve">боты для детей с ограниченными возможностями </w:t>
      </w:r>
      <w:r w:rsidRPr="00E818FD">
        <w:rPr>
          <w:rFonts w:ascii="Times New Roman" w:hAnsi="Times New Roman" w:cs="Times New Roman"/>
          <w:sz w:val="28"/>
          <w:szCs w:val="28"/>
        </w:rPr>
        <w:t>(тяжелое наруш</w:t>
      </w:r>
      <w:r w:rsidR="00DD2036">
        <w:rPr>
          <w:rFonts w:ascii="Times New Roman" w:hAnsi="Times New Roman" w:cs="Times New Roman"/>
          <w:sz w:val="28"/>
          <w:szCs w:val="28"/>
        </w:rPr>
        <w:t>ение речи) в МАДОУ разработана адаптированная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программа дошкольного обра</w:t>
      </w:r>
      <w:r w:rsidR="00DD2036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E818FD">
        <w:rPr>
          <w:rFonts w:ascii="Times New Roman" w:hAnsi="Times New Roman" w:cs="Times New Roman"/>
          <w:sz w:val="28"/>
          <w:szCs w:val="28"/>
        </w:rPr>
        <w:t xml:space="preserve">для детей с тяжелыми нарушениями речи (далее АООП).  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АООП создана в соответствии с возрастом воспитанников, основными направлениями их развития, спецификой дошкольного образования.  Программа включает время: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</w:t>
      </w:r>
      <w:r w:rsidR="00E22E28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др.)</w:t>
      </w:r>
      <w:r w:rsidR="00E22E28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с квалифицированной коррекцией недостатков в физическом и/ или психическом развитии детей; </w:t>
      </w:r>
    </w:p>
    <w:p w:rsidR="00F82500" w:rsidRPr="00E818FD" w:rsidRDefault="00E22E28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 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самостоятельную деятельность детей; 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взаимодействие с семьями детей по реализации АООП дошкольного образования для детей с ОВЗ. </w:t>
      </w:r>
    </w:p>
    <w:p w:rsidR="00F82500" w:rsidRPr="00E818FD" w:rsidRDefault="00DD2036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Toc518028480"/>
      <w:r>
        <w:rPr>
          <w:rFonts w:ascii="Times New Roman" w:hAnsi="Times New Roman" w:cs="Times New Roman"/>
          <w:sz w:val="28"/>
          <w:szCs w:val="28"/>
        </w:rPr>
        <w:t xml:space="preserve">АООП </w:t>
      </w:r>
      <w:r w:rsidR="00F82500" w:rsidRPr="00E818FD">
        <w:rPr>
          <w:rFonts w:ascii="Times New Roman" w:hAnsi="Times New Roman" w:cs="Times New Roman"/>
          <w:sz w:val="28"/>
          <w:szCs w:val="28"/>
          <w:lang w:eastAsia="ru-RU"/>
        </w:rPr>
        <w:t>обсуждается и реализуется с участием родителей (законных представителей) ребенка.</w:t>
      </w:r>
      <w:bookmarkEnd w:id="2"/>
      <w:r w:rsidR="00F82500"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Цель коррекционно-</w:t>
      </w:r>
      <w:proofErr w:type="gramStart"/>
      <w:r w:rsidRPr="00E818FD">
        <w:rPr>
          <w:rFonts w:ascii="Times New Roman" w:hAnsi="Times New Roman" w:cs="Times New Roman"/>
          <w:b/>
          <w:sz w:val="28"/>
          <w:szCs w:val="28"/>
        </w:rPr>
        <w:t>воспитательной  работы</w:t>
      </w:r>
      <w:proofErr w:type="gramEnd"/>
      <w:r w:rsidRPr="00E818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818FD">
        <w:rPr>
          <w:rFonts w:ascii="Times New Roman" w:hAnsi="Times New Roman" w:cs="Times New Roman"/>
          <w:sz w:val="28"/>
          <w:szCs w:val="28"/>
        </w:rPr>
        <w:t>овладение детьми самостоятельной связной, грамматически правильной речью, фонетической системой родного языка, а также элементами грамоты, что формирует готовность к обучению детей в общеобразовательной школе.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Задачи коррекционной работы: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1.Обеспечить усвоение учебного программного материала, овладение детьми определенными знаниями, умениями и</w:t>
      </w:r>
      <w:r w:rsidRPr="00E818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навыками;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2.Ознакомить с языковыми особенностями родного</w:t>
      </w:r>
      <w:r w:rsidRPr="00E818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языка;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3.Формировать практическое усвоение лексических и грамматических средств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языка;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4.Формировать правильное произношение (развивать артикуляционные навыки, звукопроизношение, слоговую структуру, фонематическое восприятие);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5.Подготовить к обучению грамоте (формировать навыки звукового анализа и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синтеза);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6.Развивать понимание сложных логико-грамматических</w:t>
      </w:r>
      <w:r w:rsidRPr="00E818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конструкций;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7.Развивать просодические компоненты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речи;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8.азвивать познавательные</w:t>
      </w:r>
      <w:r w:rsidRPr="00E818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процессы;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9.Развивать навыки связной</w:t>
      </w:r>
      <w:r w:rsidRPr="00E818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речи;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11. Профилактика вторичных отклонений в развитии и трудностей в обучении на начальном этапе; </w:t>
      </w:r>
    </w:p>
    <w:p w:rsidR="00F82500" w:rsidRPr="00E818FD" w:rsidRDefault="00322264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12.Формировать навыки </w:t>
      </w:r>
      <w:r w:rsidR="00F82500" w:rsidRPr="00E818FD">
        <w:rPr>
          <w:rFonts w:ascii="Times New Roman" w:hAnsi="Times New Roman" w:cs="Times New Roman"/>
          <w:sz w:val="28"/>
          <w:szCs w:val="28"/>
        </w:rPr>
        <w:t>сотрудничества,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pacing w:val="-1"/>
          <w:sz w:val="28"/>
          <w:szCs w:val="28"/>
        </w:rPr>
        <w:t>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t>доброжелательности, ответственности, самостоятельности;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13.Вырабатывать у детей навык продуктивной учебной деятельности.</w:t>
      </w:r>
    </w:p>
    <w:p w:rsidR="00F82500" w:rsidRPr="00E818FD" w:rsidRDefault="00F82500" w:rsidP="00635EA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Одно из главных условий качества коррекционно-воспитательного воздействия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-</w:t>
      </w:r>
      <w:r w:rsidR="00DD2036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iCs/>
          <w:sz w:val="28"/>
          <w:szCs w:val="28"/>
        </w:rPr>
        <w:t>искренняя заинтересованность педагогов в его результатах</w:t>
      </w:r>
      <w:r w:rsidRPr="00E818F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818FD">
        <w:rPr>
          <w:rFonts w:ascii="Times New Roman" w:hAnsi="Times New Roman" w:cs="Times New Roman"/>
          <w:sz w:val="28"/>
          <w:szCs w:val="28"/>
        </w:rPr>
        <w:t xml:space="preserve"> постоянная готовность оказать ребенку необходимую помощь и поддержку при затруднениях. Особенно это важно для детей, имеющих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сверхранимую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нервную систему и чувствительных не только к содержанию, но и форме, интонационному оформлению обращенной к ним речи. От уровня профессионального мастерства, общей и речевой культуры, тактичности, терпеливости педагога, а также от его настойчивости, последовательности в работе зависят отношение самого ребенка к мерам предлагаемой педагогической помощи и мотивация к ее принятию.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речь, как известно, в период своего интенсивного развития очень ранима и чувствительна к негативным внешним воздействиям. Поэтому первоочередной задачей коррекционно-воспитательной деятельности педагогов МАДОУ является </w:t>
      </w:r>
      <w:r w:rsidRPr="00E818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мероприятий психогигиенической направленности,</w:t>
      </w: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предполагают: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психологически комфортной предметно-развивающей и речевой среды;</w:t>
      </w:r>
      <w:r w:rsidR="001C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спокойной, доброжелательной атмосферы жизнедеятельности детей;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spellStart"/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стрессирующих</w:t>
      </w:r>
      <w:proofErr w:type="spellEnd"/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внешних воздействий и т.д.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Для реализации поставленных коррекционно-воспитательных задач педагоги используют не только традиционные, или </w:t>
      </w:r>
      <w:r w:rsidRPr="00E818FD">
        <w:rPr>
          <w:rFonts w:ascii="Times New Roman" w:hAnsi="Times New Roman" w:cs="Times New Roman"/>
          <w:iCs/>
          <w:sz w:val="28"/>
          <w:szCs w:val="28"/>
        </w:rPr>
        <w:t>прямые, пути педагогической работы</w:t>
      </w:r>
      <w:r w:rsidRPr="00E818F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818FD">
        <w:rPr>
          <w:rFonts w:ascii="Times New Roman" w:hAnsi="Times New Roman" w:cs="Times New Roman"/>
          <w:sz w:val="28"/>
          <w:szCs w:val="28"/>
        </w:rPr>
        <w:t> направленные на развитие речи дошкольников (рассказывание, чтение, объяснение картинок, беседы и т.д.), но и </w:t>
      </w:r>
      <w:r w:rsidRPr="00E818FD">
        <w:rPr>
          <w:rFonts w:ascii="Times New Roman" w:hAnsi="Times New Roman" w:cs="Times New Roman"/>
          <w:iCs/>
          <w:sz w:val="28"/>
          <w:szCs w:val="28"/>
        </w:rPr>
        <w:t>косвенные, опосредованные пути</w:t>
      </w:r>
      <w:r w:rsidRPr="00E818F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818FD">
        <w:rPr>
          <w:rFonts w:ascii="Times New Roman" w:hAnsi="Times New Roman" w:cs="Times New Roman"/>
          <w:sz w:val="28"/>
          <w:szCs w:val="28"/>
        </w:rPr>
        <w:t xml:space="preserve"> которые ведут к «укреплению сил ребенка, к поднятию всего жизненного тонуса, к наполнению его жизни ярким, разнообразным содержанием, создающим непреодолимую потребность в речи». 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Создание потребности в речи и условий для ее удовлетворения — один из ключевых аспектов деятельности педагогов, работающих с детьми с ОВЗ.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Инклюзивное образование в МАДОУ – инновационная система образования, позволяющая детям с ограниченными возможностями развиваться в условиях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>полноценного общества. Данная система образования подразумевает равноправное восприятие всех детей и внедрение индивидуального подхода к обучению, учитывая особенности каждого ребенка. Дети в результате становятся полноценными частями общества.</w:t>
      </w:r>
      <w:r w:rsidRPr="00E818FD">
        <w:rPr>
          <w:rFonts w:ascii="Times New Roman" w:hAnsi="Times New Roman" w:cs="Times New Roman"/>
          <w:sz w:val="28"/>
          <w:szCs w:val="28"/>
        </w:rPr>
        <w:br/>
        <w:t xml:space="preserve">Особенность инклюзивного образования заключается в том, что 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внимание педагогов акцентируется на возможности и сильные стороны ребёнка;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дети учатся терпимости – воспринимают человеческие различия как обычные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ребенок с ОВЗ получает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образование  в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соответствии со своими индивидуальными возможностями для того, чтобы жить полноценной жизнью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проблемы развития, эмоционального состояния ребенка с ОВЗ становятся важными для окружающих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равные возможности для каждого.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Инклюзивное образование в МАДОУ по ФГОС предлагает путь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объединённости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и работает над тем, чтобы создать надёжный фундамент для погружения детей с ОВЗ в социальное пространство.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ФГОС даёт шанс улучшить перспективы детей. С его помощью они учатся общению с другими детьми, развиваются коммуникативные, поведенческие функции, взаимодействуют друг с другом.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Задачи ФГОС для детей с ОВЗ: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1.Охрана укрепления физического и психического здоровья, в том числе и эмоционального благополучия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2.Сохранение и поддержка индивидуальности ребёнка</w:t>
      </w:r>
    </w:p>
    <w:p w:rsidR="00F82500" w:rsidRPr="00007D3A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3.Формирование общей культуры воспитанников.</w:t>
      </w:r>
    </w:p>
    <w:p w:rsidR="00F82500" w:rsidRPr="00E818FD" w:rsidRDefault="00F82500" w:rsidP="005F6BC2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2.3. Особенности взаимодействия педагогического коллектива с семьями воспитанников в процессе реализации Программы воспитания.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МАДОУ. 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Единство ценностей и готовность к сотрудничеству всех участников образовательных отношений составляет</w:t>
      </w:r>
      <w:r w:rsidRPr="00E81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основу уклада МАДОУ, в котором строится воспитательная работа. </w:t>
      </w:r>
    </w:p>
    <w:p w:rsidR="00DD2036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</w:t>
      </w:r>
      <w:r w:rsidR="00DD2036">
        <w:rPr>
          <w:rFonts w:ascii="Times New Roman" w:hAnsi="Times New Roman" w:cs="Times New Roman"/>
          <w:sz w:val="28"/>
          <w:szCs w:val="28"/>
        </w:rPr>
        <w:t xml:space="preserve">ном возрасте. 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Педагоги МАДОУ, реализующие образовательные программы дошкольного образования, учитывают в своей работе такие факторы, как условия жизни в семье, состав семьи, ее ценности и трад</w:t>
      </w:r>
      <w:r w:rsidR="00111BD8" w:rsidRPr="00E818FD">
        <w:rPr>
          <w:rFonts w:ascii="Times New Roman" w:hAnsi="Times New Roman" w:cs="Times New Roman"/>
          <w:sz w:val="28"/>
          <w:szCs w:val="28"/>
        </w:rPr>
        <w:t>иции, а также уважают и призна</w:t>
      </w:r>
      <w:r w:rsidRPr="00E818FD">
        <w:rPr>
          <w:rFonts w:ascii="Times New Roman" w:hAnsi="Times New Roman" w:cs="Times New Roman"/>
          <w:sz w:val="28"/>
          <w:szCs w:val="28"/>
        </w:rPr>
        <w:t xml:space="preserve">ют способности и достижения родителей (законных представителей) в деле воспитания и развития их детей. 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Тесное сотрудничество с семьей делает успешной работу МАДОУ. 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Взаимодействие с семьей в духе партнерства в деле воспитания детей является предпосылкой для обеспечения их полноценного развития.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обеих сторон в МАДОУ строятся на основе совместной ответственности за воспитание детей: что семья и МАДОУ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внесемейном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МАДОУ осуществляет координацию в воспитании и обучении детей с их родителями (законными представителями) и использует разнообразные формы работы:</w:t>
      </w:r>
    </w:p>
    <w:p w:rsidR="00F82500" w:rsidRPr="00E818FD" w:rsidRDefault="00F82500" w:rsidP="005F6BC2">
      <w:pPr>
        <w:pStyle w:val="a3"/>
        <w:widowControl w:val="0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родители участвуют в работе органов самоуправления;</w:t>
      </w:r>
    </w:p>
    <w:p w:rsidR="00F82500" w:rsidRPr="00E818FD" w:rsidRDefault="00F82500" w:rsidP="005F6BC2">
      <w:pPr>
        <w:pStyle w:val="a3"/>
        <w:widowControl w:val="0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функционирует Совет родителей МАДОУ;</w:t>
      </w:r>
    </w:p>
    <w:p w:rsidR="00F82500" w:rsidRPr="00E818FD" w:rsidRDefault="00F82500" w:rsidP="005F6BC2">
      <w:pPr>
        <w:pStyle w:val="a3"/>
        <w:widowControl w:val="0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родители имеют право присутствовать в МАДОУ (посещать образовательную деятельность, консультироваться со специалистами), помогать в организации и проведении мероприятий, режимных моментов;</w:t>
      </w:r>
    </w:p>
    <w:p w:rsidR="00F82500" w:rsidRPr="00E818FD" w:rsidRDefault="00F82500" w:rsidP="005F6BC2">
      <w:pPr>
        <w:pStyle w:val="a3"/>
        <w:widowControl w:val="0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педагоги организуют работу с родителями (проводят общие и групповые родительские собрания, беседы, тематические выставки, семинары);</w:t>
      </w:r>
    </w:p>
    <w:p w:rsidR="00F82500" w:rsidRPr="00E818FD" w:rsidRDefault="00F82500" w:rsidP="005F6BC2">
      <w:pPr>
        <w:pStyle w:val="a3"/>
        <w:widowControl w:val="0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педагоги оказывают индивидуальную педагогическую помощь родителям (проводят консультации, мастер-классы, совместные выставки);</w:t>
      </w:r>
    </w:p>
    <w:p w:rsidR="00F82500" w:rsidRPr="00E818FD" w:rsidRDefault="00F82500" w:rsidP="005F6BC2">
      <w:pPr>
        <w:pStyle w:val="a3"/>
        <w:widowControl w:val="0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организуются совместные мероприятия с участием воспитанников, педагогов и родителей (тематические вечера, семейные праздники);</w:t>
      </w:r>
    </w:p>
    <w:p w:rsidR="00F82500" w:rsidRPr="00E818FD" w:rsidRDefault="00F82500" w:rsidP="005F6BC2">
      <w:pPr>
        <w:pStyle w:val="a3"/>
        <w:widowControl w:val="0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используются новые формы обучения родителей педагогическим знаниям (деловые игры, семинары);</w:t>
      </w:r>
    </w:p>
    <w:p w:rsidR="00F82500" w:rsidRPr="00E818FD" w:rsidRDefault="00F82500" w:rsidP="005F6BC2">
      <w:pPr>
        <w:pStyle w:val="a3"/>
        <w:widowControl w:val="0"/>
        <w:jc w:val="both"/>
        <w:rPr>
          <w:rStyle w:val="FontStyle36"/>
          <w:rFonts w:eastAsia="SimSun"/>
        </w:rPr>
      </w:pPr>
      <w:r w:rsidRPr="00E818FD">
        <w:rPr>
          <w:rStyle w:val="FontStyle36"/>
          <w:rFonts w:eastAsia="SimSun"/>
        </w:rPr>
        <w:t>используются различные средства информации (печатные газеты для родителей «Наша жизнь», проводятся тематические выставки, оформляются специальные стенды, действует сайт МАДОУ).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</w:rPr>
      </w:pPr>
      <w:r w:rsidRPr="00E818FD">
        <w:rPr>
          <w:rFonts w:ascii="Times New Roman" w:hAnsi="Times New Roman" w:cs="Times New Roman"/>
          <w:sz w:val="28"/>
          <w:szCs w:val="28"/>
        </w:rPr>
        <w:t>Педагоги поддерживают семью в деле развития</w:t>
      </w:r>
      <w:r w:rsidRPr="00E818FD">
        <w:rPr>
          <w:rFonts w:ascii="Times New Roman" w:hAnsi="Times New Roman" w:cs="Times New Roman"/>
          <w:sz w:val="24"/>
          <w:szCs w:val="24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ребенка,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поддерживают  семьи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, находящиеся в трудном социальном положении и при необходимости привлекают других специалистов и службы. 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На базе МАДОУ работает Консультационный центр по оказанию психолого-педагогической, методической и консультативной помощи родителям (законным представителям) детей, не получающих дошкольное образование.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Style w:val="ac"/>
          <w:rFonts w:ascii="Times New Roman" w:hAnsi="Times New Roman" w:cs="Times New Roman"/>
          <w:b w:val="0"/>
          <w:sz w:val="28"/>
          <w:szCs w:val="28"/>
        </w:rPr>
        <w:t>Цель работы Консультационного центра</w:t>
      </w:r>
      <w:r w:rsidRPr="00E818FD">
        <w:rPr>
          <w:rFonts w:ascii="Times New Roman" w:hAnsi="Times New Roman" w:cs="Times New Roman"/>
          <w:b/>
          <w:sz w:val="28"/>
          <w:szCs w:val="28"/>
        </w:rPr>
        <w:t> </w:t>
      </w:r>
      <w:r w:rsidRPr="00E818FD">
        <w:rPr>
          <w:rFonts w:ascii="Times New Roman" w:hAnsi="Times New Roman" w:cs="Times New Roman"/>
          <w:sz w:val="28"/>
          <w:szCs w:val="28"/>
        </w:rPr>
        <w:t xml:space="preserve">– обеспечение единства и преемственности семейного и общественного воспитания, оказание психолого-педагогической помощи родителям, поддержка всестороннего развития личности детей, не получающих дошкольное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образование..</w:t>
      </w:r>
      <w:proofErr w:type="gramEnd"/>
    </w:p>
    <w:p w:rsidR="00DD2036" w:rsidRDefault="00F82500" w:rsidP="005F6BC2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Style w:val="ac"/>
          <w:rFonts w:ascii="Times New Roman" w:hAnsi="Times New Roman" w:cs="Times New Roman"/>
          <w:sz w:val="28"/>
          <w:szCs w:val="28"/>
        </w:rPr>
        <w:t>Задачи Консультационного центра</w:t>
      </w:r>
      <w:r w:rsidRPr="00E818FD">
        <w:rPr>
          <w:rStyle w:val="ac"/>
          <w:rFonts w:ascii="Times New Roman" w:hAnsi="Times New Roman" w:cs="Times New Roman"/>
          <w:b w:val="0"/>
          <w:sz w:val="28"/>
          <w:szCs w:val="28"/>
        </w:rPr>
        <w:t>:</w:t>
      </w:r>
    </w:p>
    <w:p w:rsidR="00F82500" w:rsidRPr="00E818FD" w:rsidRDefault="00F82500" w:rsidP="005F6BC2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 по различным вопросам воспитания, обучения и развития детей в возрасте от 2 месяцев до 8 лет, не получающих дошкольное образование;</w:t>
      </w:r>
    </w:p>
    <w:p w:rsidR="00F82500" w:rsidRPr="00E818FD" w:rsidRDefault="005F6BC2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2500" w:rsidRPr="00E818FD">
        <w:rPr>
          <w:rFonts w:ascii="Times New Roman" w:hAnsi="Times New Roman" w:cs="Times New Roman"/>
          <w:sz w:val="28"/>
          <w:szCs w:val="28"/>
        </w:rPr>
        <w:t>казание психолого-педагогической помощи семьям в подготовке детей к поступлению в дошкольные учреждения;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создание условий для успешного прохождения каждым ребенком адаптации при поступлении в МАДОУ;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оказание помощи семьям в вопросах социализации детей раннего и дошкольного возраста.</w:t>
      </w:r>
    </w:p>
    <w:p w:rsidR="00F82500" w:rsidRPr="00E818FD" w:rsidRDefault="00F82500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Родители (законные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представители)  бесплатную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квалифицированную помощь специалистов в режиме онлайн, записаться на консультацию к специалисту по телефону, или задать вопрос на официальном сайте МАДОУ в разделе «Обратная связь». </w:t>
      </w:r>
    </w:p>
    <w:p w:rsidR="00F347DD" w:rsidRDefault="00613927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Помощь оказывают следующие спе</w:t>
      </w:r>
      <w:r w:rsidR="00F347DD">
        <w:rPr>
          <w:rFonts w:ascii="Times New Roman" w:hAnsi="Times New Roman" w:cs="Times New Roman"/>
          <w:sz w:val="28"/>
          <w:szCs w:val="28"/>
        </w:rPr>
        <w:t>циалисты:</w:t>
      </w:r>
    </w:p>
    <w:p w:rsidR="00F82500" w:rsidRPr="00E818FD" w:rsidRDefault="005F6BC2" w:rsidP="005F6BC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7D3A">
        <w:rPr>
          <w:rFonts w:ascii="Times New Roman" w:hAnsi="Times New Roman" w:cs="Times New Roman"/>
          <w:sz w:val="28"/>
          <w:szCs w:val="28"/>
        </w:rPr>
        <w:t>тарший воспитатель</w:t>
      </w:r>
      <w:r w:rsidR="00F82500" w:rsidRPr="00E818F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2500" w:rsidRPr="00E818FD">
        <w:rPr>
          <w:rFonts w:ascii="Times New Roman" w:hAnsi="Times New Roman" w:cs="Times New Roman"/>
          <w:sz w:val="28"/>
          <w:szCs w:val="28"/>
        </w:rPr>
        <w:t>едагог-психолог;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t>учител</w:t>
      </w:r>
      <w:r w:rsidR="00007D3A">
        <w:rPr>
          <w:rFonts w:ascii="Times New Roman" w:hAnsi="Times New Roman" w:cs="Times New Roman"/>
          <w:sz w:val="28"/>
          <w:szCs w:val="28"/>
        </w:rPr>
        <w:t>ь</w:t>
      </w:r>
      <w:r w:rsidR="00F82500" w:rsidRPr="00E818FD">
        <w:rPr>
          <w:rFonts w:ascii="Times New Roman" w:hAnsi="Times New Roman" w:cs="Times New Roman"/>
          <w:sz w:val="28"/>
          <w:szCs w:val="28"/>
        </w:rPr>
        <w:t>-логопед;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t>музыкальн</w:t>
      </w:r>
      <w:r w:rsidR="00007D3A">
        <w:rPr>
          <w:rFonts w:ascii="Times New Roman" w:hAnsi="Times New Roman" w:cs="Times New Roman"/>
          <w:sz w:val="28"/>
          <w:szCs w:val="28"/>
        </w:rPr>
        <w:t>ый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07D3A">
        <w:rPr>
          <w:rFonts w:ascii="Times New Roman" w:hAnsi="Times New Roman" w:cs="Times New Roman"/>
          <w:sz w:val="28"/>
          <w:szCs w:val="28"/>
        </w:rPr>
        <w:t>ь</w:t>
      </w:r>
      <w:r w:rsidR="00F82500" w:rsidRPr="00E818F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t>инструктор по физической культуре;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t>воспитател</w:t>
      </w:r>
      <w:r w:rsidR="00007D3A">
        <w:rPr>
          <w:rFonts w:ascii="Times New Roman" w:hAnsi="Times New Roman" w:cs="Times New Roman"/>
          <w:sz w:val="28"/>
          <w:szCs w:val="28"/>
        </w:rPr>
        <w:t>ь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 группы раннего возраста;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t>педагог дополнительного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500" w:rsidRPr="00E818FD">
        <w:rPr>
          <w:rFonts w:ascii="Times New Roman" w:hAnsi="Times New Roman" w:cs="Times New Roman"/>
          <w:sz w:val="28"/>
          <w:szCs w:val="28"/>
        </w:rPr>
        <w:t>старш</w:t>
      </w:r>
      <w:r w:rsidR="00007D3A">
        <w:rPr>
          <w:rFonts w:ascii="Times New Roman" w:hAnsi="Times New Roman" w:cs="Times New Roman"/>
          <w:sz w:val="28"/>
          <w:szCs w:val="28"/>
        </w:rPr>
        <w:t>ая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007D3A">
        <w:rPr>
          <w:rFonts w:ascii="Times New Roman" w:hAnsi="Times New Roman" w:cs="Times New Roman"/>
          <w:sz w:val="28"/>
          <w:szCs w:val="28"/>
        </w:rPr>
        <w:t>ая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007D3A">
        <w:rPr>
          <w:rFonts w:ascii="Times New Roman" w:hAnsi="Times New Roman" w:cs="Times New Roman"/>
          <w:sz w:val="28"/>
          <w:szCs w:val="28"/>
        </w:rPr>
        <w:t>а</w:t>
      </w:r>
      <w:r w:rsidR="00F82500" w:rsidRPr="00E818FD">
        <w:rPr>
          <w:rFonts w:ascii="Times New Roman" w:hAnsi="Times New Roman" w:cs="Times New Roman"/>
          <w:sz w:val="28"/>
          <w:szCs w:val="28"/>
        </w:rPr>
        <w:t>.</w:t>
      </w:r>
    </w:p>
    <w:p w:rsidR="00F82500" w:rsidRPr="00E818FD" w:rsidRDefault="00F82500" w:rsidP="00E818FD">
      <w:pPr>
        <w:widowControl w:val="0"/>
        <w:tabs>
          <w:tab w:val="left" w:pos="3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E818FD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Модель сотрудничества семьи </w:t>
      </w:r>
      <w:r w:rsidR="00F347DD">
        <w:rPr>
          <w:rFonts w:ascii="Times New Roman" w:hAnsi="Times New Roman" w:cs="Times New Roman"/>
          <w:b/>
          <w:sz w:val="28"/>
          <w:szCs w:val="28"/>
          <w:lang w:val="ru-RU" w:eastAsia="ru-RU"/>
        </w:rPr>
        <w:t>и МАДОУ в течение учебного года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3105"/>
        <w:gridCol w:w="3137"/>
        <w:gridCol w:w="3045"/>
      </w:tblGrid>
      <w:tr w:rsidR="00F82500" w:rsidRPr="00E818FD" w:rsidTr="00F82500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Формы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участия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сотрудничества</w:t>
            </w:r>
            <w:proofErr w:type="spellEnd"/>
          </w:p>
        </w:tc>
      </w:tr>
      <w:tr w:rsidR="00F82500" w:rsidRPr="00E818FD" w:rsidTr="00F82500"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мониторинговых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исследований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раза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Социологиченский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мере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</w:t>
            </w:r>
            <w:proofErr w:type="spellEnd"/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Родительская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почта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сети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</w:t>
            </w:r>
            <w:proofErr w:type="spellEnd"/>
          </w:p>
        </w:tc>
      </w:tr>
      <w:tr w:rsidR="00F82500" w:rsidRPr="00E818FD" w:rsidTr="00F82500"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условий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Участие в субботниках по благоустройству территории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раза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Помощь в создании развивающей предметно- пространственной среды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Оказание помощи в ремонтных работах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мере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</w:t>
            </w:r>
            <w:proofErr w:type="spellEnd"/>
          </w:p>
        </w:tc>
      </w:tr>
      <w:tr w:rsidR="00F82500" w:rsidRPr="00E818FD" w:rsidTr="00F82500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МАДОУ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Участие в работе Совета родителей, Педагогических советах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  <w:proofErr w:type="spellEnd"/>
          </w:p>
        </w:tc>
      </w:tr>
      <w:tr w:rsidR="00F82500" w:rsidRPr="00E818FD" w:rsidTr="00F82500"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Наглядная информация (стенды, папки-передвижки, семейные и групповые фотоальбомы, фоторепортажи </w:t>
            </w:r>
          </w:p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«Из жизни группы», «Копилка добрых дел», «Мы благодарим», памятки)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  <w:proofErr w:type="spellEnd"/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Консультации, семинары, семинары-практикумы, конференции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годовому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  <w:proofErr w:type="spellEnd"/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Распространение опыта семейного воспитания. Родительские собрания.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Выпуск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газет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воспитателей</w:t>
            </w:r>
            <w:proofErr w:type="spellEnd"/>
          </w:p>
        </w:tc>
      </w:tr>
      <w:tr w:rsidR="00F82500" w:rsidRPr="00E818FD" w:rsidTr="00F82500"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воспитательно-образовательном процессе, направленном на установление сотрудничества и партнерских отношений с целью вовлечения родителей в единое </w:t>
            </w: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пространство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Дни здоровья, Недели творчества, тематические недели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годовому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  <w:proofErr w:type="spellEnd"/>
          </w:p>
        </w:tc>
      </w:tr>
      <w:tr w:rsidR="00F82500" w:rsidRPr="00E818FD" w:rsidTr="00F8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0" w:rsidRPr="00E818FD" w:rsidRDefault="00F8250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Совместные праздники, развлечения. Встречи с интересными людьми.</w:t>
            </w:r>
          </w:p>
          <w:p w:rsidR="00F82500" w:rsidRPr="00623453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Участие в смотрах </w:t>
            </w:r>
            <w:r w:rsidRPr="00623453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конкурсах. Мероприятия с родителями в рамках проектной деятельности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0" w:rsidRPr="00E818FD" w:rsidRDefault="00F82500" w:rsidP="00E818FD">
            <w:pPr>
              <w:widowControl w:val="0"/>
              <w:tabs>
                <w:tab w:val="left" w:pos="3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воспитателей</w:t>
            </w:r>
            <w:proofErr w:type="spellEnd"/>
          </w:p>
        </w:tc>
      </w:tr>
    </w:tbl>
    <w:p w:rsidR="00613927" w:rsidRPr="00E818FD" w:rsidRDefault="00613927" w:rsidP="00E818FD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2500" w:rsidRPr="00E818FD" w:rsidRDefault="00F82500" w:rsidP="002F0071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818FD">
        <w:rPr>
          <w:rFonts w:ascii="Times New Roman" w:hAnsi="Times New Roman" w:cs="Times New Roman"/>
          <w:b/>
          <w:sz w:val="32"/>
          <w:szCs w:val="32"/>
        </w:rPr>
        <w:t>III</w:t>
      </w:r>
      <w:r w:rsidRPr="00E818FD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Организационный </w:t>
      </w:r>
      <w:r w:rsidR="00DD2036">
        <w:rPr>
          <w:rFonts w:ascii="Times New Roman" w:hAnsi="Times New Roman" w:cs="Times New Roman"/>
          <w:b/>
          <w:sz w:val="32"/>
          <w:szCs w:val="32"/>
          <w:lang w:val="ru-RU"/>
        </w:rPr>
        <w:t>раздел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3.1. Общие требования к условиям</w:t>
      </w:r>
      <w:r w:rsidR="006C49EB" w:rsidRPr="00E818FD">
        <w:rPr>
          <w:rFonts w:ascii="Times New Roman" w:hAnsi="Times New Roman" w:cs="Times New Roman"/>
          <w:b/>
          <w:sz w:val="28"/>
          <w:szCs w:val="28"/>
        </w:rPr>
        <w:t xml:space="preserve"> реализации РПВ</w:t>
      </w:r>
    </w:p>
    <w:p w:rsidR="00F82500" w:rsidRPr="00E818FD" w:rsidRDefault="00613927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РПВ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 МАДОУ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</w:t>
      </w:r>
      <w:r w:rsidR="003460B7" w:rsidRPr="00E818FD">
        <w:rPr>
          <w:rFonts w:ascii="Times New Roman" w:hAnsi="Times New Roman" w:cs="Times New Roman"/>
          <w:sz w:val="28"/>
          <w:szCs w:val="28"/>
        </w:rPr>
        <w:t>е виды совместной деятельности.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Рабочая программа воспитания предполагае</w:t>
      </w:r>
      <w:r w:rsidR="00DD2036">
        <w:rPr>
          <w:rFonts w:ascii="Times New Roman" w:hAnsi="Times New Roman" w:cs="Times New Roman"/>
          <w:sz w:val="28"/>
          <w:szCs w:val="28"/>
        </w:rPr>
        <w:t>т создание следующих психолого-</w:t>
      </w:r>
      <w:r w:rsidRPr="00E818FD">
        <w:rPr>
          <w:rFonts w:ascii="Times New Roman" w:hAnsi="Times New Roman" w:cs="Times New Roman"/>
          <w:sz w:val="28"/>
          <w:szCs w:val="28"/>
        </w:rPr>
        <w:t xml:space="preserve">педагогических условий, обеспечивающих воспитание ребенка в сфере его личностного развития.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 Создание таких ситуаций, в которых каждому ребенку предоставляется возможность выбора деятельности, партнера, средств и пр.; поддержка педагогами положительного, доброжелательного отношения детей друг к другу и взаимодействия детей друг с другом в разных видах деятельности, поддержка инициативы и самостоятельности детей в специфических для них видах деятельности, обеспечение опоры на его личный опыт при освоении новых знаний и жизненных навыков.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2.Использование в образовательном процессе форм и методов работы с детьми,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3.Создание развивающей предметно-пространственной среды, способствующей воспитанию ребенка в сфере его личностного развития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4.Сбалансированность игровой, коммуникативной, познавательно-исследовательской, изобразительной, музыкальной, двигательной деятельности, восприятия художественной литературы и фольклора, конструирования, самообслуживания и элементарного бытового труда, то есть гармоничное слияние совместных и самостоятельных, подвижных и статичных форм активности.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5.Участие семьи как необходимое условие для полноценного воспитания ребенка в сфере его личностного развития. Поддержка педагогами родителей (законных представителей) дошкольников в воспитании детей в сфере их личностного развития и взаимодействие семей воспитанников с МАДОУ.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6.Профессиональное развитие педагогов, направленное на развитие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компетентностей, в том числе коммуникативной компетентности и мастерства мотивирования ребенка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7.Оценка результатов освоения РПВ, то есть сравнение нынешних и предыдущих достижений ребенка, в вопросах его воспитания в сфере личностного развития, умение ребенком самостоятельно действовать, принимать решения, анализировать свои поступки.</w:t>
      </w:r>
    </w:p>
    <w:p w:rsidR="001E4950" w:rsidRPr="00E818FD" w:rsidRDefault="001E495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Ценностно-смысловое наполнение жизнедеятельности МАДОУ определяется Уставом, Правилами внутреннего распорядка для воспитанников, Правила внутреннего трудового распорядка для сотрудников МАДОУ.</w:t>
      </w:r>
    </w:p>
    <w:p w:rsidR="001E4950" w:rsidRPr="00E818FD" w:rsidRDefault="001E495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Наполнение жизнедеятельности МАДОУ отражено в основной общеобразовательной программе – основной образовательной дошкольного образования, адаптированной основной образовательной программе, рабочей программе воспитания. </w:t>
      </w:r>
    </w:p>
    <w:p w:rsidR="00F82500" w:rsidRPr="00E818FD" w:rsidRDefault="00F82500" w:rsidP="00613EA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МАДОУ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Взаимодействие с родителями по вопросам воспитания.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</w:t>
      </w:r>
      <w:r w:rsidR="001E4950" w:rsidRPr="00E818FD"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E818FD">
        <w:rPr>
          <w:rFonts w:ascii="Times New Roman" w:hAnsi="Times New Roman" w:cs="Times New Roman"/>
          <w:sz w:val="28"/>
          <w:szCs w:val="28"/>
        </w:rPr>
        <w:t xml:space="preserve">задает и </w:t>
      </w:r>
      <w:r w:rsidR="001E4950" w:rsidRPr="00E818FD">
        <w:rPr>
          <w:rFonts w:ascii="Times New Roman" w:hAnsi="Times New Roman" w:cs="Times New Roman"/>
          <w:sz w:val="28"/>
          <w:szCs w:val="28"/>
        </w:rPr>
        <w:t xml:space="preserve">удерживает ценности </w:t>
      </w:r>
      <w:proofErr w:type="gramStart"/>
      <w:r w:rsidR="001E4950" w:rsidRPr="00E818FD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образовательных отношений: руководителя МАДОУ, воспитателей и специалистов, вспомогательного персонала, воспитанников, родителей (законных представителей), субъектов социокультурного окружения МАДОУ. </w:t>
      </w:r>
    </w:p>
    <w:p w:rsidR="00F82500" w:rsidRPr="00E818FD" w:rsidRDefault="00F8250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Уклад </w:t>
      </w:r>
      <w:r w:rsidR="001E4950" w:rsidRPr="00E818FD"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E818FD">
        <w:rPr>
          <w:rFonts w:ascii="Times New Roman" w:hAnsi="Times New Roman" w:cs="Times New Roman"/>
          <w:sz w:val="28"/>
          <w:szCs w:val="28"/>
        </w:rPr>
        <w:t>определяется общественным договором, устанавливает правила жизни и отношений в МАДОУ,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</w:t>
      </w:r>
      <w:r w:rsidR="001E4950" w:rsidRPr="00E818FD">
        <w:rPr>
          <w:rFonts w:ascii="Times New Roman" w:hAnsi="Times New Roman" w:cs="Times New Roman"/>
          <w:sz w:val="28"/>
          <w:szCs w:val="28"/>
        </w:rPr>
        <w:t xml:space="preserve">ителями, детьми друг с другом. </w:t>
      </w:r>
    </w:p>
    <w:p w:rsidR="001E4950" w:rsidRPr="00E818FD" w:rsidRDefault="001E4950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Уклад   определяет конкретные формы организации распорядка жизни МАДОУ в течении дня, недели, месяца и года.</w:t>
      </w:r>
    </w:p>
    <w:p w:rsidR="002F0071" w:rsidRDefault="002F0071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0071" w:rsidRDefault="002F0071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0071" w:rsidRDefault="002F0071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0071" w:rsidRDefault="002F0071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0071" w:rsidRDefault="002F0071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0071" w:rsidRDefault="002F0071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0071" w:rsidRDefault="002F0071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0071" w:rsidRDefault="002F0071" w:rsidP="002F007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4950" w:rsidRPr="00F347DD" w:rsidRDefault="00613927" w:rsidP="002F0071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Модель дня</w:t>
      </w:r>
    </w:p>
    <w:tbl>
      <w:tblPr>
        <w:tblW w:w="9497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701"/>
        <w:gridCol w:w="1701"/>
        <w:gridCol w:w="1564"/>
        <w:gridCol w:w="1417"/>
      </w:tblGrid>
      <w:tr w:rsidR="00511D1D" w:rsidRPr="00E818FD" w:rsidTr="00B072EF">
        <w:trPr>
          <w:trHeight w:val="230"/>
        </w:trPr>
        <w:tc>
          <w:tcPr>
            <w:tcW w:w="31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b/>
                <w:lang w:val="en-US"/>
              </w:rPr>
            </w:pPr>
            <w:proofErr w:type="spellStart"/>
            <w:proofErr w:type="gramStart"/>
            <w:r w:rsidRPr="00E818FD">
              <w:rPr>
                <w:b/>
                <w:lang w:val="en-US"/>
              </w:rPr>
              <w:t>Режимные</w:t>
            </w:r>
            <w:proofErr w:type="spellEnd"/>
            <w:r w:rsidRPr="00E818FD">
              <w:rPr>
                <w:b/>
                <w:spacing w:val="-8"/>
                <w:lang w:val="en-US"/>
              </w:rPr>
              <w:t xml:space="preserve"> </w:t>
            </w:r>
            <w:r w:rsidR="00B072EF" w:rsidRPr="00E818FD">
              <w:rPr>
                <w:b/>
                <w:spacing w:val="-8"/>
              </w:rPr>
              <w:t xml:space="preserve"> </w:t>
            </w:r>
            <w:proofErr w:type="spellStart"/>
            <w:r w:rsidRPr="00E818FD">
              <w:rPr>
                <w:b/>
                <w:lang w:val="en-US"/>
              </w:rPr>
              <w:t>моменты</w:t>
            </w:r>
            <w:proofErr w:type="spellEnd"/>
            <w:proofErr w:type="gramEnd"/>
          </w:p>
        </w:tc>
        <w:tc>
          <w:tcPr>
            <w:tcW w:w="6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3927" w:rsidRPr="00E818FD" w:rsidRDefault="00613927" w:rsidP="00E818FD">
            <w:pPr>
              <w:pStyle w:val="TableParagraph"/>
              <w:spacing w:line="202" w:lineRule="exact"/>
              <w:ind w:left="0"/>
              <w:rPr>
                <w:b/>
              </w:rPr>
            </w:pPr>
          </w:p>
          <w:p w:rsidR="00511D1D" w:rsidRPr="00E818FD" w:rsidRDefault="00613927" w:rsidP="00E818FD">
            <w:pPr>
              <w:pStyle w:val="TableParagraph"/>
              <w:spacing w:line="202" w:lineRule="exact"/>
              <w:ind w:left="0"/>
              <w:rPr>
                <w:b/>
              </w:rPr>
            </w:pPr>
            <w:r w:rsidRPr="00E818FD">
              <w:rPr>
                <w:b/>
              </w:rPr>
              <w:t xml:space="preserve">           </w:t>
            </w:r>
            <w:r w:rsidR="00511D1D" w:rsidRPr="00E818FD">
              <w:rPr>
                <w:b/>
              </w:rPr>
              <w:t>Распределение</w:t>
            </w:r>
            <w:r w:rsidR="00511D1D" w:rsidRPr="00E818FD">
              <w:rPr>
                <w:b/>
                <w:spacing w:val="-3"/>
              </w:rPr>
              <w:t xml:space="preserve"> </w:t>
            </w:r>
            <w:r w:rsidR="00511D1D" w:rsidRPr="00E818FD">
              <w:rPr>
                <w:b/>
              </w:rPr>
              <w:t>времени</w:t>
            </w:r>
            <w:r w:rsidR="00511D1D" w:rsidRPr="00E818FD">
              <w:rPr>
                <w:b/>
                <w:spacing w:val="-2"/>
              </w:rPr>
              <w:t xml:space="preserve"> </w:t>
            </w:r>
            <w:r w:rsidR="00511D1D" w:rsidRPr="00E818FD">
              <w:rPr>
                <w:b/>
              </w:rPr>
              <w:t>в</w:t>
            </w:r>
            <w:r w:rsidR="00511D1D" w:rsidRPr="00E818FD">
              <w:rPr>
                <w:b/>
                <w:spacing w:val="-2"/>
              </w:rPr>
              <w:t xml:space="preserve"> </w:t>
            </w:r>
            <w:r w:rsidR="00511D1D" w:rsidRPr="00E818FD">
              <w:rPr>
                <w:b/>
              </w:rPr>
              <w:t>течение</w:t>
            </w:r>
            <w:r w:rsidR="00511D1D" w:rsidRPr="00E818FD">
              <w:rPr>
                <w:b/>
                <w:spacing w:val="-1"/>
              </w:rPr>
              <w:t xml:space="preserve"> </w:t>
            </w:r>
            <w:r w:rsidR="00511D1D" w:rsidRPr="00E818FD">
              <w:rPr>
                <w:b/>
              </w:rPr>
              <w:t>дня</w:t>
            </w:r>
          </w:p>
          <w:p w:rsidR="00613927" w:rsidRPr="00E818FD" w:rsidRDefault="00613927" w:rsidP="00E818FD">
            <w:pPr>
              <w:pStyle w:val="TableParagraph"/>
              <w:spacing w:line="202" w:lineRule="exact"/>
              <w:ind w:left="0"/>
              <w:rPr>
                <w:b/>
              </w:rPr>
            </w:pPr>
          </w:p>
        </w:tc>
      </w:tr>
      <w:tr w:rsidR="00511D1D" w:rsidRPr="00E818FD" w:rsidTr="00B072EF">
        <w:trPr>
          <w:trHeight w:val="458"/>
        </w:trPr>
        <w:tc>
          <w:tcPr>
            <w:tcW w:w="31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1D1D" w:rsidRPr="00E818FD" w:rsidRDefault="00511D1D" w:rsidP="00E818F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  <w:lang w:val="en-US"/>
              </w:rPr>
            </w:pPr>
            <w:proofErr w:type="spellStart"/>
            <w:r w:rsidRPr="00E818FD">
              <w:rPr>
                <w:b/>
                <w:i/>
                <w:lang w:val="en-US"/>
              </w:rPr>
              <w:t>Младшая</w:t>
            </w:r>
            <w:proofErr w:type="spellEnd"/>
            <w:r w:rsidRPr="00E818FD">
              <w:rPr>
                <w:b/>
                <w:i/>
                <w:spacing w:val="-5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lang w:val="en-US"/>
              </w:rPr>
              <w:t>группа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  <w:lang w:val="en-US"/>
              </w:rPr>
            </w:pPr>
            <w:proofErr w:type="spellStart"/>
            <w:r w:rsidRPr="00E818FD">
              <w:rPr>
                <w:b/>
                <w:i/>
                <w:lang w:val="en-US"/>
              </w:rPr>
              <w:t>Средняя</w:t>
            </w:r>
            <w:proofErr w:type="spellEnd"/>
            <w:r w:rsidRPr="00E818FD">
              <w:rPr>
                <w:b/>
                <w:i/>
                <w:spacing w:val="-6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lang w:val="en-US"/>
              </w:rPr>
              <w:t>группа</w:t>
            </w:r>
            <w:proofErr w:type="spellEnd"/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  <w:lang w:val="en-US"/>
              </w:rPr>
            </w:pPr>
            <w:proofErr w:type="spellStart"/>
            <w:r w:rsidRPr="00E818FD">
              <w:rPr>
                <w:b/>
                <w:i/>
                <w:lang w:val="en-US"/>
              </w:rPr>
              <w:t>Старшая</w:t>
            </w:r>
            <w:proofErr w:type="spellEnd"/>
            <w:r w:rsidRPr="00E818FD">
              <w:rPr>
                <w:b/>
                <w:i/>
                <w:spacing w:val="-2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lang w:val="en-US"/>
              </w:rPr>
              <w:t>группа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jc w:val="center"/>
              <w:rPr>
                <w:b/>
                <w:i/>
                <w:lang w:val="en-US"/>
              </w:rPr>
            </w:pPr>
            <w:proofErr w:type="spellStart"/>
            <w:r w:rsidRPr="00E818FD">
              <w:rPr>
                <w:b/>
                <w:i/>
                <w:lang w:val="en-US"/>
              </w:rPr>
              <w:t>Подготовительная</w:t>
            </w:r>
            <w:proofErr w:type="spellEnd"/>
          </w:p>
          <w:p w:rsidR="00511D1D" w:rsidRPr="00E818FD" w:rsidRDefault="00511D1D" w:rsidP="00E818FD">
            <w:pPr>
              <w:pStyle w:val="TableParagraph"/>
              <w:spacing w:line="202" w:lineRule="exact"/>
              <w:ind w:left="0"/>
              <w:jc w:val="center"/>
              <w:rPr>
                <w:b/>
                <w:i/>
                <w:lang w:val="en-US"/>
              </w:rPr>
            </w:pPr>
            <w:proofErr w:type="spellStart"/>
            <w:r w:rsidRPr="00E818FD">
              <w:rPr>
                <w:b/>
                <w:i/>
                <w:lang w:val="en-US"/>
              </w:rPr>
              <w:t>группа</w:t>
            </w:r>
            <w:proofErr w:type="spellEnd"/>
          </w:p>
        </w:tc>
      </w:tr>
      <w:tr w:rsidR="00511D1D" w:rsidRPr="00E818FD" w:rsidTr="00B072EF">
        <w:trPr>
          <w:cantSplit/>
          <w:trHeight w:val="748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</w:pPr>
            <w:r w:rsidRPr="00E818FD">
              <w:t>Игры,</w:t>
            </w:r>
            <w:r w:rsidRPr="00E818FD">
              <w:rPr>
                <w:spacing w:val="6"/>
              </w:rPr>
              <w:t xml:space="preserve"> </w:t>
            </w:r>
            <w:r w:rsidRPr="00E818FD">
              <w:t>общение,</w:t>
            </w:r>
            <w:r w:rsidRPr="00E818FD">
              <w:rPr>
                <w:spacing w:val="7"/>
              </w:rPr>
              <w:t xml:space="preserve"> </w:t>
            </w:r>
            <w:r w:rsidRPr="00E818FD">
              <w:t>деятельность</w:t>
            </w:r>
            <w:r w:rsidRPr="00E818FD">
              <w:rPr>
                <w:spacing w:val="7"/>
              </w:rPr>
              <w:t xml:space="preserve"> </w:t>
            </w:r>
            <w:r w:rsidRPr="00E818FD">
              <w:t>по</w:t>
            </w:r>
            <w:r w:rsidRPr="00E818FD">
              <w:rPr>
                <w:spacing w:val="7"/>
              </w:rPr>
              <w:t xml:space="preserve"> </w:t>
            </w:r>
            <w:r w:rsidR="00B072EF" w:rsidRPr="00E818FD">
              <w:t>интере</w:t>
            </w:r>
            <w:r w:rsidRPr="00E818FD">
              <w:t>сам</w:t>
            </w:r>
            <w:r w:rsidRPr="00E818FD">
              <w:rPr>
                <w:spacing w:val="-2"/>
              </w:rPr>
              <w:t xml:space="preserve"> </w:t>
            </w:r>
            <w:r w:rsidRPr="00E818FD">
              <w:t>во</w:t>
            </w:r>
            <w:r w:rsidRPr="00E818FD">
              <w:rPr>
                <w:spacing w:val="-1"/>
              </w:rPr>
              <w:t xml:space="preserve"> </w:t>
            </w:r>
            <w:r w:rsidRPr="00E818FD">
              <w:t>время утреннего</w:t>
            </w:r>
            <w:r w:rsidRPr="00E818FD">
              <w:rPr>
                <w:spacing w:val="-1"/>
              </w:rPr>
              <w:t xml:space="preserve"> </w:t>
            </w:r>
            <w:r w:rsidRPr="00E818FD">
              <w:t>приема</w:t>
            </w:r>
            <w:r w:rsidR="00B072EF" w:rsidRPr="00E818FD">
              <w:t>, утренний круг</w:t>
            </w:r>
          </w:p>
        </w:tc>
        <w:tc>
          <w:tcPr>
            <w:tcW w:w="6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От</w:t>
            </w:r>
            <w:proofErr w:type="spellEnd"/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 xml:space="preserve">10 </w:t>
            </w:r>
            <w:proofErr w:type="spellStart"/>
            <w:r w:rsidRPr="00E818FD">
              <w:rPr>
                <w:lang w:val="en-US"/>
              </w:rPr>
              <w:t>до</w:t>
            </w:r>
            <w:proofErr w:type="spellEnd"/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 xml:space="preserve">50 </w:t>
            </w:r>
            <w:proofErr w:type="spellStart"/>
            <w:r w:rsidRPr="00E818FD">
              <w:rPr>
                <w:lang w:val="en-US"/>
              </w:rPr>
              <w:t>минут</w:t>
            </w:r>
            <w:proofErr w:type="spellEnd"/>
          </w:p>
        </w:tc>
      </w:tr>
      <w:tr w:rsidR="00511D1D" w:rsidRPr="00E818FD" w:rsidTr="00B072EF">
        <w:trPr>
          <w:cantSplit/>
          <w:trHeight w:val="716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</w:pPr>
            <w:r w:rsidRPr="00E818FD">
              <w:t>Самостоятельные</w:t>
            </w:r>
            <w:r w:rsidRPr="00E818FD">
              <w:rPr>
                <w:spacing w:val="2"/>
              </w:rPr>
              <w:t xml:space="preserve"> </w:t>
            </w:r>
            <w:r w:rsidRPr="00E818FD">
              <w:t>игры</w:t>
            </w:r>
            <w:r w:rsidRPr="00E818FD">
              <w:rPr>
                <w:spacing w:val="2"/>
              </w:rPr>
              <w:t xml:space="preserve"> </w:t>
            </w:r>
            <w:r w:rsidRPr="00E818FD">
              <w:t>в</w:t>
            </w:r>
            <w:r w:rsidRPr="00E818FD">
              <w:rPr>
                <w:spacing w:val="2"/>
              </w:rPr>
              <w:t xml:space="preserve"> </w:t>
            </w:r>
            <w:r w:rsidRPr="00E818FD">
              <w:t>1-й</w:t>
            </w:r>
            <w:r w:rsidRPr="00E818FD">
              <w:rPr>
                <w:spacing w:val="2"/>
              </w:rPr>
              <w:t xml:space="preserve"> </w:t>
            </w:r>
            <w:r w:rsidRPr="00E818FD">
              <w:t>половине</w:t>
            </w:r>
            <w:r w:rsidRPr="00E818FD">
              <w:rPr>
                <w:spacing w:val="-42"/>
              </w:rPr>
              <w:t xml:space="preserve"> </w:t>
            </w:r>
            <w:r w:rsidRPr="00E818FD">
              <w:t>дня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 xml:space="preserve">20 </w:t>
            </w:r>
            <w:proofErr w:type="spellStart"/>
            <w:r w:rsidRPr="00E818FD">
              <w:rPr>
                <w:lang w:val="en-US"/>
              </w:rPr>
              <w:t>минут</w:t>
            </w:r>
            <w:proofErr w:type="spellEnd"/>
          </w:p>
        </w:tc>
        <w:tc>
          <w:tcPr>
            <w:tcW w:w="4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 xml:space="preserve">15 </w:t>
            </w:r>
            <w:proofErr w:type="spellStart"/>
            <w:r w:rsidRPr="00E818FD">
              <w:rPr>
                <w:lang w:val="en-US"/>
              </w:rPr>
              <w:t>минут</w:t>
            </w:r>
            <w:proofErr w:type="spellEnd"/>
          </w:p>
        </w:tc>
      </w:tr>
      <w:tr w:rsidR="00B072EF" w:rsidRPr="00E818FD" w:rsidTr="00B072EF">
        <w:trPr>
          <w:cantSplit/>
          <w:trHeight w:val="556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B072EF" w:rsidP="00E818FD">
            <w:pPr>
              <w:pStyle w:val="TableParagraph"/>
              <w:ind w:left="0"/>
            </w:pPr>
            <w:r w:rsidRPr="00E818FD">
              <w:t>Непосредственная      образовательная деятельность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C43619" w:rsidP="00E818FD">
            <w:pPr>
              <w:pStyle w:val="TableParagraph"/>
              <w:ind w:left="0"/>
            </w:pPr>
            <w:r w:rsidRPr="00E818FD">
              <w:t>30 минут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C43619" w:rsidP="00E818FD">
            <w:pPr>
              <w:pStyle w:val="TableParagraph"/>
              <w:ind w:left="0"/>
            </w:pPr>
            <w:r w:rsidRPr="00E818FD">
              <w:t>40 минут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C43619" w:rsidP="00E818FD">
            <w:pPr>
              <w:pStyle w:val="TableParagraph"/>
              <w:ind w:left="0"/>
            </w:pPr>
            <w:r w:rsidRPr="00E818FD">
              <w:t>75 минут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C43619" w:rsidP="00E818FD">
            <w:pPr>
              <w:pStyle w:val="TableParagraph"/>
              <w:ind w:left="0"/>
            </w:pPr>
            <w:r w:rsidRPr="00E818FD">
              <w:t>90 минут</w:t>
            </w:r>
          </w:p>
        </w:tc>
      </w:tr>
      <w:tr w:rsidR="00511D1D" w:rsidRPr="00B12DE0" w:rsidTr="00B072EF">
        <w:trPr>
          <w:cantSplit/>
          <w:trHeight w:val="564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</w:pPr>
            <w:r w:rsidRPr="00E818FD">
              <w:t>Подготовка</w:t>
            </w:r>
            <w:r w:rsidRPr="00E818FD">
              <w:rPr>
                <w:spacing w:val="6"/>
              </w:rPr>
              <w:t xml:space="preserve"> </w:t>
            </w:r>
            <w:r w:rsidRPr="00E818FD">
              <w:t>к</w:t>
            </w:r>
            <w:r w:rsidRPr="00E818FD">
              <w:rPr>
                <w:spacing w:val="7"/>
              </w:rPr>
              <w:t xml:space="preserve"> </w:t>
            </w:r>
            <w:r w:rsidRPr="00E818FD">
              <w:t>прогулке,</w:t>
            </w:r>
            <w:r w:rsidRPr="00E818FD">
              <w:rPr>
                <w:spacing w:val="7"/>
              </w:rPr>
              <w:t xml:space="preserve"> </w:t>
            </w:r>
            <w:r w:rsidRPr="00E818FD">
              <w:t>самостоятельная</w:t>
            </w:r>
            <w:r w:rsidRPr="00E818FD">
              <w:rPr>
                <w:spacing w:val="-42"/>
              </w:rPr>
              <w:t xml:space="preserve"> </w:t>
            </w:r>
            <w:r w:rsidRPr="00E818FD">
              <w:t>деятельность</w:t>
            </w:r>
            <w:r w:rsidRPr="00E818FD">
              <w:rPr>
                <w:spacing w:val="-2"/>
              </w:rPr>
              <w:t xml:space="preserve"> </w:t>
            </w:r>
            <w:r w:rsidRPr="00E818FD">
              <w:t>на прогулке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От 60 минут</w:t>
            </w:r>
            <w:r w:rsidRPr="00E818FD">
              <w:rPr>
                <w:spacing w:val="-1"/>
              </w:rPr>
              <w:t xml:space="preserve"> </w:t>
            </w:r>
            <w:r w:rsidRPr="00E818FD">
              <w:t>до</w:t>
            </w:r>
            <w:r w:rsidRPr="00E818FD">
              <w:rPr>
                <w:spacing w:val="-1"/>
              </w:rPr>
              <w:t xml:space="preserve"> </w:t>
            </w:r>
            <w:r w:rsidRPr="00E818FD">
              <w:t>1 часа</w:t>
            </w:r>
            <w:r w:rsidRPr="00E818FD">
              <w:rPr>
                <w:spacing w:val="-1"/>
              </w:rPr>
              <w:t xml:space="preserve"> </w:t>
            </w:r>
            <w:r w:rsidRPr="00E818FD">
              <w:t>30 минут</w:t>
            </w: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От</w:t>
            </w:r>
            <w:r w:rsidRPr="00E818FD">
              <w:rPr>
                <w:spacing w:val="-1"/>
              </w:rPr>
              <w:t xml:space="preserve"> </w:t>
            </w:r>
            <w:r w:rsidRPr="00E818FD">
              <w:t>60 минут</w:t>
            </w:r>
            <w:r w:rsidRPr="00E818FD">
              <w:rPr>
                <w:spacing w:val="-1"/>
              </w:rPr>
              <w:t xml:space="preserve"> </w:t>
            </w:r>
            <w:r w:rsidRPr="00E818FD">
              <w:t>до</w:t>
            </w:r>
            <w:r w:rsidRPr="00E818FD">
              <w:rPr>
                <w:spacing w:val="-1"/>
              </w:rPr>
              <w:t xml:space="preserve"> </w:t>
            </w:r>
            <w:r w:rsidRPr="00E818FD">
              <w:t>1 часа</w:t>
            </w:r>
            <w:r w:rsidRPr="00E818FD">
              <w:rPr>
                <w:spacing w:val="-1"/>
              </w:rPr>
              <w:t xml:space="preserve"> </w:t>
            </w:r>
            <w:r w:rsidRPr="00E818FD">
              <w:t>40 минут</w:t>
            </w:r>
          </w:p>
        </w:tc>
      </w:tr>
      <w:tr w:rsidR="00511D1D" w:rsidRPr="00E818FD" w:rsidTr="00B072EF">
        <w:trPr>
          <w:cantSplit/>
          <w:trHeight w:val="841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</w:pPr>
            <w:r w:rsidRPr="00E818FD">
              <w:t>Самостоятельные игры, досуги, общение</w:t>
            </w:r>
            <w:r w:rsidRPr="00E818FD">
              <w:rPr>
                <w:spacing w:val="-42"/>
              </w:rPr>
              <w:t xml:space="preserve"> </w:t>
            </w:r>
            <w:r w:rsidRPr="00E818FD">
              <w:t>и деят</w:t>
            </w:r>
            <w:r w:rsidR="00E94439" w:rsidRPr="00E818FD">
              <w:t>ельность по интересам во 2-й по</w:t>
            </w:r>
            <w:r w:rsidRPr="00E818FD">
              <w:t>ловине дня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 xml:space="preserve">40 </w:t>
            </w:r>
            <w:proofErr w:type="spellStart"/>
            <w:r w:rsidRPr="00E818FD">
              <w:rPr>
                <w:lang w:val="en-US"/>
              </w:rPr>
              <w:t>минут</w:t>
            </w:r>
            <w:proofErr w:type="spellEnd"/>
          </w:p>
        </w:tc>
        <w:tc>
          <w:tcPr>
            <w:tcW w:w="4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 xml:space="preserve">30 </w:t>
            </w:r>
            <w:proofErr w:type="spellStart"/>
            <w:r w:rsidRPr="00E818FD">
              <w:rPr>
                <w:lang w:val="en-US"/>
              </w:rPr>
              <w:t>минут</w:t>
            </w:r>
            <w:proofErr w:type="spellEnd"/>
          </w:p>
        </w:tc>
      </w:tr>
      <w:tr w:rsidR="00511D1D" w:rsidRPr="00E818FD" w:rsidTr="00B072EF">
        <w:trPr>
          <w:cantSplit/>
          <w:trHeight w:val="557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</w:pPr>
            <w:r w:rsidRPr="00E818FD">
              <w:t>Подготовка</w:t>
            </w:r>
            <w:r w:rsidRPr="00E818FD">
              <w:rPr>
                <w:spacing w:val="6"/>
              </w:rPr>
              <w:t xml:space="preserve"> </w:t>
            </w:r>
            <w:r w:rsidRPr="00E818FD">
              <w:t>к</w:t>
            </w:r>
            <w:r w:rsidRPr="00E818FD">
              <w:rPr>
                <w:spacing w:val="7"/>
              </w:rPr>
              <w:t xml:space="preserve"> </w:t>
            </w:r>
            <w:r w:rsidRPr="00E818FD">
              <w:t>прогулке,</w:t>
            </w:r>
            <w:r w:rsidRPr="00E818FD">
              <w:rPr>
                <w:spacing w:val="7"/>
              </w:rPr>
              <w:t xml:space="preserve"> </w:t>
            </w:r>
            <w:r w:rsidRPr="00E818FD">
              <w:t>самостоятельная</w:t>
            </w:r>
            <w:r w:rsidRPr="00E818FD">
              <w:rPr>
                <w:spacing w:val="-42"/>
              </w:rPr>
              <w:t xml:space="preserve"> </w:t>
            </w:r>
            <w:r w:rsidRPr="00E818FD">
              <w:t>деятельность</w:t>
            </w:r>
            <w:r w:rsidRPr="00E818FD">
              <w:rPr>
                <w:spacing w:val="-2"/>
              </w:rPr>
              <w:t xml:space="preserve"> </w:t>
            </w:r>
            <w:r w:rsidRPr="00E818FD">
              <w:t>на прогулке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 xml:space="preserve">40 </w:t>
            </w:r>
            <w:proofErr w:type="spellStart"/>
            <w:r w:rsidRPr="00E818FD">
              <w:rPr>
                <w:lang w:val="en-US"/>
              </w:rPr>
              <w:t>минут</w:t>
            </w:r>
            <w:proofErr w:type="spellEnd"/>
          </w:p>
        </w:tc>
        <w:tc>
          <w:tcPr>
            <w:tcW w:w="4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 xml:space="preserve">30 </w:t>
            </w:r>
            <w:proofErr w:type="spellStart"/>
            <w:r w:rsidRPr="00E818FD">
              <w:rPr>
                <w:lang w:val="en-US"/>
              </w:rPr>
              <w:t>минут</w:t>
            </w:r>
            <w:proofErr w:type="spellEnd"/>
          </w:p>
        </w:tc>
      </w:tr>
      <w:tr w:rsidR="00511D1D" w:rsidRPr="00E818FD" w:rsidTr="00B072EF">
        <w:trPr>
          <w:cantSplit/>
          <w:trHeight w:val="560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</w:pPr>
            <w:r w:rsidRPr="00E818FD">
              <w:t>Подготовка</w:t>
            </w:r>
            <w:r w:rsidRPr="00E818FD">
              <w:rPr>
                <w:spacing w:val="6"/>
              </w:rPr>
              <w:t xml:space="preserve"> </w:t>
            </w:r>
            <w:r w:rsidRPr="00E818FD">
              <w:t>к</w:t>
            </w:r>
            <w:r w:rsidRPr="00E818FD">
              <w:rPr>
                <w:spacing w:val="7"/>
              </w:rPr>
              <w:t xml:space="preserve"> </w:t>
            </w:r>
            <w:r w:rsidRPr="00E818FD">
              <w:t>прогулке,</w:t>
            </w:r>
            <w:r w:rsidRPr="00E818FD">
              <w:rPr>
                <w:spacing w:val="7"/>
              </w:rPr>
              <w:t xml:space="preserve"> </w:t>
            </w:r>
            <w:r w:rsidRPr="00E818FD">
              <w:t>самостоятельная</w:t>
            </w:r>
            <w:r w:rsidRPr="00E818FD">
              <w:rPr>
                <w:spacing w:val="-42"/>
              </w:rPr>
              <w:t xml:space="preserve"> </w:t>
            </w:r>
            <w:r w:rsidRPr="00E818FD">
              <w:t>деятельность</w:t>
            </w:r>
            <w:r w:rsidRPr="00E818FD">
              <w:rPr>
                <w:spacing w:val="-2"/>
              </w:rPr>
              <w:t xml:space="preserve"> </w:t>
            </w:r>
            <w:r w:rsidRPr="00E818FD">
              <w:t>на прогулке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</w:rPr>
            </w:pPr>
          </w:p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От</w:t>
            </w:r>
            <w:proofErr w:type="spellEnd"/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 xml:space="preserve">40 </w:t>
            </w:r>
            <w:proofErr w:type="spellStart"/>
            <w:r w:rsidRPr="00E818FD">
              <w:rPr>
                <w:lang w:val="en-US"/>
              </w:rPr>
              <w:t>минут</w:t>
            </w:r>
            <w:proofErr w:type="spellEnd"/>
          </w:p>
        </w:tc>
      </w:tr>
      <w:tr w:rsidR="00B072EF" w:rsidRPr="00E818FD" w:rsidTr="00B072EF">
        <w:trPr>
          <w:cantSplit/>
          <w:trHeight w:val="560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623453" w:rsidRDefault="00B072EF" w:rsidP="00DD2036">
            <w:pPr>
              <w:rPr>
                <w:lang w:val="ru-RU"/>
              </w:rPr>
            </w:pPr>
            <w:r w:rsidRPr="00623453">
              <w:rPr>
                <w:lang w:val="ru-RU"/>
              </w:rPr>
              <w:t xml:space="preserve">Индивидуальная </w:t>
            </w:r>
            <w:r w:rsidRPr="00623453">
              <w:rPr>
                <w:shd w:val="clear" w:color="auto" w:fill="FFFFFF" w:themeFill="background1"/>
                <w:lang w:val="ru-RU"/>
              </w:rPr>
              <w:t xml:space="preserve">работа с детьми с целью оказания помощи в освоении образовательной </w:t>
            </w:r>
            <w:proofErr w:type="gramStart"/>
            <w:r w:rsidRPr="00623453">
              <w:rPr>
                <w:shd w:val="clear" w:color="auto" w:fill="FFFFFF" w:themeFill="background1"/>
                <w:lang w:val="ru-RU"/>
              </w:rPr>
              <w:t>программы,  работа</w:t>
            </w:r>
            <w:proofErr w:type="gramEnd"/>
            <w:r w:rsidRPr="00623453">
              <w:rPr>
                <w:shd w:val="clear" w:color="auto" w:fill="FFFFFF" w:themeFill="background1"/>
                <w:lang w:val="ru-RU"/>
              </w:rPr>
              <w:t xml:space="preserve"> с одаренными  детьми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E818FD" w:rsidRDefault="00B072EF" w:rsidP="00E818FD">
            <w:pPr>
              <w:pStyle w:val="TableParagraph"/>
              <w:ind w:left="0"/>
            </w:pPr>
            <w:r w:rsidRPr="00E818FD">
              <w:t>От 15 минут</w:t>
            </w:r>
          </w:p>
        </w:tc>
      </w:tr>
      <w:tr w:rsidR="00B072EF" w:rsidRPr="00E818FD" w:rsidTr="00B072EF">
        <w:trPr>
          <w:cantSplit/>
          <w:trHeight w:val="560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E818FD" w:rsidRDefault="00B072EF" w:rsidP="00E818FD">
            <w:pPr>
              <w:pStyle w:val="TableParagraph"/>
              <w:spacing w:line="264" w:lineRule="auto"/>
              <w:ind w:left="0"/>
            </w:pPr>
            <w:r w:rsidRPr="00E818FD">
              <w:t>Работа с родителями (законными представителями)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E818FD" w:rsidRDefault="00B072EF" w:rsidP="00E818FD">
            <w:pPr>
              <w:pStyle w:val="TableParagraph"/>
              <w:ind w:left="0"/>
            </w:pPr>
            <w:r w:rsidRPr="00E818FD">
              <w:t>От 20минут</w:t>
            </w:r>
          </w:p>
        </w:tc>
      </w:tr>
      <w:tr w:rsidR="00511D1D" w:rsidRPr="00E818FD" w:rsidTr="00DD2036">
        <w:trPr>
          <w:cantSplit/>
          <w:trHeight w:val="402"/>
        </w:trPr>
        <w:tc>
          <w:tcPr>
            <w:tcW w:w="3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Игры</w:t>
            </w:r>
            <w:proofErr w:type="spellEnd"/>
            <w:r w:rsidRPr="00E818FD">
              <w:rPr>
                <w:spacing w:val="-7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перед</w:t>
            </w:r>
            <w:proofErr w:type="spellEnd"/>
            <w:r w:rsidRPr="00E818FD">
              <w:rPr>
                <w:spacing w:val="-7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уходом</w:t>
            </w:r>
            <w:proofErr w:type="spellEnd"/>
            <w:r w:rsidRPr="00E818FD">
              <w:rPr>
                <w:spacing w:val="-8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домой</w:t>
            </w:r>
            <w:proofErr w:type="spellEnd"/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От</w:t>
            </w:r>
            <w:proofErr w:type="spellEnd"/>
            <w:r w:rsidRPr="00E818FD">
              <w:rPr>
                <w:spacing w:val="-2"/>
                <w:lang w:val="en-US"/>
              </w:rPr>
              <w:t xml:space="preserve"> </w:t>
            </w:r>
            <w:r w:rsidRPr="00E818FD">
              <w:rPr>
                <w:lang w:val="en-US"/>
              </w:rPr>
              <w:t xml:space="preserve">15 </w:t>
            </w:r>
            <w:proofErr w:type="spellStart"/>
            <w:r w:rsidRPr="00E818FD">
              <w:rPr>
                <w:lang w:val="en-US"/>
              </w:rPr>
              <w:t>до</w:t>
            </w:r>
            <w:proofErr w:type="spellEnd"/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 xml:space="preserve">50 </w:t>
            </w:r>
            <w:proofErr w:type="spellStart"/>
            <w:r w:rsidRPr="00E818FD">
              <w:rPr>
                <w:lang w:val="en-US"/>
              </w:rPr>
              <w:t>минут</w:t>
            </w:r>
            <w:proofErr w:type="spellEnd"/>
          </w:p>
        </w:tc>
      </w:tr>
    </w:tbl>
    <w:p w:rsidR="00F82500" w:rsidRPr="00E818FD" w:rsidRDefault="003460B7" w:rsidP="00F347DD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Модель недели</w:t>
      </w:r>
    </w:p>
    <w:p w:rsidR="003460B7" w:rsidRPr="00DD2036" w:rsidRDefault="003460B7" w:rsidP="00613EA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D2036">
        <w:rPr>
          <w:rFonts w:ascii="Times New Roman" w:hAnsi="Times New Roman" w:cs="Times New Roman"/>
          <w:sz w:val="28"/>
          <w:szCs w:val="28"/>
        </w:rPr>
        <w:t>Примерная</w:t>
      </w:r>
      <w:r w:rsidRPr="00DD203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D2036">
        <w:rPr>
          <w:rFonts w:ascii="Times New Roman" w:hAnsi="Times New Roman" w:cs="Times New Roman"/>
          <w:sz w:val="28"/>
          <w:szCs w:val="28"/>
        </w:rPr>
        <w:t>сетка</w:t>
      </w:r>
      <w:r w:rsidRPr="00DD203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D2036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DD20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203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D20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2036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60B7" w:rsidRPr="00E818FD" w:rsidRDefault="003460B7" w:rsidP="00E818FD">
      <w:pPr>
        <w:pStyle w:val="a3"/>
        <w:widowControl w:val="0"/>
        <w:jc w:val="both"/>
        <w:rPr>
          <w:rFonts w:ascii="Times New Roman" w:hAnsi="Times New Roman" w:cs="Times New Roman"/>
          <w:b/>
        </w:rPr>
      </w:pPr>
    </w:p>
    <w:tbl>
      <w:tblPr>
        <w:tblW w:w="9529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499"/>
        <w:gridCol w:w="1559"/>
        <w:gridCol w:w="1559"/>
        <w:gridCol w:w="142"/>
        <w:gridCol w:w="1559"/>
        <w:gridCol w:w="142"/>
        <w:gridCol w:w="1559"/>
      </w:tblGrid>
      <w:tr w:rsidR="003460B7" w:rsidRPr="00B12DE0" w:rsidTr="00D56C3D">
        <w:trPr>
          <w:trHeight w:val="230"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42" w:lineRule="auto"/>
              <w:ind w:left="0" w:firstLine="38"/>
              <w:rPr>
                <w:b/>
                <w:lang w:val="en-US"/>
              </w:rPr>
            </w:pPr>
            <w:r w:rsidRPr="00E818FD">
              <w:rPr>
                <w:b/>
                <w:lang w:val="en-US"/>
              </w:rPr>
              <w:t>№</w:t>
            </w:r>
            <w:r w:rsidRPr="00E818FD">
              <w:rPr>
                <w:b/>
                <w:spacing w:val="-42"/>
                <w:lang w:val="en-US"/>
              </w:rPr>
              <w:t xml:space="preserve"> </w:t>
            </w:r>
            <w:r w:rsidRPr="00E818FD">
              <w:rPr>
                <w:b/>
                <w:lang w:val="en-US"/>
              </w:rPr>
              <w:t>п/п</w:t>
            </w:r>
          </w:p>
        </w:tc>
        <w:tc>
          <w:tcPr>
            <w:tcW w:w="2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0B7" w:rsidRPr="00E818FD" w:rsidRDefault="003460B7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3460B7" w:rsidRPr="00E818FD" w:rsidRDefault="003460B7" w:rsidP="00E818FD">
            <w:pPr>
              <w:pStyle w:val="TableParagraph"/>
              <w:ind w:left="0"/>
              <w:rPr>
                <w:b/>
                <w:lang w:val="en-US"/>
              </w:rPr>
            </w:pPr>
            <w:proofErr w:type="spellStart"/>
            <w:r w:rsidRPr="00E818FD">
              <w:rPr>
                <w:b/>
                <w:lang w:val="en-US"/>
              </w:rPr>
              <w:t>Вид</w:t>
            </w:r>
            <w:proofErr w:type="spellEnd"/>
            <w:r w:rsidRPr="00E818FD">
              <w:rPr>
                <w:b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lang w:val="en-US"/>
              </w:rPr>
              <w:t>деятельности</w:t>
            </w:r>
            <w:proofErr w:type="spellEnd"/>
          </w:p>
        </w:tc>
        <w:tc>
          <w:tcPr>
            <w:tcW w:w="6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4748" w:rsidRPr="00E818FD" w:rsidRDefault="004D4748" w:rsidP="00E818FD">
            <w:pPr>
              <w:pStyle w:val="TableParagraph"/>
              <w:spacing w:line="202" w:lineRule="exact"/>
              <w:ind w:left="0"/>
              <w:jc w:val="center"/>
              <w:rPr>
                <w:b/>
              </w:rPr>
            </w:pPr>
          </w:p>
          <w:p w:rsidR="003460B7" w:rsidRPr="00E818FD" w:rsidRDefault="003460B7" w:rsidP="00E818FD">
            <w:pPr>
              <w:pStyle w:val="TableParagraph"/>
              <w:spacing w:line="202" w:lineRule="exact"/>
              <w:ind w:left="0"/>
              <w:jc w:val="center"/>
              <w:rPr>
                <w:b/>
              </w:rPr>
            </w:pPr>
            <w:r w:rsidRPr="00E818FD">
              <w:rPr>
                <w:b/>
              </w:rPr>
              <w:t>Количество</w:t>
            </w:r>
            <w:r w:rsidRPr="00E818FD">
              <w:rPr>
                <w:b/>
                <w:spacing w:val="-7"/>
              </w:rPr>
              <w:t xml:space="preserve"> </w:t>
            </w:r>
            <w:r w:rsidRPr="00E818FD">
              <w:rPr>
                <w:b/>
              </w:rPr>
              <w:t>образовательных</w:t>
            </w:r>
            <w:r w:rsidRPr="00E818FD">
              <w:rPr>
                <w:b/>
                <w:spacing w:val="-5"/>
              </w:rPr>
              <w:t xml:space="preserve"> </w:t>
            </w:r>
            <w:r w:rsidRPr="00E818FD">
              <w:rPr>
                <w:b/>
              </w:rPr>
              <w:t>ситуаций</w:t>
            </w:r>
            <w:r w:rsidRPr="00E818FD">
              <w:rPr>
                <w:b/>
                <w:spacing w:val="-7"/>
              </w:rPr>
              <w:t xml:space="preserve"> </w:t>
            </w:r>
            <w:r w:rsidRPr="00E818FD">
              <w:rPr>
                <w:b/>
              </w:rPr>
              <w:t>и</w:t>
            </w:r>
            <w:r w:rsidRPr="00E818FD">
              <w:rPr>
                <w:b/>
                <w:spacing w:val="-5"/>
              </w:rPr>
              <w:t xml:space="preserve"> </w:t>
            </w:r>
            <w:r w:rsidRPr="00E818FD">
              <w:rPr>
                <w:b/>
              </w:rPr>
              <w:t>занятий</w:t>
            </w:r>
            <w:r w:rsidRPr="00E818FD">
              <w:rPr>
                <w:b/>
                <w:spacing w:val="-7"/>
              </w:rPr>
              <w:t xml:space="preserve"> </w:t>
            </w:r>
            <w:r w:rsidRPr="00E818FD">
              <w:rPr>
                <w:b/>
              </w:rPr>
              <w:t>в</w:t>
            </w:r>
            <w:r w:rsidRPr="00E818FD">
              <w:rPr>
                <w:b/>
                <w:spacing w:val="-5"/>
              </w:rPr>
              <w:t xml:space="preserve"> </w:t>
            </w:r>
            <w:r w:rsidRPr="00E818FD">
              <w:rPr>
                <w:b/>
              </w:rPr>
              <w:t>неделю</w:t>
            </w:r>
          </w:p>
          <w:p w:rsidR="004D4748" w:rsidRPr="00E818FD" w:rsidRDefault="004D4748" w:rsidP="00E818FD">
            <w:pPr>
              <w:pStyle w:val="TableParagraph"/>
              <w:spacing w:line="202" w:lineRule="exact"/>
              <w:ind w:left="0"/>
              <w:jc w:val="center"/>
              <w:rPr>
                <w:b/>
              </w:rPr>
            </w:pPr>
          </w:p>
        </w:tc>
      </w:tr>
      <w:tr w:rsidR="003460B7" w:rsidRPr="00E818FD" w:rsidTr="00D56C3D">
        <w:trPr>
          <w:trHeight w:val="458"/>
        </w:trPr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60B7" w:rsidRPr="00623453" w:rsidRDefault="003460B7" w:rsidP="00E818FD">
            <w:pPr>
              <w:rPr>
                <w:b/>
                <w:lang w:val="ru-RU"/>
              </w:rPr>
            </w:pPr>
          </w:p>
        </w:tc>
        <w:tc>
          <w:tcPr>
            <w:tcW w:w="2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60B7" w:rsidRPr="00623453" w:rsidRDefault="003460B7" w:rsidP="00E818FD">
            <w:pPr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E818FD">
              <w:rPr>
                <w:b/>
                <w:i/>
                <w:sz w:val="18"/>
                <w:szCs w:val="18"/>
                <w:lang w:val="en-US"/>
              </w:rPr>
              <w:t>Младшая</w:t>
            </w:r>
            <w:proofErr w:type="spellEnd"/>
            <w:r w:rsidRPr="00E818FD">
              <w:rPr>
                <w:b/>
                <w:i/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18"/>
                <w:szCs w:val="18"/>
                <w:lang w:val="en-US"/>
              </w:rPr>
              <w:t>группа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E818FD">
              <w:rPr>
                <w:b/>
                <w:i/>
                <w:sz w:val="18"/>
                <w:szCs w:val="18"/>
                <w:lang w:val="en-US"/>
              </w:rPr>
              <w:t>Средняя</w:t>
            </w:r>
            <w:proofErr w:type="spellEnd"/>
            <w:r w:rsidRPr="00E818FD">
              <w:rPr>
                <w:b/>
                <w:i/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18"/>
                <w:szCs w:val="18"/>
                <w:lang w:val="en-US"/>
              </w:rPr>
              <w:t>группа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E818FD">
              <w:rPr>
                <w:b/>
                <w:i/>
                <w:sz w:val="18"/>
                <w:szCs w:val="18"/>
                <w:lang w:val="en-US"/>
              </w:rPr>
              <w:t>Старшая</w:t>
            </w:r>
            <w:proofErr w:type="spellEnd"/>
            <w:r w:rsidRPr="00E818FD">
              <w:rPr>
                <w:b/>
                <w:i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18"/>
                <w:szCs w:val="18"/>
                <w:lang w:val="en-US"/>
              </w:rPr>
              <w:t>группа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D56C3D">
            <w:pPr>
              <w:pStyle w:val="TableParagraph"/>
              <w:spacing w:line="210" w:lineRule="atLeast"/>
              <w:ind w:left="0"/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E818FD">
              <w:rPr>
                <w:b/>
                <w:i/>
                <w:spacing w:val="-1"/>
                <w:sz w:val="18"/>
                <w:szCs w:val="18"/>
                <w:lang w:val="en-US"/>
              </w:rPr>
              <w:t>Подготовительная</w:t>
            </w:r>
            <w:proofErr w:type="spellEnd"/>
            <w:r w:rsidRPr="00E818FD">
              <w:rPr>
                <w:b/>
                <w:i/>
                <w:spacing w:val="-4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18"/>
                <w:szCs w:val="18"/>
                <w:lang w:val="en-US"/>
              </w:rPr>
              <w:t>группа</w:t>
            </w:r>
            <w:proofErr w:type="spellEnd"/>
          </w:p>
        </w:tc>
      </w:tr>
      <w:tr w:rsidR="00B072EF" w:rsidRPr="00B12DE0" w:rsidTr="00D56C3D">
        <w:trPr>
          <w:trHeight w:val="86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2EF" w:rsidRPr="00E818FD" w:rsidRDefault="00B072EF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B072EF" w:rsidRPr="00E818FD" w:rsidRDefault="00B072EF" w:rsidP="00E818FD">
            <w:pPr>
              <w:pStyle w:val="TableParagraph"/>
              <w:ind w:left="0"/>
              <w:jc w:val="right"/>
              <w:rPr>
                <w:lang w:val="en-US"/>
              </w:rPr>
            </w:pPr>
            <w:r w:rsidRPr="00E818FD">
              <w:rPr>
                <w:lang w:val="en-US"/>
              </w:rPr>
              <w:t>1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072EF" w:rsidRPr="00E818FD" w:rsidRDefault="00B072EF" w:rsidP="00E818FD">
            <w:pPr>
              <w:pStyle w:val="TableParagraph"/>
              <w:spacing w:line="242" w:lineRule="auto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Двигательная</w:t>
            </w:r>
            <w:proofErr w:type="spellEnd"/>
            <w:r w:rsidRPr="00E818FD">
              <w:rPr>
                <w:spacing w:val="27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деятельность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072EF" w:rsidRPr="00E818FD" w:rsidRDefault="00B072EF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3</w:t>
            </w:r>
            <w:r w:rsidRPr="00E818FD">
              <w:rPr>
                <w:spacing w:val="-7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занятия</w:t>
            </w:r>
            <w:proofErr w:type="spellEnd"/>
            <w:r w:rsidRPr="00E818FD">
              <w:rPr>
                <w:spacing w:val="-6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физической</w:t>
            </w:r>
            <w:proofErr w:type="spellEnd"/>
            <w:r w:rsidRPr="00E818FD">
              <w:rPr>
                <w:spacing w:val="-7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культурой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072EF" w:rsidRPr="00E818FD" w:rsidRDefault="00B072EF" w:rsidP="00E818FD">
            <w:pPr>
              <w:pStyle w:val="TableParagraph"/>
              <w:ind w:left="0"/>
            </w:pPr>
            <w:r w:rsidRPr="00E818FD">
              <w:t>3</w:t>
            </w:r>
            <w:r w:rsidRPr="00E818FD">
              <w:rPr>
                <w:spacing w:val="1"/>
              </w:rPr>
              <w:t xml:space="preserve"> </w:t>
            </w:r>
            <w:r w:rsidRPr="00E818FD">
              <w:t>занятия</w:t>
            </w:r>
            <w:r w:rsidRPr="00E818FD">
              <w:rPr>
                <w:spacing w:val="1"/>
              </w:rPr>
              <w:t xml:space="preserve"> </w:t>
            </w:r>
            <w:r w:rsidRPr="00E818FD">
              <w:t>физической</w:t>
            </w:r>
            <w:r w:rsidRPr="00E818FD">
              <w:rPr>
                <w:spacing w:val="1"/>
              </w:rPr>
              <w:t xml:space="preserve"> </w:t>
            </w:r>
            <w:r w:rsidRPr="00E818FD">
              <w:t>культурой, одно из которых</w:t>
            </w:r>
            <w:r w:rsidRPr="00E818FD">
              <w:rPr>
                <w:spacing w:val="1"/>
              </w:rPr>
              <w:t xml:space="preserve"> </w:t>
            </w:r>
            <w:r w:rsidRPr="00E818FD">
              <w:t>проводится</w:t>
            </w:r>
            <w:r w:rsidRPr="00E818FD">
              <w:rPr>
                <w:spacing w:val="1"/>
              </w:rPr>
              <w:t xml:space="preserve"> </w:t>
            </w:r>
            <w:r w:rsidRPr="00E818FD">
              <w:t>на</w:t>
            </w:r>
            <w:r w:rsidRPr="00E818FD">
              <w:rPr>
                <w:spacing w:val="-42"/>
              </w:rPr>
              <w:t xml:space="preserve"> </w:t>
            </w:r>
            <w:r w:rsidRPr="00E818FD">
              <w:t>открытом</w:t>
            </w:r>
            <w:r w:rsidRPr="00E818FD">
              <w:rPr>
                <w:spacing w:val="-2"/>
              </w:rPr>
              <w:t xml:space="preserve"> </w:t>
            </w:r>
            <w:r w:rsidRPr="00E818FD">
              <w:t>воздухе</w:t>
            </w:r>
          </w:p>
        </w:tc>
      </w:tr>
      <w:tr w:rsidR="003460B7" w:rsidRPr="00E818FD" w:rsidTr="00D56C3D">
        <w:trPr>
          <w:trHeight w:val="227"/>
        </w:trPr>
        <w:tc>
          <w:tcPr>
            <w:tcW w:w="9529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4748" w:rsidRPr="00E818FD" w:rsidRDefault="004D4748" w:rsidP="00E818FD">
            <w:pPr>
              <w:pStyle w:val="TableParagraph"/>
              <w:spacing w:line="202" w:lineRule="exact"/>
              <w:ind w:left="0"/>
              <w:rPr>
                <w:b/>
              </w:rPr>
            </w:pPr>
          </w:p>
          <w:p w:rsidR="003460B7" w:rsidRPr="00E818FD" w:rsidRDefault="004D4748" w:rsidP="00E818FD">
            <w:pPr>
              <w:pStyle w:val="TableParagraph"/>
              <w:spacing w:line="202" w:lineRule="exact"/>
              <w:ind w:left="0"/>
              <w:rPr>
                <w:b/>
              </w:rPr>
            </w:pPr>
            <w:r w:rsidRPr="00E818FD">
              <w:rPr>
                <w:b/>
              </w:rPr>
              <w:t xml:space="preserve">                                                </w:t>
            </w:r>
            <w:r w:rsidR="003460B7" w:rsidRPr="00E818FD">
              <w:rPr>
                <w:b/>
                <w:lang w:val="en-US"/>
              </w:rPr>
              <w:t>2.</w:t>
            </w:r>
            <w:r w:rsidR="003460B7" w:rsidRPr="00E818FD">
              <w:rPr>
                <w:b/>
                <w:spacing w:val="-10"/>
                <w:lang w:val="en-US"/>
              </w:rPr>
              <w:t xml:space="preserve"> </w:t>
            </w:r>
            <w:proofErr w:type="spellStart"/>
            <w:r w:rsidR="003460B7" w:rsidRPr="00E818FD">
              <w:rPr>
                <w:b/>
                <w:lang w:val="en-US"/>
              </w:rPr>
              <w:t>Коммуникативная</w:t>
            </w:r>
            <w:proofErr w:type="spellEnd"/>
            <w:r w:rsidR="003460B7" w:rsidRPr="00E818FD">
              <w:rPr>
                <w:b/>
                <w:spacing w:val="-9"/>
                <w:lang w:val="en-US"/>
              </w:rPr>
              <w:t xml:space="preserve"> </w:t>
            </w:r>
            <w:proofErr w:type="spellStart"/>
            <w:r w:rsidR="003460B7" w:rsidRPr="00E818FD">
              <w:rPr>
                <w:b/>
                <w:lang w:val="en-US"/>
              </w:rPr>
              <w:t>деятельность</w:t>
            </w:r>
            <w:proofErr w:type="spellEnd"/>
          </w:p>
          <w:p w:rsidR="004D4748" w:rsidRPr="00E818FD" w:rsidRDefault="004D4748" w:rsidP="00E818FD">
            <w:pPr>
              <w:pStyle w:val="TableParagraph"/>
              <w:spacing w:line="202" w:lineRule="exact"/>
              <w:ind w:left="0"/>
              <w:rPr>
                <w:b/>
              </w:rPr>
            </w:pPr>
          </w:p>
        </w:tc>
      </w:tr>
      <w:tr w:rsidR="003460B7" w:rsidRPr="00B12DE0" w:rsidTr="00D56C3D">
        <w:trPr>
          <w:trHeight w:val="445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lang w:val="en-US"/>
              </w:rPr>
            </w:pPr>
            <w:r w:rsidRPr="00E818FD">
              <w:rPr>
                <w:lang w:val="en-US"/>
              </w:rPr>
              <w:lastRenderedPageBreak/>
              <w:t>2.1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Развитие</w:t>
            </w:r>
            <w:proofErr w:type="spellEnd"/>
            <w:r w:rsidRPr="00E818FD">
              <w:rPr>
                <w:spacing w:val="-6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речи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</w:pPr>
            <w:r w:rsidRPr="00E818FD">
              <w:t>1</w:t>
            </w:r>
            <w:r w:rsidRPr="00E818FD">
              <w:rPr>
                <w:spacing w:val="4"/>
              </w:rPr>
              <w:t xml:space="preserve"> </w:t>
            </w:r>
            <w:r w:rsidRPr="00E818FD">
              <w:t>образовательная</w:t>
            </w:r>
            <w:r w:rsidRPr="00E818FD">
              <w:rPr>
                <w:spacing w:val="5"/>
              </w:rPr>
              <w:t xml:space="preserve"> </w:t>
            </w:r>
            <w:r w:rsidRPr="00E818FD">
              <w:t>ситуация,</w:t>
            </w:r>
            <w:r w:rsidRPr="00E818FD">
              <w:rPr>
                <w:spacing w:val="5"/>
              </w:rPr>
              <w:t xml:space="preserve"> </w:t>
            </w:r>
            <w:r w:rsidRPr="00E818FD">
              <w:t>а</w:t>
            </w:r>
            <w:r w:rsidRPr="00E818FD">
              <w:rPr>
                <w:spacing w:val="5"/>
              </w:rPr>
              <w:t xml:space="preserve"> </w:t>
            </w:r>
            <w:r w:rsidRPr="00E818FD">
              <w:t>также</w:t>
            </w:r>
            <w:r w:rsidRPr="00E818FD">
              <w:rPr>
                <w:spacing w:val="5"/>
              </w:rPr>
              <w:t xml:space="preserve"> </w:t>
            </w:r>
            <w:r w:rsidRPr="00E818FD">
              <w:t>во</w:t>
            </w:r>
            <w:r w:rsidRPr="00E818FD">
              <w:rPr>
                <w:spacing w:val="4"/>
              </w:rPr>
              <w:t xml:space="preserve"> </w:t>
            </w:r>
            <w:r w:rsidRPr="00E818FD">
              <w:t>всех</w:t>
            </w:r>
            <w:r w:rsidRPr="00E818FD">
              <w:rPr>
                <w:spacing w:val="5"/>
              </w:rPr>
              <w:t xml:space="preserve"> </w:t>
            </w:r>
            <w:r w:rsidR="00B072EF" w:rsidRPr="00E818FD">
              <w:t>об</w:t>
            </w:r>
            <w:r w:rsidRPr="00E818FD">
              <w:t>разовательных</w:t>
            </w:r>
            <w:r w:rsidRPr="00E818FD">
              <w:rPr>
                <w:spacing w:val="-1"/>
              </w:rPr>
              <w:t xml:space="preserve"> </w:t>
            </w:r>
            <w:r w:rsidRPr="00E818FD">
              <w:t>ситуациях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</w:pPr>
            <w:r w:rsidRPr="00E818FD">
              <w:t>2</w:t>
            </w:r>
            <w:r w:rsidRPr="00E818FD">
              <w:rPr>
                <w:spacing w:val="-4"/>
              </w:rPr>
              <w:t xml:space="preserve"> </w:t>
            </w:r>
            <w:r w:rsidRPr="00E818FD">
              <w:t>образовательные</w:t>
            </w:r>
            <w:r w:rsidRPr="00E818FD">
              <w:rPr>
                <w:spacing w:val="-2"/>
              </w:rPr>
              <w:t xml:space="preserve"> </w:t>
            </w:r>
            <w:r w:rsidRPr="00E818FD">
              <w:t>ситуации,</w:t>
            </w:r>
            <w:r w:rsidRPr="00E818FD">
              <w:rPr>
                <w:spacing w:val="-3"/>
              </w:rPr>
              <w:t xml:space="preserve"> </w:t>
            </w:r>
            <w:r w:rsidRPr="00E818FD">
              <w:t>а</w:t>
            </w:r>
            <w:r w:rsidRPr="00E818FD">
              <w:rPr>
                <w:spacing w:val="-3"/>
              </w:rPr>
              <w:t xml:space="preserve"> </w:t>
            </w:r>
            <w:r w:rsidRPr="00E818FD">
              <w:t>также</w:t>
            </w:r>
            <w:r w:rsidRPr="00E818FD">
              <w:rPr>
                <w:spacing w:val="-3"/>
              </w:rPr>
              <w:t xml:space="preserve"> </w:t>
            </w:r>
            <w:r w:rsidRPr="00E818FD">
              <w:t>во</w:t>
            </w:r>
            <w:r w:rsidRPr="00E818FD">
              <w:rPr>
                <w:spacing w:val="-3"/>
              </w:rPr>
              <w:t xml:space="preserve"> </w:t>
            </w:r>
            <w:r w:rsidRPr="00E818FD">
              <w:t>всех</w:t>
            </w:r>
            <w:r w:rsidRPr="00E818FD">
              <w:rPr>
                <w:spacing w:val="-2"/>
              </w:rPr>
              <w:t xml:space="preserve"> </w:t>
            </w:r>
            <w:r w:rsidR="00B072EF" w:rsidRPr="00E818FD">
              <w:t>об</w:t>
            </w:r>
            <w:r w:rsidRPr="00E818FD">
              <w:t>разовательных</w:t>
            </w:r>
            <w:r w:rsidRPr="00E818FD">
              <w:rPr>
                <w:spacing w:val="-1"/>
              </w:rPr>
              <w:t xml:space="preserve"> </w:t>
            </w:r>
            <w:r w:rsidRPr="00E818FD">
              <w:t>ситуациях</w:t>
            </w:r>
          </w:p>
        </w:tc>
      </w:tr>
      <w:tr w:rsidR="003460B7" w:rsidRPr="00E818FD" w:rsidTr="00D56C3D">
        <w:trPr>
          <w:trHeight w:val="44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lang w:val="en-US"/>
              </w:rPr>
            </w:pPr>
            <w:r w:rsidRPr="00E818FD">
              <w:rPr>
                <w:lang w:val="en-US"/>
              </w:rPr>
              <w:t>2.2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  <w:rPr>
                <w:lang w:val="en-US"/>
              </w:rPr>
            </w:pPr>
            <w:proofErr w:type="spellStart"/>
            <w:r w:rsidRPr="00E818FD">
              <w:rPr>
                <w:spacing w:val="-2"/>
                <w:lang w:val="en-US"/>
              </w:rPr>
              <w:t>Подготовка</w:t>
            </w:r>
            <w:proofErr w:type="spellEnd"/>
            <w:r w:rsidRPr="00E818FD">
              <w:rPr>
                <w:spacing w:val="-2"/>
                <w:lang w:val="en-US"/>
              </w:rPr>
              <w:t xml:space="preserve"> </w:t>
            </w:r>
            <w:r w:rsidRPr="00E818FD">
              <w:rPr>
                <w:spacing w:val="-1"/>
                <w:lang w:val="en-US"/>
              </w:rPr>
              <w:t xml:space="preserve">к </w:t>
            </w:r>
            <w:proofErr w:type="spellStart"/>
            <w:proofErr w:type="gramStart"/>
            <w:r w:rsidRPr="00E818FD">
              <w:rPr>
                <w:spacing w:val="-1"/>
                <w:lang w:val="en-US"/>
              </w:rPr>
              <w:t>обучению</w:t>
            </w:r>
            <w:proofErr w:type="spellEnd"/>
            <w:r w:rsidRPr="00E818FD">
              <w:rPr>
                <w:spacing w:val="-42"/>
                <w:lang w:val="en-US"/>
              </w:rPr>
              <w:t xml:space="preserve"> </w:t>
            </w:r>
            <w:r w:rsidR="00B072EF" w:rsidRPr="00E818FD">
              <w:rPr>
                <w:spacing w:val="-42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грамоте</w:t>
            </w:r>
            <w:proofErr w:type="spellEnd"/>
            <w:proofErr w:type="gramEnd"/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—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2EF" w:rsidRPr="00E818FD" w:rsidRDefault="00B072EF" w:rsidP="00E818FD">
            <w:pPr>
              <w:pStyle w:val="TableParagraph"/>
              <w:spacing w:line="200" w:lineRule="exact"/>
              <w:ind w:left="0"/>
              <w:rPr>
                <w:b/>
                <w:lang w:val="en-US"/>
              </w:rPr>
            </w:pPr>
            <w:r w:rsidRPr="00E818FD">
              <w:rPr>
                <w:b/>
                <w:lang w:val="en-US"/>
              </w:rPr>
              <w:t xml:space="preserve">   </w:t>
            </w:r>
          </w:p>
          <w:p w:rsidR="00B072EF" w:rsidRPr="00E818FD" w:rsidRDefault="003460B7" w:rsidP="00E818FD">
            <w:pPr>
              <w:pStyle w:val="TableParagraph"/>
              <w:spacing w:line="200" w:lineRule="exac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1</w:t>
            </w:r>
            <w:r w:rsidRPr="00E818FD">
              <w:rPr>
                <w:spacing w:val="-4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образовательная</w:t>
            </w:r>
            <w:proofErr w:type="spellEnd"/>
            <w:r w:rsidRPr="00E818FD">
              <w:rPr>
                <w:spacing w:val="-3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ситуация</w:t>
            </w:r>
            <w:proofErr w:type="spellEnd"/>
          </w:p>
          <w:p w:rsidR="003460B7" w:rsidRPr="00E818FD" w:rsidRDefault="00B072EF" w:rsidP="00E818FD">
            <w:pPr>
              <w:pStyle w:val="TableParagraph"/>
              <w:spacing w:line="200" w:lineRule="exact"/>
              <w:ind w:left="0"/>
            </w:pPr>
            <w:r w:rsidRPr="00E818FD">
              <w:t xml:space="preserve">   </w:t>
            </w:r>
            <w:r w:rsidR="003460B7" w:rsidRPr="00E818FD">
              <w:rPr>
                <w:spacing w:val="-4"/>
                <w:lang w:val="en-US"/>
              </w:rPr>
              <w:t xml:space="preserve"> </w:t>
            </w:r>
            <w:r w:rsidR="003460B7" w:rsidRPr="00E818FD">
              <w:rPr>
                <w:lang w:val="en-US"/>
              </w:rPr>
              <w:t>в</w:t>
            </w:r>
            <w:r w:rsidR="003460B7" w:rsidRPr="00E818FD">
              <w:rPr>
                <w:spacing w:val="-3"/>
                <w:lang w:val="en-US"/>
              </w:rPr>
              <w:t xml:space="preserve"> </w:t>
            </w:r>
            <w:r w:rsidR="003460B7" w:rsidRPr="00E818FD">
              <w:rPr>
                <w:lang w:val="en-US"/>
              </w:rPr>
              <w:t>2</w:t>
            </w:r>
            <w:r w:rsidR="003460B7" w:rsidRPr="00E818FD">
              <w:rPr>
                <w:spacing w:val="-3"/>
                <w:lang w:val="en-US"/>
              </w:rPr>
              <w:t xml:space="preserve"> </w:t>
            </w:r>
            <w:proofErr w:type="spellStart"/>
            <w:r w:rsidR="003460B7" w:rsidRPr="00E818FD">
              <w:rPr>
                <w:lang w:val="en-US"/>
              </w:rPr>
              <w:t>недели</w:t>
            </w:r>
            <w:proofErr w:type="spellEnd"/>
          </w:p>
          <w:p w:rsidR="004D4748" w:rsidRPr="00E818FD" w:rsidRDefault="004D4748" w:rsidP="00E818FD">
            <w:pPr>
              <w:pStyle w:val="TableParagraph"/>
              <w:spacing w:line="200" w:lineRule="exact"/>
              <w:ind w:left="0"/>
            </w:pPr>
          </w:p>
        </w:tc>
      </w:tr>
      <w:tr w:rsidR="003460B7" w:rsidRPr="00E818FD" w:rsidTr="00D56C3D">
        <w:trPr>
          <w:trHeight w:val="254"/>
        </w:trPr>
        <w:tc>
          <w:tcPr>
            <w:tcW w:w="9529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4D4748" w:rsidP="00E818FD">
            <w:pPr>
              <w:pStyle w:val="TableParagraph"/>
              <w:ind w:left="0"/>
              <w:rPr>
                <w:b/>
              </w:rPr>
            </w:pPr>
            <w:r w:rsidRPr="00E818FD">
              <w:rPr>
                <w:b/>
              </w:rPr>
              <w:t xml:space="preserve">                            </w:t>
            </w:r>
            <w:r w:rsidR="003460B7" w:rsidRPr="00E818FD">
              <w:rPr>
                <w:b/>
                <w:lang w:val="en-US"/>
              </w:rPr>
              <w:t>3.</w:t>
            </w:r>
            <w:r w:rsidR="003460B7" w:rsidRPr="00E818FD">
              <w:rPr>
                <w:b/>
                <w:spacing w:val="-11"/>
                <w:lang w:val="en-US"/>
              </w:rPr>
              <w:t xml:space="preserve"> </w:t>
            </w:r>
            <w:proofErr w:type="spellStart"/>
            <w:r w:rsidR="003460B7" w:rsidRPr="00E818FD">
              <w:rPr>
                <w:b/>
                <w:lang w:val="en-US"/>
              </w:rPr>
              <w:t>Познавательно-исследовательская</w:t>
            </w:r>
            <w:proofErr w:type="spellEnd"/>
            <w:r w:rsidR="003460B7" w:rsidRPr="00E818FD">
              <w:rPr>
                <w:b/>
                <w:spacing w:val="-11"/>
                <w:lang w:val="en-US"/>
              </w:rPr>
              <w:t xml:space="preserve"> </w:t>
            </w:r>
            <w:proofErr w:type="spellStart"/>
            <w:r w:rsidR="003460B7" w:rsidRPr="00E818FD">
              <w:rPr>
                <w:b/>
                <w:lang w:val="en-US"/>
              </w:rPr>
              <w:t>деятельность</w:t>
            </w:r>
            <w:proofErr w:type="spellEnd"/>
          </w:p>
          <w:p w:rsidR="004D4748" w:rsidRPr="00E818FD" w:rsidRDefault="004D4748" w:rsidP="00E818FD">
            <w:pPr>
              <w:pStyle w:val="TableParagraph"/>
              <w:ind w:left="0"/>
              <w:rPr>
                <w:b/>
              </w:rPr>
            </w:pPr>
          </w:p>
        </w:tc>
      </w:tr>
      <w:tr w:rsidR="003460B7" w:rsidRPr="00E818FD" w:rsidTr="00D56C3D">
        <w:trPr>
          <w:trHeight w:val="150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0B7" w:rsidRPr="00E818FD" w:rsidRDefault="003460B7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3460B7" w:rsidRPr="00E818FD" w:rsidRDefault="003460B7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3460B7" w:rsidRPr="00E818FD" w:rsidRDefault="003460B7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lang w:val="en-US"/>
              </w:rPr>
            </w:pPr>
            <w:r w:rsidRPr="00E818FD">
              <w:rPr>
                <w:lang w:val="en-US"/>
              </w:rPr>
              <w:t>3.1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  <w:rPr>
                <w:lang w:val="en-US"/>
              </w:rPr>
            </w:pPr>
            <w:r w:rsidRPr="00E818FD">
              <w:t xml:space="preserve">Исследование </w:t>
            </w:r>
            <w:proofErr w:type="spellStart"/>
            <w:proofErr w:type="gramStart"/>
            <w:r w:rsidRPr="00E818FD">
              <w:t>объек</w:t>
            </w:r>
            <w:proofErr w:type="spellEnd"/>
            <w:r w:rsidRPr="00E818FD">
              <w:t>-</w:t>
            </w:r>
            <w:r w:rsidRPr="00E818FD">
              <w:rPr>
                <w:spacing w:val="1"/>
              </w:rPr>
              <w:t xml:space="preserve"> </w:t>
            </w:r>
            <w:proofErr w:type="spellStart"/>
            <w:r w:rsidRPr="00E818FD">
              <w:t>тов</w:t>
            </w:r>
            <w:proofErr w:type="spellEnd"/>
            <w:proofErr w:type="gramEnd"/>
            <w:r w:rsidRPr="00E818FD">
              <w:t xml:space="preserve"> живой и неживой</w:t>
            </w:r>
            <w:r w:rsidRPr="00E818FD">
              <w:rPr>
                <w:spacing w:val="1"/>
              </w:rPr>
              <w:t xml:space="preserve"> </w:t>
            </w:r>
            <w:r w:rsidRPr="00E818FD">
              <w:t xml:space="preserve">природы, </w:t>
            </w:r>
            <w:proofErr w:type="spellStart"/>
            <w:r w:rsidRPr="00E818FD">
              <w:t>эксперимен</w:t>
            </w:r>
            <w:proofErr w:type="spellEnd"/>
            <w:r w:rsidRPr="00E818FD">
              <w:t>-</w:t>
            </w:r>
            <w:r w:rsidRPr="00E818FD">
              <w:rPr>
                <w:spacing w:val="1"/>
              </w:rPr>
              <w:t xml:space="preserve"> </w:t>
            </w:r>
            <w:proofErr w:type="spellStart"/>
            <w:r w:rsidRPr="00E818FD">
              <w:t>тирование</w:t>
            </w:r>
            <w:proofErr w:type="spellEnd"/>
            <w:r w:rsidRPr="00E818FD">
              <w:t xml:space="preserve">. </w:t>
            </w:r>
            <w:proofErr w:type="spellStart"/>
            <w:r w:rsidRPr="00E818FD">
              <w:rPr>
                <w:lang w:val="en-US"/>
              </w:rPr>
              <w:t>Познание</w:t>
            </w:r>
            <w:proofErr w:type="spellEnd"/>
            <w:r w:rsidRPr="00E818FD">
              <w:rPr>
                <w:spacing w:val="1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предметного</w:t>
            </w:r>
            <w:proofErr w:type="spellEnd"/>
            <w:r w:rsidRPr="00E818FD">
              <w:rPr>
                <w:lang w:val="en-US"/>
              </w:rPr>
              <w:t xml:space="preserve"> и </w:t>
            </w:r>
            <w:proofErr w:type="spellStart"/>
            <w:r w:rsidRPr="00E818FD">
              <w:rPr>
                <w:lang w:val="en-US"/>
              </w:rPr>
              <w:t>соци</w:t>
            </w:r>
            <w:proofErr w:type="spellEnd"/>
            <w:r w:rsidRPr="00E818FD">
              <w:rPr>
                <w:lang w:val="en-US"/>
              </w:rPr>
              <w:t>-</w:t>
            </w:r>
            <w:r w:rsidRPr="00E818FD">
              <w:rPr>
                <w:spacing w:val="1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ального</w:t>
            </w:r>
            <w:proofErr w:type="spellEnd"/>
            <w:r w:rsidRPr="00E818FD">
              <w:rPr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мира</w:t>
            </w:r>
            <w:proofErr w:type="spellEnd"/>
            <w:r w:rsidRPr="00E818FD">
              <w:rPr>
                <w:lang w:val="en-US"/>
              </w:rPr>
              <w:t xml:space="preserve">, </w:t>
            </w:r>
            <w:proofErr w:type="spellStart"/>
            <w:r w:rsidRPr="00E818FD">
              <w:rPr>
                <w:lang w:val="en-US"/>
              </w:rPr>
              <w:t>освоение</w:t>
            </w:r>
            <w:proofErr w:type="spellEnd"/>
            <w:r w:rsidRPr="00E818FD">
              <w:rPr>
                <w:spacing w:val="-42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безопасного</w:t>
            </w:r>
            <w:proofErr w:type="spellEnd"/>
            <w:r w:rsidRPr="00E818FD">
              <w:rPr>
                <w:spacing w:val="-8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поведения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1</w:t>
            </w:r>
            <w:r w:rsidRPr="00E818FD">
              <w:rPr>
                <w:spacing w:val="-4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образовательная</w:t>
            </w:r>
            <w:proofErr w:type="spellEnd"/>
            <w:r w:rsidRPr="00E818FD">
              <w:rPr>
                <w:spacing w:val="-4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ситуация</w:t>
            </w:r>
            <w:proofErr w:type="spellEnd"/>
            <w:r w:rsidRPr="00E818FD">
              <w:rPr>
                <w:spacing w:val="-4"/>
                <w:lang w:val="en-US"/>
              </w:rPr>
              <w:t xml:space="preserve"> </w:t>
            </w:r>
            <w:r w:rsidRPr="00E818FD">
              <w:rPr>
                <w:lang w:val="en-US"/>
              </w:rPr>
              <w:t>в</w:t>
            </w:r>
            <w:r w:rsidRPr="00E818FD">
              <w:rPr>
                <w:spacing w:val="-3"/>
                <w:lang w:val="en-US"/>
              </w:rPr>
              <w:t xml:space="preserve"> </w:t>
            </w:r>
            <w:r w:rsidRPr="00E818FD">
              <w:rPr>
                <w:lang w:val="en-US"/>
              </w:rPr>
              <w:t>2</w:t>
            </w:r>
            <w:r w:rsidRPr="00E818FD">
              <w:rPr>
                <w:spacing w:val="-3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недели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C43619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t>3</w:t>
            </w:r>
            <w:r w:rsidR="003460B7" w:rsidRPr="00E818FD">
              <w:rPr>
                <w:spacing w:val="-5"/>
                <w:lang w:val="en-US"/>
              </w:rPr>
              <w:t xml:space="preserve"> </w:t>
            </w:r>
            <w:proofErr w:type="spellStart"/>
            <w:r w:rsidR="003460B7" w:rsidRPr="00E818FD">
              <w:rPr>
                <w:lang w:val="en-US"/>
              </w:rPr>
              <w:t>образовательные</w:t>
            </w:r>
            <w:proofErr w:type="spellEnd"/>
            <w:r w:rsidR="003460B7" w:rsidRPr="00E818FD">
              <w:rPr>
                <w:spacing w:val="-5"/>
                <w:lang w:val="en-US"/>
              </w:rPr>
              <w:t xml:space="preserve"> </w:t>
            </w:r>
            <w:proofErr w:type="spellStart"/>
            <w:r w:rsidR="003460B7" w:rsidRPr="00E818FD">
              <w:rPr>
                <w:lang w:val="en-US"/>
              </w:rPr>
              <w:t>ситуации</w:t>
            </w:r>
            <w:proofErr w:type="spellEnd"/>
          </w:p>
        </w:tc>
      </w:tr>
      <w:tr w:rsidR="003460B7" w:rsidRPr="00E818FD" w:rsidTr="00D56C3D">
        <w:trPr>
          <w:trHeight w:val="44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lang w:val="en-US"/>
              </w:rPr>
            </w:pPr>
            <w:r w:rsidRPr="00E818FD">
              <w:rPr>
                <w:lang w:val="en-US"/>
              </w:rPr>
              <w:t>3.2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 w:firstLine="45"/>
            </w:pPr>
            <w:r w:rsidRPr="00E818FD">
              <w:t>Математическое</w:t>
            </w:r>
            <w:r w:rsidRPr="00E818FD">
              <w:rPr>
                <w:spacing w:val="-8"/>
              </w:rPr>
              <w:t xml:space="preserve"> </w:t>
            </w:r>
            <w:r w:rsidRPr="00E818FD">
              <w:t>и</w:t>
            </w:r>
            <w:r w:rsidRPr="00E818FD">
              <w:rPr>
                <w:spacing w:val="-7"/>
              </w:rPr>
              <w:t xml:space="preserve"> </w:t>
            </w:r>
            <w:proofErr w:type="gramStart"/>
            <w:r w:rsidRPr="00E818FD">
              <w:t>сен-</w:t>
            </w:r>
            <w:r w:rsidRPr="00E818FD">
              <w:rPr>
                <w:spacing w:val="-42"/>
              </w:rPr>
              <w:t xml:space="preserve"> </w:t>
            </w:r>
            <w:r w:rsidRPr="00E818FD">
              <w:t>сорное</w:t>
            </w:r>
            <w:proofErr w:type="gramEnd"/>
            <w:r w:rsidRPr="00E818FD">
              <w:rPr>
                <w:spacing w:val="-1"/>
              </w:rPr>
              <w:t xml:space="preserve"> </w:t>
            </w:r>
            <w:r w:rsidRPr="00E818FD">
              <w:t>развитие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1</w:t>
            </w:r>
            <w:r w:rsidRPr="00E818FD">
              <w:rPr>
                <w:spacing w:val="-5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образовательная</w:t>
            </w:r>
            <w:proofErr w:type="spellEnd"/>
            <w:r w:rsidRPr="00E818FD">
              <w:rPr>
                <w:spacing w:val="-6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ситуация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C43619" w:rsidP="00E818FD">
            <w:pPr>
              <w:pStyle w:val="TableParagraph"/>
              <w:spacing w:line="210" w:lineRule="atLeast"/>
              <w:ind w:left="0" w:hanging="1"/>
            </w:pPr>
            <w:r w:rsidRPr="00E818FD">
              <w:t>1</w:t>
            </w:r>
            <w:r w:rsidR="003460B7" w:rsidRPr="00E818FD">
              <w:rPr>
                <w:spacing w:val="1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образовательн</w:t>
            </w:r>
            <w:r w:rsidRPr="00E818FD">
              <w:t>ая</w:t>
            </w:r>
            <w:proofErr w:type="spellEnd"/>
            <w:r w:rsidR="003460B7" w:rsidRPr="00E818FD">
              <w:rPr>
                <w:spacing w:val="1"/>
                <w:lang w:val="en-US"/>
              </w:rPr>
              <w:t xml:space="preserve"> </w:t>
            </w:r>
            <w:proofErr w:type="spellStart"/>
            <w:r w:rsidR="00B072EF" w:rsidRPr="00E818FD">
              <w:rPr>
                <w:lang w:val="en-US"/>
              </w:rPr>
              <w:t>си</w:t>
            </w:r>
            <w:r w:rsidRPr="00E818FD">
              <w:rPr>
                <w:lang w:val="en-US"/>
              </w:rPr>
              <w:t>туаци</w:t>
            </w:r>
            <w:proofErr w:type="spellEnd"/>
            <w:r w:rsidRPr="00E818FD">
              <w:t>я</w:t>
            </w:r>
          </w:p>
        </w:tc>
      </w:tr>
      <w:tr w:rsidR="003460B7" w:rsidRPr="00E818FD" w:rsidTr="00D56C3D">
        <w:trPr>
          <w:trHeight w:val="864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0B7" w:rsidRPr="00E818FD" w:rsidRDefault="003460B7" w:rsidP="00E818FD">
            <w:pPr>
              <w:pStyle w:val="TableParagraph"/>
              <w:ind w:left="0"/>
              <w:rPr>
                <w:b/>
                <w:lang w:val="en-US"/>
              </w:rPr>
            </w:pPr>
          </w:p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lang w:val="en-US"/>
              </w:rPr>
            </w:pPr>
            <w:r w:rsidRPr="00E818FD">
              <w:rPr>
                <w:lang w:val="en-US"/>
              </w:rPr>
              <w:t>4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</w:pPr>
            <w:r w:rsidRPr="00E818FD">
              <w:t xml:space="preserve">Изобразительная </w:t>
            </w:r>
            <w:proofErr w:type="spellStart"/>
            <w:proofErr w:type="gramStart"/>
            <w:r w:rsidRPr="00E818FD">
              <w:t>дея</w:t>
            </w:r>
            <w:proofErr w:type="spellEnd"/>
            <w:r w:rsidRPr="00E818FD">
              <w:t>-</w:t>
            </w:r>
            <w:r w:rsidRPr="00E818FD">
              <w:rPr>
                <w:spacing w:val="-42"/>
              </w:rPr>
              <w:t xml:space="preserve"> </w:t>
            </w:r>
            <w:r w:rsidRPr="00E818FD">
              <w:t>тельность</w:t>
            </w:r>
            <w:proofErr w:type="gramEnd"/>
            <w:r w:rsidRPr="00E818FD">
              <w:t xml:space="preserve"> (рисование,</w:t>
            </w:r>
            <w:r w:rsidRPr="00E818FD">
              <w:rPr>
                <w:spacing w:val="-42"/>
              </w:rPr>
              <w:t xml:space="preserve"> </w:t>
            </w:r>
            <w:r w:rsidRPr="00E818FD">
              <w:t>лепка, аппликация) и</w:t>
            </w:r>
            <w:r w:rsidRPr="00E818FD">
              <w:rPr>
                <w:spacing w:val="1"/>
              </w:rPr>
              <w:t xml:space="preserve"> </w:t>
            </w:r>
            <w:r w:rsidRPr="00E818FD">
              <w:t>конструирование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2</w:t>
            </w:r>
            <w:r w:rsidRPr="00E818FD">
              <w:rPr>
                <w:spacing w:val="-5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образовательные</w:t>
            </w:r>
            <w:proofErr w:type="spellEnd"/>
            <w:r w:rsidRPr="00E818FD">
              <w:rPr>
                <w:spacing w:val="-5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ситуации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3</w:t>
            </w:r>
            <w:r w:rsidRPr="00E818FD">
              <w:rPr>
                <w:spacing w:val="1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образовательные</w:t>
            </w:r>
            <w:proofErr w:type="spellEnd"/>
            <w:r w:rsidRPr="00E818FD">
              <w:rPr>
                <w:spacing w:val="1"/>
                <w:lang w:val="en-US"/>
              </w:rPr>
              <w:t xml:space="preserve"> </w:t>
            </w:r>
            <w:proofErr w:type="spellStart"/>
            <w:r w:rsidR="00B072EF" w:rsidRPr="00E818FD">
              <w:rPr>
                <w:lang w:val="en-US"/>
              </w:rPr>
              <w:t>си</w:t>
            </w:r>
            <w:r w:rsidRPr="00E818FD">
              <w:rPr>
                <w:lang w:val="en-US"/>
              </w:rPr>
              <w:t>туации</w:t>
            </w:r>
            <w:proofErr w:type="spellEnd"/>
          </w:p>
        </w:tc>
      </w:tr>
      <w:tr w:rsidR="003460B7" w:rsidRPr="00E818FD" w:rsidTr="00D56C3D">
        <w:trPr>
          <w:trHeight w:val="44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lang w:val="en-US"/>
              </w:rPr>
            </w:pPr>
            <w:r w:rsidRPr="00E818FD">
              <w:rPr>
                <w:lang w:val="en-US"/>
              </w:rPr>
              <w:t>5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Музыкальная</w:t>
            </w:r>
            <w:proofErr w:type="spellEnd"/>
            <w:r w:rsidRPr="00E818FD">
              <w:rPr>
                <w:spacing w:val="26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деятель</w:t>
            </w:r>
            <w:proofErr w:type="spellEnd"/>
            <w:r w:rsidRPr="00E818FD">
              <w:rPr>
                <w:lang w:val="en-US"/>
              </w:rPr>
              <w:t>-</w:t>
            </w:r>
            <w:r w:rsidRPr="00E818FD">
              <w:rPr>
                <w:spacing w:val="-42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ность</w:t>
            </w:r>
            <w:proofErr w:type="spellEnd"/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2</w:t>
            </w:r>
            <w:r w:rsidRPr="00E818FD">
              <w:rPr>
                <w:spacing w:val="-1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музыкальных</w:t>
            </w:r>
            <w:proofErr w:type="spellEnd"/>
            <w:r w:rsidRPr="00E818FD">
              <w:rPr>
                <w:spacing w:val="-2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занятия</w:t>
            </w:r>
            <w:proofErr w:type="spellEnd"/>
          </w:p>
        </w:tc>
      </w:tr>
      <w:tr w:rsidR="003460B7" w:rsidRPr="00E818FD" w:rsidTr="00D56C3D">
        <w:trPr>
          <w:trHeight w:val="44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jc w:val="right"/>
              <w:rPr>
                <w:lang w:val="en-US"/>
              </w:rPr>
            </w:pPr>
            <w:r w:rsidRPr="00E818FD">
              <w:rPr>
                <w:lang w:val="en-US"/>
              </w:rPr>
              <w:t>6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60B7" w:rsidRPr="00E818FD" w:rsidRDefault="00B072EF" w:rsidP="00E818FD">
            <w:pPr>
              <w:pStyle w:val="TableParagraph"/>
              <w:spacing w:line="210" w:lineRule="atLeast"/>
              <w:ind w:left="0"/>
              <w:rPr>
                <w:lang w:val="en-US"/>
              </w:rPr>
            </w:pPr>
            <w:proofErr w:type="spellStart"/>
            <w:r w:rsidRPr="00E818FD">
              <w:rPr>
                <w:spacing w:val="-2"/>
                <w:lang w:val="en-US"/>
              </w:rPr>
              <w:t>Чтение</w:t>
            </w:r>
            <w:proofErr w:type="spellEnd"/>
            <w:r w:rsidRPr="00E818FD">
              <w:rPr>
                <w:spacing w:val="-2"/>
                <w:lang w:val="en-US"/>
              </w:rPr>
              <w:t xml:space="preserve"> </w:t>
            </w:r>
            <w:proofErr w:type="spellStart"/>
            <w:r w:rsidRPr="00E818FD">
              <w:rPr>
                <w:spacing w:val="-2"/>
                <w:lang w:val="en-US"/>
              </w:rPr>
              <w:t>художествен</w:t>
            </w:r>
            <w:r w:rsidR="003460B7" w:rsidRPr="00E818FD">
              <w:rPr>
                <w:lang w:val="en-US"/>
              </w:rPr>
              <w:t>ной</w:t>
            </w:r>
            <w:proofErr w:type="spellEnd"/>
            <w:r w:rsidR="003460B7" w:rsidRPr="00E818FD">
              <w:rPr>
                <w:spacing w:val="-1"/>
                <w:lang w:val="en-US"/>
              </w:rPr>
              <w:t xml:space="preserve"> </w:t>
            </w:r>
            <w:proofErr w:type="spellStart"/>
            <w:r w:rsidR="003460B7" w:rsidRPr="00E818FD">
              <w:rPr>
                <w:lang w:val="en-US"/>
              </w:rPr>
              <w:t>литературы</w:t>
            </w:r>
            <w:proofErr w:type="spellEnd"/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1</w:t>
            </w:r>
            <w:r w:rsidRPr="00E818FD">
              <w:rPr>
                <w:spacing w:val="-4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образовательная</w:t>
            </w:r>
            <w:proofErr w:type="spellEnd"/>
            <w:r w:rsidRPr="00E818FD">
              <w:rPr>
                <w:spacing w:val="-4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ситуация</w:t>
            </w:r>
            <w:proofErr w:type="spellEnd"/>
            <w:r w:rsidRPr="00E818FD">
              <w:rPr>
                <w:spacing w:val="-4"/>
                <w:lang w:val="en-US"/>
              </w:rPr>
              <w:t xml:space="preserve"> </w:t>
            </w:r>
            <w:r w:rsidRPr="00E818FD">
              <w:rPr>
                <w:lang w:val="en-US"/>
              </w:rPr>
              <w:t>в</w:t>
            </w:r>
            <w:r w:rsidRPr="00E818FD">
              <w:rPr>
                <w:spacing w:val="-3"/>
                <w:lang w:val="en-US"/>
              </w:rPr>
              <w:t xml:space="preserve"> </w:t>
            </w:r>
            <w:r w:rsidRPr="00E818FD">
              <w:rPr>
                <w:lang w:val="en-US"/>
              </w:rPr>
              <w:t>2</w:t>
            </w:r>
            <w:r w:rsidRPr="00E818FD">
              <w:rPr>
                <w:spacing w:val="-3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недели</w:t>
            </w:r>
            <w:proofErr w:type="spellEnd"/>
          </w:p>
        </w:tc>
      </w:tr>
      <w:tr w:rsidR="003460B7" w:rsidRPr="00E818FD" w:rsidTr="00D56C3D">
        <w:trPr>
          <w:trHeight w:val="47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Всего</w:t>
            </w:r>
            <w:proofErr w:type="spellEnd"/>
            <w:r w:rsidRPr="00E818FD">
              <w:rPr>
                <w:spacing w:val="-4"/>
                <w:lang w:val="en-US"/>
              </w:rPr>
              <w:t xml:space="preserve"> </w:t>
            </w:r>
            <w:r w:rsidRPr="00E818FD">
              <w:rPr>
                <w:lang w:val="en-US"/>
              </w:rPr>
              <w:t>в</w:t>
            </w:r>
            <w:r w:rsidRPr="00E818FD">
              <w:rPr>
                <w:spacing w:val="-2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неделю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10</w:t>
            </w:r>
            <w:r w:rsidRPr="00E818FD">
              <w:rPr>
                <w:spacing w:val="-4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образовательных</w:t>
            </w:r>
            <w:proofErr w:type="spellEnd"/>
            <w:r w:rsidRPr="00E818FD">
              <w:rPr>
                <w:spacing w:val="-3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ситуаций</w:t>
            </w:r>
            <w:proofErr w:type="spellEnd"/>
            <w:r w:rsidRPr="00E818FD">
              <w:rPr>
                <w:spacing w:val="-3"/>
                <w:lang w:val="en-US"/>
              </w:rPr>
              <w:t xml:space="preserve"> </w:t>
            </w:r>
            <w:r w:rsidRPr="00E818FD">
              <w:rPr>
                <w:lang w:val="en-US"/>
              </w:rPr>
              <w:t>и</w:t>
            </w:r>
            <w:r w:rsidRPr="00E818FD">
              <w:rPr>
                <w:spacing w:val="-3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занятий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072EF" w:rsidRPr="00D56C3D" w:rsidRDefault="00C43619" w:rsidP="00E818FD">
            <w:pPr>
              <w:pStyle w:val="TableParagraph"/>
              <w:tabs>
                <w:tab w:val="left" w:pos="551"/>
              </w:tabs>
              <w:spacing w:line="242" w:lineRule="auto"/>
              <w:ind w:left="0"/>
              <w:rPr>
                <w:spacing w:val="-2"/>
              </w:rPr>
            </w:pPr>
            <w:r w:rsidRPr="00D56C3D">
              <w:t>13</w:t>
            </w:r>
            <w:r w:rsidRPr="00E818FD">
              <w:t>,5</w:t>
            </w:r>
            <w:r w:rsidR="00D56C3D">
              <w:t xml:space="preserve"> </w:t>
            </w:r>
            <w:r w:rsidR="003460B7" w:rsidRPr="00D56C3D">
              <w:rPr>
                <w:spacing w:val="-1"/>
              </w:rPr>
              <w:t>образователь</w:t>
            </w:r>
            <w:r w:rsidR="00D56C3D">
              <w:rPr>
                <w:spacing w:val="-1"/>
              </w:rPr>
              <w:t xml:space="preserve"> </w:t>
            </w:r>
            <w:proofErr w:type="spellStart"/>
            <w:r w:rsidR="003460B7" w:rsidRPr="00D56C3D">
              <w:rPr>
                <w:spacing w:val="-1"/>
              </w:rPr>
              <w:t>ных</w:t>
            </w:r>
            <w:proofErr w:type="spellEnd"/>
            <w:r w:rsidR="003460B7" w:rsidRPr="00D56C3D">
              <w:rPr>
                <w:spacing w:val="-42"/>
              </w:rPr>
              <w:t xml:space="preserve"> </w:t>
            </w:r>
            <w:r w:rsidR="003460B7" w:rsidRPr="00D56C3D">
              <w:t>ситуаций</w:t>
            </w:r>
            <w:r w:rsidR="003460B7" w:rsidRPr="00D56C3D">
              <w:rPr>
                <w:spacing w:val="-2"/>
              </w:rPr>
              <w:t xml:space="preserve"> </w:t>
            </w:r>
          </w:p>
          <w:p w:rsidR="003460B7" w:rsidRPr="00D56C3D" w:rsidRDefault="003460B7" w:rsidP="00E818FD">
            <w:pPr>
              <w:pStyle w:val="TableParagraph"/>
              <w:tabs>
                <w:tab w:val="left" w:pos="551"/>
              </w:tabs>
              <w:spacing w:line="242" w:lineRule="auto"/>
              <w:ind w:left="0"/>
            </w:pPr>
            <w:r w:rsidRPr="00D56C3D">
              <w:t>и</w:t>
            </w:r>
            <w:r w:rsidRPr="00D56C3D">
              <w:rPr>
                <w:spacing w:val="-1"/>
              </w:rPr>
              <w:t xml:space="preserve"> </w:t>
            </w:r>
            <w:r w:rsidRPr="00D56C3D">
              <w:t>занятий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460B7" w:rsidRPr="00E818FD" w:rsidRDefault="003460B7" w:rsidP="00E818FD">
            <w:pPr>
              <w:pStyle w:val="TableParagraph"/>
              <w:spacing w:line="210" w:lineRule="atLeast"/>
              <w:ind w:left="0"/>
              <w:rPr>
                <w:spacing w:val="-10"/>
              </w:rPr>
            </w:pPr>
            <w:r w:rsidRPr="00E818FD">
              <w:t>15</w:t>
            </w:r>
            <w:r w:rsidRPr="00E818FD">
              <w:rPr>
                <w:spacing w:val="-10"/>
              </w:rPr>
              <w:t xml:space="preserve"> </w:t>
            </w:r>
            <w:r w:rsidRPr="00E818FD">
              <w:t>образовательных</w:t>
            </w:r>
            <w:r w:rsidRPr="00E818FD">
              <w:rPr>
                <w:spacing w:val="-10"/>
              </w:rPr>
              <w:t xml:space="preserve"> </w:t>
            </w:r>
          </w:p>
          <w:p w:rsidR="003460B7" w:rsidRPr="00E818FD" w:rsidRDefault="003460B7" w:rsidP="00E818FD">
            <w:pPr>
              <w:pStyle w:val="TableParagraph"/>
              <w:spacing w:line="210" w:lineRule="atLeast"/>
              <w:ind w:left="0"/>
            </w:pPr>
            <w:r w:rsidRPr="00E818FD">
              <w:t>ситуаций</w:t>
            </w:r>
            <w:r w:rsidRPr="00E818FD">
              <w:rPr>
                <w:spacing w:val="-2"/>
              </w:rPr>
              <w:t xml:space="preserve"> </w:t>
            </w:r>
            <w:r w:rsidRPr="00E818FD">
              <w:t>и занятий</w:t>
            </w:r>
          </w:p>
        </w:tc>
      </w:tr>
    </w:tbl>
    <w:p w:rsidR="00B072EF" w:rsidRPr="00E818FD" w:rsidRDefault="00B072EF" w:rsidP="00E818FD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3460B7" w:rsidRPr="00E818FD" w:rsidRDefault="003460B7" w:rsidP="00E818FD">
      <w:pPr>
        <w:pStyle w:val="a3"/>
        <w:widowControl w:val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Примерная</w:t>
      </w:r>
      <w:r w:rsidRPr="00E818FD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сетка</w:t>
      </w:r>
      <w:r w:rsidRPr="00E818FD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совместной</w:t>
      </w:r>
      <w:r w:rsidRPr="00E818FD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E818F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E818FD">
        <w:rPr>
          <w:rFonts w:ascii="Times New Roman" w:hAnsi="Times New Roman" w:cs="Times New Roman"/>
          <w:b/>
          <w:spacing w:val="-5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и</w:t>
      </w:r>
      <w:r w:rsidRPr="00E818F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культурных</w:t>
      </w:r>
      <w:r w:rsidRPr="00E818F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gramStart"/>
      <w:r w:rsidRPr="00E818FD">
        <w:rPr>
          <w:rFonts w:ascii="Times New Roman" w:hAnsi="Times New Roman" w:cs="Times New Roman"/>
          <w:b/>
          <w:sz w:val="28"/>
          <w:szCs w:val="28"/>
        </w:rPr>
        <w:t>практик</w:t>
      </w:r>
      <w:r w:rsidRPr="00E818F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E818F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818F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режимных</w:t>
      </w:r>
      <w:r w:rsidRPr="00E818F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b/>
          <w:sz w:val="28"/>
          <w:szCs w:val="28"/>
        </w:rPr>
        <w:t>моментах</w:t>
      </w:r>
    </w:p>
    <w:p w:rsidR="00F82500" w:rsidRPr="00E818FD" w:rsidRDefault="00F82500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04"/>
        <w:gridCol w:w="1561"/>
        <w:gridCol w:w="139"/>
        <w:gridCol w:w="1700"/>
        <w:gridCol w:w="1137"/>
      </w:tblGrid>
      <w:tr w:rsidR="00511D1D" w:rsidRPr="00B12DE0" w:rsidTr="00C43619">
        <w:trPr>
          <w:trHeight w:val="458"/>
        </w:trPr>
        <w:tc>
          <w:tcPr>
            <w:tcW w:w="2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 w:firstLine="482"/>
              <w:rPr>
                <w:b/>
              </w:rPr>
            </w:pPr>
            <w:r w:rsidRPr="00E818FD">
              <w:rPr>
                <w:b/>
              </w:rPr>
              <w:t>Формы образовательной</w:t>
            </w:r>
            <w:r w:rsidRPr="00E818FD">
              <w:rPr>
                <w:b/>
                <w:spacing w:val="1"/>
              </w:rPr>
              <w:t xml:space="preserve"> </w:t>
            </w:r>
            <w:r w:rsidRPr="00E818FD">
              <w:rPr>
                <w:b/>
              </w:rPr>
              <w:t>деятельности</w:t>
            </w:r>
            <w:r w:rsidRPr="00E818FD">
              <w:rPr>
                <w:b/>
                <w:spacing w:val="-6"/>
              </w:rPr>
              <w:t xml:space="preserve"> </w:t>
            </w:r>
            <w:r w:rsidRPr="00E818FD">
              <w:rPr>
                <w:b/>
              </w:rPr>
              <w:t>в</w:t>
            </w:r>
            <w:r w:rsidRPr="00E818FD">
              <w:rPr>
                <w:b/>
                <w:spacing w:val="-4"/>
              </w:rPr>
              <w:t xml:space="preserve"> </w:t>
            </w:r>
            <w:r w:rsidRPr="00E818FD">
              <w:rPr>
                <w:b/>
              </w:rPr>
              <w:t>режимных</w:t>
            </w:r>
            <w:r w:rsidRPr="00E818FD">
              <w:rPr>
                <w:b/>
                <w:spacing w:val="-5"/>
              </w:rPr>
              <w:t xml:space="preserve"> </w:t>
            </w:r>
            <w:r w:rsidRPr="00E818FD">
              <w:rPr>
                <w:b/>
              </w:rPr>
              <w:t>моментах</w:t>
            </w:r>
          </w:p>
        </w:tc>
        <w:tc>
          <w:tcPr>
            <w:tcW w:w="6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jc w:val="center"/>
              <w:rPr>
                <w:b/>
              </w:rPr>
            </w:pPr>
            <w:r w:rsidRPr="00E818FD">
              <w:rPr>
                <w:b/>
              </w:rPr>
              <w:t>Количество</w:t>
            </w:r>
            <w:r w:rsidRPr="00E818FD">
              <w:rPr>
                <w:b/>
                <w:spacing w:val="-9"/>
              </w:rPr>
              <w:t xml:space="preserve"> </w:t>
            </w:r>
            <w:r w:rsidRPr="00E818FD">
              <w:rPr>
                <w:b/>
              </w:rPr>
              <w:t>форм</w:t>
            </w:r>
            <w:r w:rsidRPr="00E818FD">
              <w:rPr>
                <w:b/>
                <w:spacing w:val="-9"/>
              </w:rPr>
              <w:t xml:space="preserve"> </w:t>
            </w:r>
            <w:r w:rsidRPr="00E818FD">
              <w:rPr>
                <w:b/>
              </w:rPr>
              <w:t>образовательной</w:t>
            </w:r>
            <w:r w:rsidRPr="00E818FD">
              <w:rPr>
                <w:b/>
                <w:spacing w:val="-7"/>
              </w:rPr>
              <w:t xml:space="preserve"> </w:t>
            </w:r>
            <w:r w:rsidRPr="00E818FD">
              <w:rPr>
                <w:b/>
              </w:rPr>
              <w:t>деятельности</w:t>
            </w:r>
          </w:p>
          <w:p w:rsidR="00511D1D" w:rsidRPr="00E818FD" w:rsidRDefault="00511D1D" w:rsidP="00E818FD">
            <w:pPr>
              <w:pStyle w:val="TableParagraph"/>
              <w:spacing w:line="202" w:lineRule="exact"/>
              <w:ind w:left="0"/>
              <w:jc w:val="center"/>
              <w:rPr>
                <w:b/>
              </w:rPr>
            </w:pPr>
            <w:r w:rsidRPr="00E818FD">
              <w:rPr>
                <w:b/>
              </w:rPr>
              <w:t>и</w:t>
            </w:r>
            <w:r w:rsidRPr="00E818FD">
              <w:rPr>
                <w:b/>
                <w:spacing w:val="-6"/>
              </w:rPr>
              <w:t xml:space="preserve"> </w:t>
            </w:r>
            <w:r w:rsidRPr="00E818FD">
              <w:rPr>
                <w:b/>
              </w:rPr>
              <w:t>культурных</w:t>
            </w:r>
            <w:r w:rsidRPr="00E818FD">
              <w:rPr>
                <w:b/>
                <w:spacing w:val="-5"/>
              </w:rPr>
              <w:t xml:space="preserve"> </w:t>
            </w:r>
            <w:r w:rsidRPr="00E818FD">
              <w:rPr>
                <w:b/>
              </w:rPr>
              <w:t>практик</w:t>
            </w:r>
            <w:r w:rsidRPr="00E818FD">
              <w:rPr>
                <w:b/>
                <w:spacing w:val="-5"/>
              </w:rPr>
              <w:t xml:space="preserve"> </w:t>
            </w:r>
            <w:r w:rsidRPr="00E818FD">
              <w:rPr>
                <w:b/>
              </w:rPr>
              <w:t>в</w:t>
            </w:r>
            <w:r w:rsidRPr="00E818FD">
              <w:rPr>
                <w:b/>
                <w:spacing w:val="-5"/>
              </w:rPr>
              <w:t xml:space="preserve"> </w:t>
            </w:r>
            <w:r w:rsidRPr="00E818FD">
              <w:rPr>
                <w:b/>
              </w:rPr>
              <w:t>неделю</w:t>
            </w:r>
          </w:p>
        </w:tc>
      </w:tr>
      <w:tr w:rsidR="00511D1D" w:rsidRPr="00E818FD" w:rsidTr="00C43619">
        <w:trPr>
          <w:trHeight w:val="458"/>
        </w:trPr>
        <w:tc>
          <w:tcPr>
            <w:tcW w:w="29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1D1D" w:rsidRPr="00623453" w:rsidRDefault="00511D1D" w:rsidP="00E818FD">
            <w:pPr>
              <w:rPr>
                <w:b/>
                <w:lang w:val="ru-RU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818FD">
              <w:rPr>
                <w:b/>
                <w:i/>
                <w:sz w:val="20"/>
                <w:szCs w:val="20"/>
                <w:lang w:val="en-US"/>
              </w:rPr>
              <w:t>Младшая</w:t>
            </w:r>
            <w:proofErr w:type="spellEnd"/>
            <w:r w:rsidRPr="00E818FD">
              <w:rPr>
                <w:b/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20"/>
                <w:szCs w:val="20"/>
                <w:lang w:val="en-US"/>
              </w:rPr>
              <w:t>группа</w:t>
            </w:r>
            <w:proofErr w:type="spellEnd"/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818FD">
              <w:rPr>
                <w:b/>
                <w:i/>
                <w:sz w:val="20"/>
                <w:szCs w:val="20"/>
                <w:lang w:val="en-US"/>
              </w:rPr>
              <w:t>Средняя</w:t>
            </w:r>
            <w:proofErr w:type="spellEnd"/>
            <w:r w:rsidRPr="00E818FD">
              <w:rPr>
                <w:b/>
                <w:i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20"/>
                <w:szCs w:val="20"/>
                <w:lang w:val="en-US"/>
              </w:rPr>
              <w:t>группа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818FD">
              <w:rPr>
                <w:b/>
                <w:i/>
                <w:sz w:val="20"/>
                <w:szCs w:val="20"/>
                <w:lang w:val="en-US"/>
              </w:rPr>
              <w:t>Старшая</w:t>
            </w:r>
            <w:proofErr w:type="spellEnd"/>
            <w:r w:rsidRPr="00E818FD">
              <w:rPr>
                <w:b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z w:val="20"/>
                <w:szCs w:val="20"/>
                <w:lang w:val="en-US"/>
              </w:rPr>
              <w:t>группа</w:t>
            </w:r>
            <w:proofErr w:type="spellEnd"/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818FD">
              <w:rPr>
                <w:b/>
                <w:i/>
                <w:sz w:val="20"/>
                <w:szCs w:val="20"/>
                <w:lang w:val="en-US"/>
              </w:rPr>
              <w:t>Подготовительная</w:t>
            </w:r>
            <w:proofErr w:type="spellEnd"/>
          </w:p>
          <w:p w:rsidR="00511D1D" w:rsidRPr="00E818FD" w:rsidRDefault="00511D1D" w:rsidP="00E818FD">
            <w:pPr>
              <w:pStyle w:val="TableParagraph"/>
              <w:spacing w:line="202" w:lineRule="exact"/>
              <w:ind w:left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818FD">
              <w:rPr>
                <w:b/>
                <w:i/>
                <w:sz w:val="20"/>
                <w:szCs w:val="20"/>
                <w:lang w:val="en-US"/>
              </w:rPr>
              <w:t>группа</w:t>
            </w:r>
            <w:proofErr w:type="spellEnd"/>
          </w:p>
        </w:tc>
      </w:tr>
      <w:tr w:rsidR="00511D1D" w:rsidRPr="00E818FD" w:rsidTr="00C43619">
        <w:trPr>
          <w:trHeight w:val="448"/>
        </w:trPr>
        <w:tc>
          <w:tcPr>
            <w:tcW w:w="92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jc w:val="center"/>
              <w:rPr>
                <w:b/>
                <w:i/>
                <w:lang w:val="en-US"/>
              </w:rPr>
            </w:pPr>
            <w:proofErr w:type="spellStart"/>
            <w:r w:rsidRPr="00E818FD">
              <w:rPr>
                <w:b/>
                <w:i/>
                <w:lang w:val="en-US"/>
              </w:rPr>
              <w:t>Общение</w:t>
            </w:r>
            <w:proofErr w:type="spellEnd"/>
          </w:p>
        </w:tc>
      </w:tr>
      <w:tr w:rsidR="00511D1D" w:rsidRPr="00E818FD" w:rsidTr="00C43619">
        <w:trPr>
          <w:trHeight w:val="689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</w:pPr>
            <w:r w:rsidRPr="00E818FD">
              <w:t>Ситуации общения воспитателя с</w:t>
            </w:r>
            <w:r w:rsidRPr="00E818FD">
              <w:rPr>
                <w:spacing w:val="1"/>
              </w:rPr>
              <w:t xml:space="preserve"> </w:t>
            </w:r>
            <w:r w:rsidRPr="00E818FD">
              <w:rPr>
                <w:spacing w:val="-1"/>
              </w:rPr>
              <w:t>детьми</w:t>
            </w:r>
            <w:r w:rsidRPr="00E818FD">
              <w:rPr>
                <w:spacing w:val="-10"/>
              </w:rPr>
              <w:t xml:space="preserve"> </w:t>
            </w:r>
            <w:r w:rsidRPr="00E818FD">
              <w:t>и</w:t>
            </w:r>
            <w:r w:rsidRPr="00E818FD">
              <w:rPr>
                <w:spacing w:val="-9"/>
              </w:rPr>
              <w:t xml:space="preserve"> </w:t>
            </w:r>
            <w:r w:rsidRPr="00E818FD">
              <w:t>накопления</w:t>
            </w:r>
            <w:r w:rsidRPr="00E818FD">
              <w:rPr>
                <w:spacing w:val="-9"/>
              </w:rPr>
              <w:t xml:space="preserve"> </w:t>
            </w:r>
            <w:r w:rsidRPr="00E818FD">
              <w:t>положительного</w:t>
            </w:r>
          </w:p>
          <w:p w:rsidR="00511D1D" w:rsidRPr="00E818FD" w:rsidRDefault="00511D1D" w:rsidP="00E818FD">
            <w:pPr>
              <w:pStyle w:val="TableParagraph"/>
              <w:spacing w:line="202" w:lineRule="exact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социально-эмоционального</w:t>
            </w:r>
            <w:proofErr w:type="spellEnd"/>
            <w:r w:rsidRPr="00E818FD">
              <w:rPr>
                <w:spacing w:val="-3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опыта</w:t>
            </w:r>
            <w:proofErr w:type="spellEnd"/>
          </w:p>
        </w:tc>
        <w:tc>
          <w:tcPr>
            <w:tcW w:w="6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Ежедневно</w:t>
            </w:r>
            <w:proofErr w:type="spellEnd"/>
          </w:p>
        </w:tc>
      </w:tr>
      <w:tr w:rsidR="00511D1D" w:rsidRPr="00E818FD" w:rsidTr="00C43619">
        <w:trPr>
          <w:trHeight w:val="461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Беседы</w:t>
            </w:r>
            <w:r w:rsidRPr="00E818FD">
              <w:rPr>
                <w:spacing w:val="22"/>
              </w:rPr>
              <w:t xml:space="preserve"> </w:t>
            </w:r>
            <w:r w:rsidRPr="00E818FD">
              <w:t>и</w:t>
            </w:r>
            <w:r w:rsidRPr="00E818FD">
              <w:rPr>
                <w:spacing w:val="23"/>
              </w:rPr>
              <w:t xml:space="preserve"> </w:t>
            </w:r>
            <w:r w:rsidRPr="00E818FD">
              <w:t>разговоры</w:t>
            </w:r>
            <w:r w:rsidRPr="00E818FD">
              <w:rPr>
                <w:spacing w:val="23"/>
              </w:rPr>
              <w:t xml:space="preserve"> </w:t>
            </w:r>
            <w:r w:rsidRPr="00E818FD">
              <w:t>с</w:t>
            </w:r>
            <w:r w:rsidRPr="00E818FD">
              <w:rPr>
                <w:spacing w:val="23"/>
              </w:rPr>
              <w:t xml:space="preserve"> </w:t>
            </w:r>
            <w:r w:rsidRPr="00E818FD">
              <w:t>детьми</w:t>
            </w:r>
            <w:r w:rsidRPr="00E818FD">
              <w:rPr>
                <w:spacing w:val="23"/>
              </w:rPr>
              <w:t xml:space="preserve"> </w:t>
            </w:r>
            <w:r w:rsidRPr="00E818FD">
              <w:t>по</w:t>
            </w:r>
            <w:r w:rsidRPr="00E818FD">
              <w:rPr>
                <w:spacing w:val="23"/>
              </w:rPr>
              <w:t xml:space="preserve"> </w:t>
            </w:r>
            <w:r w:rsidRPr="00E818FD">
              <w:t>их</w:t>
            </w:r>
            <w:r w:rsidRPr="00E818FD">
              <w:rPr>
                <w:spacing w:val="23"/>
              </w:rPr>
              <w:t xml:space="preserve"> </w:t>
            </w:r>
            <w:r w:rsidR="00E94439" w:rsidRPr="00E818FD">
              <w:t>ин</w:t>
            </w:r>
            <w:r w:rsidRPr="00E818FD">
              <w:t>тересам</w:t>
            </w:r>
          </w:p>
        </w:tc>
        <w:tc>
          <w:tcPr>
            <w:tcW w:w="6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Ежедневно</w:t>
            </w:r>
            <w:proofErr w:type="spellEnd"/>
          </w:p>
        </w:tc>
      </w:tr>
      <w:tr w:rsidR="00511D1D" w:rsidRPr="00B12DE0" w:rsidTr="00C43619">
        <w:trPr>
          <w:trHeight w:val="446"/>
        </w:trPr>
        <w:tc>
          <w:tcPr>
            <w:tcW w:w="9213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jc w:val="center"/>
              <w:rPr>
                <w:b/>
                <w:i/>
              </w:rPr>
            </w:pPr>
            <w:r w:rsidRPr="00E818FD">
              <w:rPr>
                <w:b/>
                <w:i/>
              </w:rPr>
              <w:t>Игровая</w:t>
            </w:r>
            <w:r w:rsidRPr="00E818FD">
              <w:rPr>
                <w:b/>
                <w:i/>
                <w:spacing w:val="-7"/>
              </w:rPr>
              <w:t xml:space="preserve"> </w:t>
            </w:r>
            <w:r w:rsidRPr="00E818FD">
              <w:rPr>
                <w:b/>
                <w:i/>
              </w:rPr>
              <w:t>деятельность</w:t>
            </w:r>
            <w:r w:rsidRPr="00E818FD">
              <w:t>,</w:t>
            </w:r>
            <w:r w:rsidRPr="00E818FD">
              <w:rPr>
                <w:spacing w:val="-5"/>
              </w:rPr>
              <w:t xml:space="preserve"> </w:t>
            </w:r>
            <w:r w:rsidRPr="00E818FD">
              <w:rPr>
                <w:b/>
                <w:i/>
              </w:rPr>
              <w:t>включая</w:t>
            </w:r>
            <w:r w:rsidRPr="00E818FD">
              <w:rPr>
                <w:b/>
                <w:i/>
                <w:spacing w:val="-6"/>
              </w:rPr>
              <w:t xml:space="preserve"> </w:t>
            </w:r>
            <w:r w:rsidRPr="00E818FD">
              <w:rPr>
                <w:b/>
                <w:i/>
              </w:rPr>
              <w:t>сюжетно-ролевую</w:t>
            </w:r>
            <w:r w:rsidRPr="00E818FD">
              <w:rPr>
                <w:b/>
                <w:i/>
                <w:spacing w:val="-5"/>
              </w:rPr>
              <w:t xml:space="preserve"> </w:t>
            </w:r>
            <w:r w:rsidRPr="00E818FD">
              <w:rPr>
                <w:b/>
                <w:i/>
              </w:rPr>
              <w:t>игру</w:t>
            </w:r>
            <w:r w:rsidRPr="00E818FD">
              <w:rPr>
                <w:b/>
                <w:i/>
                <w:spacing w:val="-5"/>
              </w:rPr>
              <w:t xml:space="preserve"> </w:t>
            </w:r>
            <w:r w:rsidRPr="00E818FD">
              <w:rPr>
                <w:b/>
                <w:i/>
              </w:rPr>
              <w:t>с</w:t>
            </w:r>
            <w:r w:rsidRPr="00E818FD">
              <w:rPr>
                <w:b/>
                <w:i/>
                <w:spacing w:val="-6"/>
              </w:rPr>
              <w:t xml:space="preserve"> </w:t>
            </w:r>
            <w:r w:rsidRPr="00E818FD">
              <w:rPr>
                <w:b/>
                <w:i/>
              </w:rPr>
              <w:t>правилами</w:t>
            </w:r>
            <w:r w:rsidRPr="00E818FD">
              <w:rPr>
                <w:b/>
                <w:i/>
                <w:spacing w:val="-5"/>
              </w:rPr>
              <w:t xml:space="preserve"> </w:t>
            </w:r>
            <w:r w:rsidRPr="00E818FD">
              <w:rPr>
                <w:b/>
                <w:i/>
              </w:rPr>
              <w:t>и</w:t>
            </w:r>
            <w:r w:rsidRPr="00E818FD">
              <w:rPr>
                <w:b/>
                <w:i/>
                <w:spacing w:val="-5"/>
              </w:rPr>
              <w:t xml:space="preserve"> </w:t>
            </w:r>
            <w:r w:rsidRPr="00E818FD">
              <w:rPr>
                <w:b/>
                <w:i/>
              </w:rPr>
              <w:t>другие</w:t>
            </w:r>
            <w:r w:rsidRPr="00E818FD">
              <w:rPr>
                <w:b/>
                <w:i/>
                <w:spacing w:val="-6"/>
              </w:rPr>
              <w:t xml:space="preserve"> </w:t>
            </w:r>
            <w:r w:rsidRPr="00E818FD">
              <w:rPr>
                <w:b/>
                <w:i/>
              </w:rPr>
              <w:t>виды</w:t>
            </w:r>
            <w:r w:rsidRPr="00E818FD">
              <w:rPr>
                <w:b/>
                <w:i/>
                <w:spacing w:val="-6"/>
              </w:rPr>
              <w:t xml:space="preserve"> </w:t>
            </w:r>
            <w:r w:rsidRPr="00E818FD">
              <w:rPr>
                <w:b/>
                <w:i/>
              </w:rPr>
              <w:t>игр</w:t>
            </w:r>
          </w:p>
        </w:tc>
      </w:tr>
      <w:tr w:rsidR="00511D1D" w:rsidRPr="00E818FD" w:rsidTr="00D56C3D">
        <w:trPr>
          <w:trHeight w:val="415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/>
            </w:pPr>
            <w:r w:rsidRPr="00E818FD">
              <w:t>Индивидуальные игры с детьми</w:t>
            </w:r>
            <w:r w:rsidRPr="00E818FD">
              <w:rPr>
                <w:spacing w:val="1"/>
              </w:rPr>
              <w:t xml:space="preserve"> </w:t>
            </w:r>
            <w:r w:rsidRPr="00E818FD">
              <w:rPr>
                <w:spacing w:val="-1"/>
              </w:rPr>
              <w:t xml:space="preserve">(сюжетно-ролевая, </w:t>
            </w:r>
            <w:r w:rsidRPr="00E818FD">
              <w:t>режиссерская,</w:t>
            </w:r>
            <w:r w:rsidRPr="00E818FD">
              <w:rPr>
                <w:spacing w:val="-42"/>
              </w:rPr>
              <w:t xml:space="preserve"> </w:t>
            </w:r>
            <w:r w:rsidRPr="00E818FD">
              <w:t>игра-драматизация,</w:t>
            </w:r>
            <w:r w:rsidRPr="00E818FD">
              <w:rPr>
                <w:spacing w:val="-7"/>
              </w:rPr>
              <w:t xml:space="preserve"> </w:t>
            </w:r>
            <w:r w:rsidRPr="00E818FD">
              <w:t>строительно-</w:t>
            </w:r>
          </w:p>
          <w:p w:rsidR="00511D1D" w:rsidRPr="00E818FD" w:rsidRDefault="00511D1D" w:rsidP="00E818FD">
            <w:pPr>
              <w:pStyle w:val="TableParagraph"/>
              <w:spacing w:line="202" w:lineRule="exact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конструктивные</w:t>
            </w:r>
            <w:proofErr w:type="spellEnd"/>
            <w:r w:rsidRPr="00E818FD">
              <w:rPr>
                <w:spacing w:val="-9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игры</w:t>
            </w:r>
            <w:proofErr w:type="spellEnd"/>
            <w:r w:rsidRPr="00E818FD">
              <w:rPr>
                <w:lang w:val="en-US"/>
              </w:rPr>
              <w:t>)</w:t>
            </w:r>
          </w:p>
        </w:tc>
        <w:tc>
          <w:tcPr>
            <w:tcW w:w="34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Ежедневно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3</w:t>
            </w:r>
            <w:r w:rsidRPr="00E818FD">
              <w:rPr>
                <w:spacing w:val="-1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раза</w:t>
            </w:r>
            <w:proofErr w:type="spellEnd"/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в</w:t>
            </w:r>
            <w:r w:rsidRPr="00E818FD">
              <w:rPr>
                <w:spacing w:val="-1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неделю</w:t>
            </w:r>
            <w:proofErr w:type="spellEnd"/>
          </w:p>
        </w:tc>
      </w:tr>
      <w:tr w:rsidR="00511D1D" w:rsidRPr="00E818FD" w:rsidTr="00C43619">
        <w:trPr>
          <w:trHeight w:val="914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64" w:lineRule="auto"/>
              <w:ind w:left="0" w:hanging="1"/>
            </w:pPr>
            <w:r w:rsidRPr="00E818FD">
              <w:lastRenderedPageBreak/>
              <w:t>С</w:t>
            </w:r>
            <w:r w:rsidR="00B072EF" w:rsidRPr="00E818FD">
              <w:t>овместная игра воспитателя и де</w:t>
            </w:r>
            <w:r w:rsidRPr="00E818FD">
              <w:rPr>
                <w:spacing w:val="-1"/>
              </w:rPr>
              <w:t xml:space="preserve">тей (сюжетно-ролевая, </w:t>
            </w:r>
            <w:r w:rsidRPr="00E818FD">
              <w:t>режиссерская,</w:t>
            </w:r>
            <w:r w:rsidRPr="00E818FD">
              <w:rPr>
                <w:spacing w:val="-42"/>
              </w:rPr>
              <w:t xml:space="preserve"> </w:t>
            </w:r>
            <w:r w:rsidRPr="00E818FD">
              <w:t>игра-драматизация,</w:t>
            </w:r>
            <w:r w:rsidRPr="00E818FD">
              <w:rPr>
                <w:spacing w:val="-2"/>
              </w:rPr>
              <w:t xml:space="preserve"> </w:t>
            </w:r>
            <w:r w:rsidRPr="00E818FD">
              <w:t>строительно-</w:t>
            </w:r>
          </w:p>
          <w:p w:rsidR="00511D1D" w:rsidRPr="00E818FD" w:rsidRDefault="00511D1D" w:rsidP="00E818FD">
            <w:pPr>
              <w:pStyle w:val="TableParagraph"/>
              <w:spacing w:line="200" w:lineRule="exact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конструктивные</w:t>
            </w:r>
            <w:proofErr w:type="spellEnd"/>
            <w:r w:rsidRPr="00E818FD">
              <w:rPr>
                <w:spacing w:val="-9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игры</w:t>
            </w:r>
            <w:proofErr w:type="spellEnd"/>
            <w:r w:rsidRPr="00E818FD">
              <w:rPr>
                <w:lang w:val="en-US"/>
              </w:rPr>
              <w:t>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2</w:t>
            </w:r>
            <w:r w:rsidRPr="00E818FD">
              <w:rPr>
                <w:spacing w:val="-1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раза</w:t>
            </w:r>
            <w:proofErr w:type="spellEnd"/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в</w:t>
            </w:r>
            <w:r w:rsidRPr="00E818FD">
              <w:rPr>
                <w:spacing w:val="-1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неделю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3</w:t>
            </w:r>
            <w:r w:rsidRPr="00E818FD">
              <w:rPr>
                <w:spacing w:val="-1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раза</w:t>
            </w:r>
            <w:proofErr w:type="spellEnd"/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в</w:t>
            </w:r>
            <w:r w:rsidRPr="00E818FD">
              <w:rPr>
                <w:spacing w:val="-1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неделю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2</w:t>
            </w:r>
            <w:r w:rsidRPr="00E818FD">
              <w:rPr>
                <w:spacing w:val="-1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раза</w:t>
            </w:r>
            <w:proofErr w:type="spellEnd"/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в</w:t>
            </w:r>
            <w:r w:rsidRPr="00E818FD">
              <w:rPr>
                <w:spacing w:val="-1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неделю</w:t>
            </w:r>
            <w:proofErr w:type="spellEnd"/>
          </w:p>
        </w:tc>
      </w:tr>
      <w:tr w:rsidR="00511D1D" w:rsidRPr="00E818FD" w:rsidTr="00C43619">
        <w:trPr>
          <w:trHeight w:val="228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00" w:lineRule="exact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Детская</w:t>
            </w:r>
            <w:proofErr w:type="spellEnd"/>
            <w:r w:rsidRPr="00E818FD">
              <w:rPr>
                <w:spacing w:val="-6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студия</w:t>
            </w:r>
            <w:proofErr w:type="spellEnd"/>
            <w:r w:rsidRPr="00E818FD">
              <w:rPr>
                <w:spacing w:val="-6"/>
                <w:lang w:val="en-US"/>
              </w:rPr>
              <w:t xml:space="preserve"> </w:t>
            </w:r>
            <w:r w:rsidRPr="00E818FD">
              <w:rPr>
                <w:lang w:val="en-US"/>
              </w:rPr>
              <w:t>(</w:t>
            </w:r>
            <w:proofErr w:type="spellStart"/>
            <w:r w:rsidRPr="00E818FD">
              <w:rPr>
                <w:lang w:val="en-US"/>
              </w:rPr>
              <w:t>театрализованные</w:t>
            </w:r>
            <w:proofErr w:type="spellEnd"/>
            <w:r w:rsidRPr="00E818FD">
              <w:rPr>
                <w:spacing w:val="-6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игры</w:t>
            </w:r>
            <w:proofErr w:type="spellEnd"/>
            <w:r w:rsidRPr="00E818FD">
              <w:rPr>
                <w:lang w:val="en-US"/>
              </w:rPr>
              <w:t>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00" w:lineRule="exac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1</w:t>
            </w:r>
            <w:r w:rsidRPr="00E818FD">
              <w:rPr>
                <w:spacing w:val="-1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раз</w:t>
            </w:r>
            <w:proofErr w:type="spellEnd"/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в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 xml:space="preserve">2 </w:t>
            </w:r>
            <w:proofErr w:type="spellStart"/>
            <w:r w:rsidRPr="00E818FD">
              <w:rPr>
                <w:lang w:val="en-US"/>
              </w:rPr>
              <w:t>недели</w:t>
            </w:r>
            <w:proofErr w:type="spellEnd"/>
          </w:p>
        </w:tc>
      </w:tr>
      <w:tr w:rsidR="00511D1D" w:rsidRPr="00E818FD" w:rsidTr="00C43619">
        <w:trPr>
          <w:trHeight w:val="228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00" w:lineRule="exact"/>
              <w:ind w:left="0"/>
            </w:pPr>
            <w:r w:rsidRPr="00E818FD">
              <w:t>Досуг</w:t>
            </w:r>
            <w:r w:rsidRPr="00E818FD">
              <w:rPr>
                <w:spacing w:val="-3"/>
              </w:rPr>
              <w:t xml:space="preserve"> </w:t>
            </w:r>
            <w:r w:rsidRPr="00E818FD">
              <w:t>здоровья</w:t>
            </w:r>
            <w:r w:rsidRPr="00E818FD">
              <w:rPr>
                <w:spacing w:val="-4"/>
              </w:rPr>
              <w:t xml:space="preserve"> </w:t>
            </w:r>
            <w:r w:rsidRPr="00E818FD">
              <w:t>и</w:t>
            </w:r>
            <w:r w:rsidRPr="00E818FD">
              <w:rPr>
                <w:spacing w:val="-2"/>
              </w:rPr>
              <w:t xml:space="preserve"> </w:t>
            </w:r>
            <w:r w:rsidRPr="00E818FD">
              <w:t>подвижных</w:t>
            </w:r>
            <w:r w:rsidRPr="00E818FD">
              <w:rPr>
                <w:spacing w:val="-4"/>
              </w:rPr>
              <w:t xml:space="preserve"> </w:t>
            </w:r>
            <w:r w:rsidRPr="00E818FD">
              <w:t>игр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00" w:lineRule="exac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>1</w:t>
            </w:r>
            <w:r w:rsidRPr="00E818FD">
              <w:rPr>
                <w:spacing w:val="-2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раз</w:t>
            </w:r>
            <w:proofErr w:type="spellEnd"/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>в</w:t>
            </w:r>
            <w:r w:rsidRPr="00E818FD">
              <w:rPr>
                <w:spacing w:val="-1"/>
                <w:lang w:val="en-US"/>
              </w:rPr>
              <w:t xml:space="preserve"> </w:t>
            </w:r>
            <w:r w:rsidRPr="00E818FD">
              <w:rPr>
                <w:lang w:val="en-US"/>
              </w:rPr>
              <w:t xml:space="preserve">2 </w:t>
            </w:r>
            <w:proofErr w:type="spellStart"/>
            <w:r w:rsidRPr="00E818FD">
              <w:rPr>
                <w:lang w:val="en-US"/>
              </w:rPr>
              <w:t>недели</w:t>
            </w:r>
            <w:proofErr w:type="spellEnd"/>
          </w:p>
        </w:tc>
      </w:tr>
      <w:tr w:rsidR="00511D1D" w:rsidRPr="00E818FD" w:rsidTr="00C43619">
        <w:trPr>
          <w:trHeight w:val="228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00" w:lineRule="exact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Подвижные</w:t>
            </w:r>
            <w:proofErr w:type="spellEnd"/>
            <w:r w:rsidRPr="00E818FD">
              <w:rPr>
                <w:spacing w:val="-6"/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игры</w:t>
            </w:r>
            <w:proofErr w:type="spellEnd"/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spacing w:line="200" w:lineRule="exact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Ежедневно</w:t>
            </w:r>
            <w:proofErr w:type="spellEnd"/>
          </w:p>
        </w:tc>
      </w:tr>
      <w:tr w:rsidR="00511D1D" w:rsidRPr="00E818FD" w:rsidTr="00C43619">
        <w:trPr>
          <w:trHeight w:val="443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11D1D" w:rsidRPr="00E818FD" w:rsidRDefault="00511D1D" w:rsidP="00E818FD">
            <w:pPr>
              <w:pStyle w:val="TableParagraph"/>
              <w:ind w:left="0"/>
              <w:jc w:val="center"/>
              <w:rPr>
                <w:b/>
                <w:i/>
                <w:lang w:val="en-US"/>
              </w:rPr>
            </w:pPr>
            <w:proofErr w:type="spellStart"/>
            <w:r w:rsidRPr="00E818FD">
              <w:rPr>
                <w:b/>
                <w:i/>
                <w:spacing w:val="-1"/>
                <w:lang w:val="en-US"/>
              </w:rPr>
              <w:t>Познавательная</w:t>
            </w:r>
            <w:proofErr w:type="spellEnd"/>
            <w:r w:rsidRPr="00E818FD">
              <w:rPr>
                <w:b/>
                <w:i/>
                <w:spacing w:val="-9"/>
                <w:lang w:val="en-US"/>
              </w:rPr>
              <w:t xml:space="preserve"> </w:t>
            </w:r>
            <w:r w:rsidRPr="00E818FD">
              <w:rPr>
                <w:b/>
                <w:i/>
                <w:spacing w:val="-1"/>
                <w:lang w:val="en-US"/>
              </w:rPr>
              <w:t>и</w:t>
            </w:r>
            <w:r w:rsidRPr="00E818FD">
              <w:rPr>
                <w:b/>
                <w:i/>
                <w:spacing w:val="-8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spacing w:val="-1"/>
                <w:lang w:val="en-US"/>
              </w:rPr>
              <w:t>исследовательская</w:t>
            </w:r>
            <w:proofErr w:type="spellEnd"/>
            <w:r w:rsidRPr="00E818FD">
              <w:rPr>
                <w:b/>
                <w:i/>
                <w:spacing w:val="-8"/>
                <w:lang w:val="en-US"/>
              </w:rPr>
              <w:t xml:space="preserve"> </w:t>
            </w:r>
            <w:proofErr w:type="spellStart"/>
            <w:r w:rsidRPr="00E818FD">
              <w:rPr>
                <w:b/>
                <w:i/>
                <w:lang w:val="en-US"/>
              </w:rPr>
              <w:t>деятельность</w:t>
            </w:r>
            <w:proofErr w:type="spellEnd"/>
          </w:p>
        </w:tc>
      </w:tr>
      <w:tr w:rsidR="00511D1D" w:rsidRPr="00E818FD" w:rsidTr="00C43619">
        <w:trPr>
          <w:trHeight w:val="899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</w:pPr>
            <w:r w:rsidRPr="00E818FD">
              <w:t>Опыты,</w:t>
            </w:r>
            <w:r w:rsidRPr="00E818FD">
              <w:rPr>
                <w:spacing w:val="-9"/>
              </w:rPr>
              <w:t xml:space="preserve"> </w:t>
            </w:r>
            <w:r w:rsidRPr="00E818FD">
              <w:t>эксперименты,</w:t>
            </w:r>
            <w:r w:rsidRPr="00E818FD">
              <w:rPr>
                <w:spacing w:val="-8"/>
              </w:rPr>
              <w:t xml:space="preserve"> </w:t>
            </w:r>
            <w:r w:rsidRPr="00E818FD">
              <w:t>наблюдения</w:t>
            </w:r>
          </w:p>
          <w:p w:rsidR="00511D1D" w:rsidRPr="00E818FD" w:rsidRDefault="00511D1D" w:rsidP="00E818FD">
            <w:pPr>
              <w:pStyle w:val="a3"/>
            </w:pPr>
            <w:r w:rsidRPr="00E818FD">
              <w:t>(в</w:t>
            </w:r>
            <w:r w:rsidRPr="00E818FD">
              <w:rPr>
                <w:spacing w:val="-9"/>
              </w:rPr>
              <w:t xml:space="preserve"> </w:t>
            </w:r>
            <w:r w:rsidRPr="00E818FD">
              <w:t>том</w:t>
            </w:r>
            <w:r w:rsidRPr="00E818FD">
              <w:rPr>
                <w:spacing w:val="-9"/>
              </w:rPr>
              <w:t xml:space="preserve"> </w:t>
            </w:r>
            <w:r w:rsidRPr="00E818FD">
              <w:t>числе</w:t>
            </w:r>
            <w:r w:rsidRPr="00E818FD">
              <w:rPr>
                <w:spacing w:val="-9"/>
              </w:rPr>
              <w:t xml:space="preserve"> </w:t>
            </w:r>
            <w:r w:rsidRPr="00E818FD">
              <w:t>экологической</w:t>
            </w:r>
            <w:r w:rsidRPr="00E818FD">
              <w:rPr>
                <w:spacing w:val="-9"/>
              </w:rPr>
              <w:t xml:space="preserve"> </w:t>
            </w:r>
            <w:r w:rsidR="00E94439" w:rsidRPr="00E818FD">
              <w:t>направлен</w:t>
            </w:r>
            <w:r w:rsidRPr="00E818FD">
              <w:t>ности)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1</w:t>
            </w:r>
            <w:r w:rsidRPr="00E818FD">
              <w:rPr>
                <w:spacing w:val="-1"/>
              </w:rPr>
              <w:t xml:space="preserve"> </w:t>
            </w:r>
            <w:r w:rsidRPr="00E818FD">
              <w:t>раз</w:t>
            </w:r>
            <w:r w:rsidRPr="00E818FD">
              <w:rPr>
                <w:spacing w:val="-1"/>
              </w:rPr>
              <w:t xml:space="preserve"> </w:t>
            </w:r>
            <w:r w:rsidRPr="00E818FD">
              <w:t>в</w:t>
            </w:r>
            <w:r w:rsidRPr="00E818FD">
              <w:rPr>
                <w:spacing w:val="-1"/>
              </w:rPr>
              <w:t xml:space="preserve"> </w:t>
            </w:r>
            <w:r w:rsidRPr="00E818FD">
              <w:t>2 недели</w:t>
            </w:r>
          </w:p>
        </w:tc>
      </w:tr>
      <w:tr w:rsidR="00511D1D" w:rsidRPr="00E818FD" w:rsidTr="00C43619">
        <w:trPr>
          <w:trHeight w:val="422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</w:pPr>
            <w:r w:rsidRPr="00E818FD">
              <w:t>Наблюдения</w:t>
            </w:r>
            <w:r w:rsidRPr="00E818FD">
              <w:rPr>
                <w:spacing w:val="-10"/>
              </w:rPr>
              <w:t xml:space="preserve"> </w:t>
            </w:r>
            <w:r w:rsidRPr="00E818FD">
              <w:t>за</w:t>
            </w:r>
            <w:r w:rsidRPr="00E818FD">
              <w:rPr>
                <w:spacing w:val="-8"/>
              </w:rPr>
              <w:t xml:space="preserve"> </w:t>
            </w:r>
            <w:r w:rsidRPr="00E818FD">
              <w:t>природой</w:t>
            </w:r>
            <w:r w:rsidRPr="00E818FD">
              <w:rPr>
                <w:spacing w:val="-9"/>
              </w:rPr>
              <w:t xml:space="preserve"> </w:t>
            </w:r>
            <w:r w:rsidRPr="00E818FD">
              <w:t>(на</w:t>
            </w:r>
            <w:r w:rsidRPr="00E818FD">
              <w:rPr>
                <w:spacing w:val="-8"/>
              </w:rPr>
              <w:t xml:space="preserve"> </w:t>
            </w:r>
            <w:r w:rsidRPr="00E818FD">
              <w:t>прогулке)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Ежедневно</w:t>
            </w:r>
          </w:p>
        </w:tc>
      </w:tr>
      <w:tr w:rsidR="00511D1D" w:rsidRPr="00B12DE0" w:rsidTr="00C43619">
        <w:trPr>
          <w:trHeight w:val="276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  <w:rPr>
                <w:b/>
                <w:i/>
              </w:rPr>
            </w:pPr>
            <w:r w:rsidRPr="00E818FD">
              <w:rPr>
                <w:b/>
                <w:i/>
                <w:spacing w:val="-1"/>
              </w:rPr>
              <w:t>Формы</w:t>
            </w:r>
            <w:r w:rsidRPr="00E818FD">
              <w:rPr>
                <w:b/>
                <w:i/>
                <w:spacing w:val="-9"/>
              </w:rPr>
              <w:t xml:space="preserve"> </w:t>
            </w:r>
            <w:r w:rsidRPr="00E818FD">
              <w:rPr>
                <w:b/>
                <w:i/>
                <w:spacing w:val="-1"/>
              </w:rPr>
              <w:t>творческой</w:t>
            </w:r>
            <w:r w:rsidRPr="00E818FD">
              <w:rPr>
                <w:b/>
                <w:i/>
                <w:spacing w:val="-10"/>
              </w:rPr>
              <w:t xml:space="preserve"> </w:t>
            </w:r>
            <w:r w:rsidRPr="00E818FD">
              <w:rPr>
                <w:b/>
                <w:i/>
                <w:spacing w:val="-1"/>
              </w:rPr>
              <w:t>активности</w:t>
            </w:r>
            <w:r w:rsidRPr="00E818FD">
              <w:rPr>
                <w:spacing w:val="-1"/>
              </w:rPr>
              <w:t>,</w:t>
            </w:r>
            <w:r w:rsidRPr="00E818FD">
              <w:rPr>
                <w:spacing w:val="-8"/>
              </w:rPr>
              <w:t xml:space="preserve"> </w:t>
            </w:r>
            <w:r w:rsidRPr="00E818FD">
              <w:rPr>
                <w:b/>
                <w:i/>
              </w:rPr>
              <w:t>обеспечивающей</w:t>
            </w:r>
            <w:r w:rsidRPr="00E818FD">
              <w:rPr>
                <w:b/>
                <w:i/>
                <w:spacing w:val="-10"/>
              </w:rPr>
              <w:t xml:space="preserve"> </w:t>
            </w:r>
            <w:r w:rsidRPr="00E818FD">
              <w:rPr>
                <w:b/>
                <w:i/>
              </w:rPr>
              <w:t>художественно-эстетическое</w:t>
            </w:r>
            <w:r w:rsidRPr="00E818FD">
              <w:rPr>
                <w:b/>
                <w:i/>
                <w:spacing w:val="-9"/>
              </w:rPr>
              <w:t xml:space="preserve"> </w:t>
            </w:r>
            <w:r w:rsidRPr="00E818FD">
              <w:rPr>
                <w:b/>
                <w:i/>
              </w:rPr>
              <w:t>развитие</w:t>
            </w:r>
            <w:r w:rsidRPr="00E818FD">
              <w:rPr>
                <w:b/>
                <w:i/>
                <w:spacing w:val="-9"/>
              </w:rPr>
              <w:t xml:space="preserve"> </w:t>
            </w:r>
            <w:r w:rsidRPr="00E818FD">
              <w:rPr>
                <w:b/>
                <w:i/>
              </w:rPr>
              <w:t>детей</w:t>
            </w:r>
          </w:p>
        </w:tc>
      </w:tr>
      <w:tr w:rsidR="00511D1D" w:rsidRPr="00E818FD" w:rsidTr="00C43619">
        <w:trPr>
          <w:trHeight w:val="266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</w:pPr>
            <w:r w:rsidRPr="00E818FD">
              <w:t>Музыкально-театральная</w:t>
            </w:r>
            <w:r w:rsidRPr="00E818FD">
              <w:rPr>
                <w:spacing w:val="-4"/>
              </w:rPr>
              <w:t xml:space="preserve"> </w:t>
            </w:r>
            <w:r w:rsidRPr="00E818FD">
              <w:t>гостиная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1 раз в 2 недели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1 раз в неделю</w:t>
            </w:r>
          </w:p>
        </w:tc>
      </w:tr>
      <w:tr w:rsidR="00511D1D" w:rsidRPr="00E818FD" w:rsidTr="00C43619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</w:pPr>
            <w:r w:rsidRPr="00E818FD">
              <w:t>Творческая</w:t>
            </w:r>
            <w:r w:rsidRPr="00E818FD">
              <w:rPr>
                <w:spacing w:val="28"/>
              </w:rPr>
              <w:t xml:space="preserve"> </w:t>
            </w:r>
            <w:r w:rsidRPr="00E818FD">
              <w:t>мастерская</w:t>
            </w:r>
            <w:r w:rsidRPr="00E818FD">
              <w:rPr>
                <w:spacing w:val="29"/>
              </w:rPr>
              <w:t xml:space="preserve"> </w:t>
            </w:r>
            <w:r w:rsidRPr="00E818FD">
              <w:t>(рисование,</w:t>
            </w:r>
            <w:r w:rsidRPr="00E818FD">
              <w:rPr>
                <w:spacing w:val="28"/>
              </w:rPr>
              <w:t xml:space="preserve"> </w:t>
            </w:r>
            <w:r w:rsidR="00E94439" w:rsidRPr="00E818FD">
              <w:t>леп</w:t>
            </w:r>
            <w:r w:rsidRPr="00E818FD">
              <w:t>ка,</w:t>
            </w:r>
            <w:r w:rsidR="00E94439" w:rsidRPr="00E818FD">
              <w:rPr>
                <w:spacing w:val="-8"/>
              </w:rPr>
              <w:t xml:space="preserve"> </w:t>
            </w:r>
            <w:r w:rsidRPr="00E818FD">
              <w:t>художественный</w:t>
            </w:r>
            <w:r w:rsidRPr="00E818FD">
              <w:rPr>
                <w:spacing w:val="-9"/>
              </w:rPr>
              <w:t xml:space="preserve"> </w:t>
            </w:r>
            <w:r w:rsidRPr="00E818FD">
              <w:t>труд</w:t>
            </w:r>
            <w:r w:rsidRPr="00E818FD">
              <w:rPr>
                <w:spacing w:val="-8"/>
              </w:rPr>
              <w:t xml:space="preserve"> </w:t>
            </w:r>
            <w:r w:rsidRPr="00E818FD">
              <w:t>по</w:t>
            </w:r>
            <w:r w:rsidRPr="00E818FD">
              <w:rPr>
                <w:spacing w:val="-8"/>
              </w:rPr>
              <w:t xml:space="preserve"> </w:t>
            </w:r>
            <w:r w:rsidRPr="00E818FD">
              <w:t>интересам)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1 раз в неделю</w:t>
            </w:r>
          </w:p>
        </w:tc>
      </w:tr>
      <w:tr w:rsidR="00511D1D" w:rsidRPr="00E818FD" w:rsidTr="00C43619">
        <w:trPr>
          <w:trHeight w:val="263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</w:pPr>
            <w:r w:rsidRPr="00E818FD">
              <w:t>Чтение художественной литературы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ежедневно</w:t>
            </w:r>
          </w:p>
        </w:tc>
      </w:tr>
      <w:tr w:rsidR="00511D1D" w:rsidRPr="00B12DE0" w:rsidTr="00C43619">
        <w:trPr>
          <w:trHeight w:val="263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  <w:rPr>
                <w:b/>
                <w:i/>
              </w:rPr>
            </w:pPr>
            <w:r w:rsidRPr="00E818FD">
              <w:rPr>
                <w:b/>
                <w:i/>
              </w:rPr>
              <w:t xml:space="preserve">                             Самообслуживание</w:t>
            </w:r>
            <w:r w:rsidRPr="00E818FD">
              <w:rPr>
                <w:b/>
                <w:i/>
                <w:spacing w:val="-9"/>
              </w:rPr>
              <w:t xml:space="preserve"> </w:t>
            </w:r>
            <w:r w:rsidRPr="00E818FD">
              <w:rPr>
                <w:b/>
                <w:i/>
              </w:rPr>
              <w:t>и</w:t>
            </w:r>
            <w:r w:rsidRPr="00E818FD">
              <w:rPr>
                <w:b/>
                <w:i/>
                <w:spacing w:val="-8"/>
              </w:rPr>
              <w:t xml:space="preserve"> </w:t>
            </w:r>
            <w:r w:rsidRPr="00E818FD">
              <w:rPr>
                <w:b/>
                <w:i/>
              </w:rPr>
              <w:t>элементарный</w:t>
            </w:r>
            <w:r w:rsidRPr="00E818FD">
              <w:rPr>
                <w:b/>
                <w:i/>
                <w:spacing w:val="-9"/>
              </w:rPr>
              <w:t xml:space="preserve"> </w:t>
            </w:r>
            <w:r w:rsidRPr="00E818FD">
              <w:rPr>
                <w:b/>
                <w:i/>
              </w:rPr>
              <w:t>бытовой</w:t>
            </w:r>
            <w:r w:rsidRPr="00E818FD">
              <w:rPr>
                <w:b/>
                <w:i/>
                <w:spacing w:val="-8"/>
              </w:rPr>
              <w:t xml:space="preserve"> </w:t>
            </w:r>
            <w:r w:rsidRPr="00E818FD">
              <w:rPr>
                <w:b/>
                <w:i/>
              </w:rPr>
              <w:t>труд</w:t>
            </w:r>
          </w:p>
        </w:tc>
      </w:tr>
      <w:tr w:rsidR="00511D1D" w:rsidRPr="00E818FD" w:rsidTr="00C43619">
        <w:trPr>
          <w:trHeight w:val="263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</w:pPr>
            <w:r w:rsidRPr="00E818FD">
              <w:t>Самообслуживание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ежедневно</w:t>
            </w:r>
          </w:p>
        </w:tc>
      </w:tr>
      <w:tr w:rsidR="00511D1D" w:rsidRPr="00E818FD" w:rsidTr="00C43619">
        <w:trPr>
          <w:trHeight w:val="263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  <w:rPr>
                <w:spacing w:val="42"/>
              </w:rPr>
            </w:pPr>
            <w:r w:rsidRPr="00E818FD">
              <w:t>Трудовые</w:t>
            </w:r>
            <w:r w:rsidRPr="00E818FD">
              <w:rPr>
                <w:spacing w:val="41"/>
              </w:rPr>
              <w:t xml:space="preserve"> </w:t>
            </w:r>
            <w:r w:rsidRPr="00E818FD">
              <w:t>поручения</w:t>
            </w:r>
            <w:r w:rsidRPr="00E818FD">
              <w:rPr>
                <w:spacing w:val="42"/>
              </w:rPr>
              <w:t xml:space="preserve"> </w:t>
            </w:r>
            <w:r w:rsidRPr="00E818FD">
              <w:t>(индивидуально</w:t>
            </w:r>
            <w:r w:rsidRPr="00E818FD">
              <w:rPr>
                <w:spacing w:val="42"/>
              </w:rPr>
              <w:t xml:space="preserve"> </w:t>
            </w:r>
          </w:p>
          <w:p w:rsidR="00511D1D" w:rsidRPr="00E818FD" w:rsidRDefault="00511D1D" w:rsidP="00E818FD">
            <w:pPr>
              <w:pStyle w:val="a3"/>
            </w:pPr>
            <w:r w:rsidRPr="00E818FD">
              <w:t>и</w:t>
            </w:r>
          </w:p>
          <w:p w:rsidR="00511D1D" w:rsidRPr="00E818FD" w:rsidRDefault="00511D1D" w:rsidP="00E818FD">
            <w:pPr>
              <w:pStyle w:val="a3"/>
            </w:pPr>
            <w:r w:rsidRPr="00E818FD">
              <w:t>подгруппами)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ежедневно</w:t>
            </w:r>
          </w:p>
        </w:tc>
      </w:tr>
      <w:tr w:rsidR="00511D1D" w:rsidRPr="00E818FD" w:rsidTr="00C43619">
        <w:trPr>
          <w:trHeight w:val="263"/>
        </w:trPr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a3"/>
            </w:pPr>
            <w:r w:rsidRPr="00E818FD">
              <w:t>Трудовые</w:t>
            </w:r>
            <w:r w:rsidRPr="00E818FD">
              <w:rPr>
                <w:spacing w:val="20"/>
              </w:rPr>
              <w:t xml:space="preserve"> </w:t>
            </w:r>
            <w:r w:rsidRPr="00E818FD">
              <w:t>поручения</w:t>
            </w:r>
            <w:r w:rsidRPr="00E818FD">
              <w:rPr>
                <w:spacing w:val="20"/>
              </w:rPr>
              <w:t xml:space="preserve"> </w:t>
            </w:r>
            <w:r w:rsidRPr="00E818FD">
              <w:t>(общий</w:t>
            </w:r>
            <w:r w:rsidRPr="00E818FD">
              <w:rPr>
                <w:spacing w:val="20"/>
              </w:rPr>
              <w:t xml:space="preserve"> </w:t>
            </w:r>
            <w:r w:rsidRPr="00E818FD">
              <w:t>и</w:t>
            </w:r>
            <w:r w:rsidRPr="00E818FD">
              <w:rPr>
                <w:spacing w:val="21"/>
              </w:rPr>
              <w:t xml:space="preserve"> </w:t>
            </w:r>
            <w:r w:rsidRPr="00E818FD">
              <w:t>совместный</w:t>
            </w:r>
            <w:r w:rsidRPr="00E818FD">
              <w:rPr>
                <w:spacing w:val="-1"/>
              </w:rPr>
              <w:t xml:space="preserve"> </w:t>
            </w:r>
            <w:r w:rsidRPr="00E818FD">
              <w:t>труд)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1 раз в неделю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1D1D" w:rsidRPr="00E818FD" w:rsidRDefault="00511D1D" w:rsidP="00E818FD">
            <w:pPr>
              <w:pStyle w:val="TableParagraph"/>
              <w:ind w:left="0"/>
            </w:pPr>
            <w:r w:rsidRPr="00E818FD">
              <w:t>1 раз в 2 недели</w:t>
            </w:r>
          </w:p>
        </w:tc>
      </w:tr>
    </w:tbl>
    <w:p w:rsidR="00E94439" w:rsidRPr="00E818FD" w:rsidRDefault="00E94439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4439" w:rsidRPr="00E818FD" w:rsidRDefault="00E94439" w:rsidP="00613EA8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Модель месяца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4837"/>
      </w:tblGrid>
      <w:tr w:rsidR="00E94439" w:rsidRPr="00E818FD" w:rsidTr="00FC0BDC">
        <w:tc>
          <w:tcPr>
            <w:tcW w:w="4342" w:type="dxa"/>
          </w:tcPr>
          <w:p w:rsidR="00E94439" w:rsidRPr="00E818FD" w:rsidRDefault="004D4748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Вид деятельности</w:t>
            </w:r>
          </w:p>
        </w:tc>
        <w:tc>
          <w:tcPr>
            <w:tcW w:w="4837" w:type="dxa"/>
          </w:tcPr>
          <w:p w:rsidR="00E94439" w:rsidRPr="00E818FD" w:rsidRDefault="004D4748" w:rsidP="00E818FD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Распределение времени</w:t>
            </w:r>
          </w:p>
        </w:tc>
      </w:tr>
      <w:tr w:rsidR="00E94439" w:rsidRPr="00B12DE0" w:rsidTr="00FC0BDC">
        <w:tc>
          <w:tcPr>
            <w:tcW w:w="4342" w:type="dxa"/>
          </w:tcPr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 в рамках реализации плана проектных недель</w:t>
            </w:r>
          </w:p>
        </w:tc>
        <w:tc>
          <w:tcPr>
            <w:tcW w:w="4837" w:type="dxa"/>
          </w:tcPr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Ежедневно, в соответствии с расписанием</w:t>
            </w:r>
          </w:p>
        </w:tc>
      </w:tr>
      <w:tr w:rsidR="00E94439" w:rsidRPr="00E818FD" w:rsidTr="00FC0BDC">
        <w:tc>
          <w:tcPr>
            <w:tcW w:w="4342" w:type="dxa"/>
          </w:tcPr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детьми, направленная на реализацию задач воспитания по различным образовательным областям</w:t>
            </w:r>
          </w:p>
        </w:tc>
        <w:tc>
          <w:tcPr>
            <w:tcW w:w="4837" w:type="dxa"/>
          </w:tcPr>
          <w:p w:rsidR="00E9443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94439" w:rsidRPr="00E818FD" w:rsidTr="00FC0BDC">
        <w:tc>
          <w:tcPr>
            <w:tcW w:w="4342" w:type="dxa"/>
          </w:tcPr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Самостоятельные игры, досуги, общение</w:t>
            </w:r>
            <w:r w:rsidRPr="00E818FD">
              <w:rPr>
                <w:rFonts w:ascii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>и деятельность по интересам</w:t>
            </w:r>
          </w:p>
        </w:tc>
        <w:tc>
          <w:tcPr>
            <w:tcW w:w="4837" w:type="dxa"/>
          </w:tcPr>
          <w:p w:rsidR="00E9443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94439" w:rsidRPr="00E818FD" w:rsidTr="00FC0BDC">
        <w:tc>
          <w:tcPr>
            <w:tcW w:w="4342" w:type="dxa"/>
          </w:tcPr>
          <w:p w:rsidR="002D42F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E818F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работа с детьми с целью оказания помощи в освоении образовательной программы,  </w:t>
            </w:r>
          </w:p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работа с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одаренными  детьми</w:t>
            </w:r>
            <w:proofErr w:type="gramEnd"/>
          </w:p>
        </w:tc>
        <w:tc>
          <w:tcPr>
            <w:tcW w:w="4837" w:type="dxa"/>
          </w:tcPr>
          <w:p w:rsidR="00E9443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D42F9" w:rsidRPr="00E818FD" w:rsidTr="00FC0BDC">
        <w:tc>
          <w:tcPr>
            <w:tcW w:w="4342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Творческие соревнования (конкурсы, выставки)</w:t>
            </w:r>
          </w:p>
        </w:tc>
        <w:tc>
          <w:tcPr>
            <w:tcW w:w="4837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1-2 раза в месяц</w:t>
            </w:r>
          </w:p>
        </w:tc>
      </w:tr>
      <w:tr w:rsidR="002D42F9" w:rsidRPr="00E818FD" w:rsidTr="00FC0BDC">
        <w:tc>
          <w:tcPr>
            <w:tcW w:w="4342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праздники и развлечения</w:t>
            </w:r>
          </w:p>
        </w:tc>
        <w:tc>
          <w:tcPr>
            <w:tcW w:w="4837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2D42F9" w:rsidRPr="00E818FD" w:rsidTr="00FC0BDC">
        <w:tc>
          <w:tcPr>
            <w:tcW w:w="4342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Фольклорные мероприятия</w:t>
            </w:r>
          </w:p>
        </w:tc>
        <w:tc>
          <w:tcPr>
            <w:tcW w:w="4837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2D42F9" w:rsidRPr="00E818FD" w:rsidTr="00FC0BDC">
        <w:tc>
          <w:tcPr>
            <w:tcW w:w="4342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4837" w:type="dxa"/>
          </w:tcPr>
          <w:p w:rsidR="002D42F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94439" w:rsidRPr="00E818FD" w:rsidTr="00FC0BDC">
        <w:tc>
          <w:tcPr>
            <w:tcW w:w="4342" w:type="dxa"/>
          </w:tcPr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Взаимодействие с родителями, социальными партнерами</w:t>
            </w:r>
          </w:p>
        </w:tc>
        <w:tc>
          <w:tcPr>
            <w:tcW w:w="4837" w:type="dxa"/>
          </w:tcPr>
          <w:p w:rsidR="00E9443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94439" w:rsidRPr="00E818FD" w:rsidTr="00FC0BDC">
        <w:tc>
          <w:tcPr>
            <w:tcW w:w="4342" w:type="dxa"/>
          </w:tcPr>
          <w:p w:rsidR="00E94439" w:rsidRPr="00E818FD" w:rsidRDefault="00E94439" w:rsidP="00E818FD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</w:t>
            </w:r>
          </w:p>
          <w:p w:rsidR="004D4748" w:rsidRPr="00E818FD" w:rsidRDefault="004D4748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E94439" w:rsidRPr="00E818FD" w:rsidRDefault="002D42F9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613EA8" w:rsidRDefault="00613EA8" w:rsidP="00613EA8">
      <w:pPr>
        <w:spacing w:after="0"/>
        <w:contextualSpacing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proofErr w:type="spellStart"/>
      <w:r w:rsidRPr="004371C7">
        <w:rPr>
          <w:rFonts w:ascii="Times New Roman" w:hAnsi="Times New Roman"/>
          <w:b/>
          <w:bCs/>
          <w:spacing w:val="-1"/>
          <w:sz w:val="28"/>
          <w:szCs w:val="28"/>
        </w:rPr>
        <w:t>Модель</w:t>
      </w:r>
      <w:proofErr w:type="spellEnd"/>
      <w:r w:rsidRPr="004371C7">
        <w:rPr>
          <w:rFonts w:ascii="Times New Roman" w:hAnsi="Times New Roman"/>
          <w:b/>
          <w:bCs/>
          <w:spacing w:val="-1"/>
          <w:sz w:val="28"/>
          <w:szCs w:val="28"/>
        </w:rPr>
        <w:t xml:space="preserve">   </w:t>
      </w:r>
      <w:proofErr w:type="spellStart"/>
      <w:r w:rsidRPr="004371C7">
        <w:rPr>
          <w:rFonts w:ascii="Times New Roman" w:hAnsi="Times New Roman"/>
          <w:b/>
          <w:bCs/>
          <w:spacing w:val="-1"/>
          <w:sz w:val="28"/>
          <w:szCs w:val="28"/>
        </w:rPr>
        <w:t>года</w:t>
      </w:r>
      <w:proofErr w:type="spellEnd"/>
    </w:p>
    <w:p w:rsidR="00A81010" w:rsidRPr="00A81010" w:rsidRDefault="00A81010" w:rsidP="00613EA8">
      <w:pPr>
        <w:spacing w:after="0"/>
        <w:contextualSpacing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группы общеобразовательной направленности</w:t>
      </w:r>
    </w:p>
    <w:p w:rsidR="00613EA8" w:rsidRDefault="00613EA8" w:rsidP="00613EA8">
      <w:pPr>
        <w:spacing w:after="0"/>
        <w:contextualSpacing/>
        <w:jc w:val="center"/>
        <w:rPr>
          <w:sz w:val="28"/>
          <w:szCs w:val="28"/>
        </w:rPr>
      </w:pPr>
      <w:bookmarkStart w:id="3" w:name="__DdeLink__43545_9099021411"/>
      <w:bookmarkEnd w:id="3"/>
      <w:proofErr w:type="spellStart"/>
      <w:proofErr w:type="gramStart"/>
      <w:r>
        <w:rPr>
          <w:rFonts w:ascii="Times New Roman" w:hAnsi="Times New Roman"/>
          <w:b/>
          <w:bCs/>
          <w:spacing w:val="-1"/>
          <w:sz w:val="28"/>
          <w:szCs w:val="28"/>
        </w:rPr>
        <w:t>Первые</w:t>
      </w:r>
      <w:proofErr w:type="spellEnd"/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младшие</w:t>
      </w:r>
      <w:proofErr w:type="spellEnd"/>
      <w:proofErr w:type="gramEnd"/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группы</w:t>
      </w:r>
      <w:proofErr w:type="spellEnd"/>
    </w:p>
    <w:tbl>
      <w:tblPr>
        <w:tblW w:w="9660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82"/>
        <w:gridCol w:w="1275"/>
        <w:gridCol w:w="2553"/>
        <w:gridCol w:w="2552"/>
        <w:gridCol w:w="2398"/>
      </w:tblGrid>
      <w:tr w:rsidR="00613EA8" w:rsidTr="00613EA8"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Аленка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Малыш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13EA8" w:rsidTr="00613EA8">
        <w:tc>
          <w:tcPr>
            <w:tcW w:w="8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13EA8" w:rsidRDefault="00613EA8" w:rsidP="00613EA8">
            <w:pPr>
              <w:spacing w:after="0"/>
              <w:contextualSpacing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13EA8" w:rsidRDefault="00613EA8" w:rsidP="00613EA8">
            <w:pPr>
              <w:spacing w:after="0"/>
              <w:contextualSpacing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13EA8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EA8" w:rsidRPr="00B12DE0" w:rsidTr="00613EA8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«Осень в гости к нам идет».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«Осень в гости к нам идет»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«Осень в гости к нам идет»</w:t>
            </w:r>
          </w:p>
        </w:tc>
      </w:tr>
      <w:tr w:rsidR="00613EA8" w:rsidTr="00613EA8">
        <w:trPr>
          <w:trHeight w:val="539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Pr="00613EA8" w:rsidRDefault="00613EA8" w:rsidP="00613EA8">
            <w:pPr>
              <w:spacing w:after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Золотая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Золотая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Золотая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живет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?»</w:t>
            </w:r>
            <w:proofErr w:type="gram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живет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?»</w:t>
            </w:r>
            <w:proofErr w:type="gramEnd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живет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?»</w:t>
            </w:r>
            <w:proofErr w:type="gramEnd"/>
          </w:p>
        </w:tc>
      </w:tr>
      <w:tr w:rsidR="00613EA8" w:rsidTr="00613EA8">
        <w:trPr>
          <w:trHeight w:val="525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звонкий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звонкий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звонкий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Вкусные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Вкусные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Вкусные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настроение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настроение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настроение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овощи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овощи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овощи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обедаем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обедаем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обедаем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гуляем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гуляем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гуляем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3E589D">
            <w:pPr>
              <w:spacing w:before="0" w:beforeAutospacing="0" w:after="0" w:afterAutospacing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карандаш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карандаш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карандаш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EA8" w:rsidTr="00613EA8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3E589D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13EA8" w:rsidRDefault="00613EA8" w:rsidP="003E58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13EA8" w:rsidRDefault="00613EA8" w:rsidP="003E58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13EA8" w:rsidRDefault="00613EA8" w:rsidP="003E58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3E589D" w:rsidP="003E589D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="00613EA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  <w:r w:rsidR="00613EA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="00613EA8">
              <w:rPr>
                <w:rFonts w:ascii="Times New Roman" w:hAnsi="Times New Roman"/>
                <w:sz w:val="28"/>
                <w:szCs w:val="28"/>
              </w:rPr>
              <w:t>новогоднему</w:t>
            </w:r>
            <w:proofErr w:type="spellEnd"/>
            <w:r w:rsidR="00613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3EA8">
              <w:rPr>
                <w:rFonts w:ascii="Times New Roman" w:hAnsi="Times New Roman"/>
                <w:sz w:val="28"/>
                <w:szCs w:val="28"/>
              </w:rPr>
              <w:t>празднику</w:t>
            </w:r>
            <w:proofErr w:type="spellEnd"/>
            <w:r w:rsidR="00613E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13EA8" w:rsidRDefault="00613EA8" w:rsidP="003E589D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новогоднему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13EA8" w:rsidRDefault="00613EA8" w:rsidP="003E589D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новогоднему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EA8" w:rsidTr="00613EA8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Новогодний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Новогодний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Новогодний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rPr>
          <w:trHeight w:val="495"/>
        </w:trPr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Домашние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Домашние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Домашние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rPr>
          <w:trHeight w:val="417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rPr>
          <w:trHeight w:val="425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наземный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наземный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наземный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)»</w:t>
            </w:r>
          </w:p>
        </w:tc>
      </w:tr>
      <w:tr w:rsidR="00613EA8" w:rsidTr="00613EA8">
        <w:trPr>
          <w:trHeight w:val="555"/>
        </w:trPr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защитника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отечества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защитника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отечества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защитника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отечества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rPr>
          <w:trHeight w:val="448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воздушный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водный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)»</w:t>
            </w:r>
            <w:proofErr w:type="gram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воздушный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водный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)»</w:t>
            </w:r>
            <w:proofErr w:type="gramEnd"/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воздушный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водный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)»</w:t>
            </w:r>
            <w:proofErr w:type="gramEnd"/>
          </w:p>
        </w:tc>
      </w:tr>
      <w:tr w:rsidR="00613EA8" w:rsidTr="00613EA8">
        <w:trPr>
          <w:cantSplit/>
          <w:trHeight w:val="410"/>
        </w:trPr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rPr>
          <w:trHeight w:val="415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Профессии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Профессии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Профессии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rPr>
          <w:trHeight w:val="300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Комнатные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Комнатные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Комнатные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rPr>
          <w:trHeight w:val="300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Подводный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Подводный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Подводный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Деревья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кустарники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Деревья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кустарники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Деревья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кустарники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Космос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Космос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Космос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rPr>
          <w:trHeight w:val="608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Победы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Победы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Победы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(ПДД)»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(ПДД)»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(ПДД)»</w:t>
            </w:r>
          </w:p>
        </w:tc>
      </w:tr>
      <w:tr w:rsidR="00613EA8" w:rsidTr="00613EA8">
        <w:trPr>
          <w:trHeight w:val="343"/>
        </w:trPr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Tr="00613EA8">
        <w:tc>
          <w:tcPr>
            <w:tcW w:w="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13EA8" w:rsidRDefault="00613EA8" w:rsidP="00613EA8">
            <w:pPr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613EA8" w:rsidRDefault="00613EA8" w:rsidP="00613EA8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13EA8" w:rsidRPr="001E086D" w:rsidRDefault="00613EA8" w:rsidP="00613EA8">
      <w:pPr>
        <w:spacing w:after="0"/>
        <w:ind w:right="666"/>
        <w:contextualSpacing/>
        <w:jc w:val="center"/>
        <w:rPr>
          <w:sz w:val="24"/>
          <w:szCs w:val="24"/>
        </w:rPr>
      </w:pPr>
      <w:proofErr w:type="spellStart"/>
      <w:proofErr w:type="gramStart"/>
      <w:r w:rsidRPr="001E086D">
        <w:rPr>
          <w:rFonts w:ascii="Times New Roman" w:hAnsi="Times New Roman"/>
          <w:b/>
          <w:bCs/>
          <w:spacing w:val="-1"/>
          <w:sz w:val="24"/>
          <w:szCs w:val="24"/>
        </w:rPr>
        <w:t>Вторые</w:t>
      </w:r>
      <w:proofErr w:type="spellEnd"/>
      <w:r w:rsidRPr="001E086D">
        <w:rPr>
          <w:rFonts w:ascii="Times New Roman" w:hAnsi="Times New Roman"/>
          <w:b/>
          <w:bCs/>
          <w:spacing w:val="-1"/>
          <w:sz w:val="24"/>
          <w:szCs w:val="24"/>
        </w:rPr>
        <w:t xml:space="preserve">  </w:t>
      </w:r>
      <w:proofErr w:type="spellStart"/>
      <w:r w:rsidRPr="001E086D">
        <w:rPr>
          <w:rFonts w:ascii="Times New Roman" w:hAnsi="Times New Roman"/>
          <w:b/>
          <w:bCs/>
          <w:spacing w:val="-1"/>
          <w:sz w:val="24"/>
          <w:szCs w:val="24"/>
        </w:rPr>
        <w:t>младшие</w:t>
      </w:r>
      <w:proofErr w:type="spellEnd"/>
      <w:proofErr w:type="gramEnd"/>
      <w:r w:rsidRPr="001E086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1E086D">
        <w:rPr>
          <w:rFonts w:ascii="Times New Roman" w:hAnsi="Times New Roman"/>
          <w:b/>
          <w:bCs/>
          <w:spacing w:val="-1"/>
          <w:sz w:val="24"/>
          <w:szCs w:val="24"/>
        </w:rPr>
        <w:t>группы</w:t>
      </w:r>
      <w:proofErr w:type="spellEnd"/>
    </w:p>
    <w:tbl>
      <w:tblPr>
        <w:tblW w:w="9626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276"/>
        <w:gridCol w:w="1882"/>
        <w:gridCol w:w="2847"/>
        <w:gridCol w:w="3621"/>
      </w:tblGrid>
      <w:tr w:rsidR="00613EA8" w:rsidRPr="00276813" w:rsidTr="00613EA8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Ладушки</w:t>
            </w:r>
            <w:proofErr w:type="spellEnd"/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Ромашка</w:t>
            </w:r>
            <w:proofErr w:type="spellEnd"/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</w:p>
        </w:tc>
        <w:tc>
          <w:tcPr>
            <w:tcW w:w="18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</w:p>
        </w:tc>
        <w:tc>
          <w:tcPr>
            <w:tcW w:w="6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  <w:proofErr w:type="spellEnd"/>
          </w:p>
        </w:tc>
      </w:tr>
      <w:tr w:rsidR="00613EA8" w:rsidRPr="00673734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«Мой любимый детский сад. Наша   группа»</w:t>
            </w:r>
          </w:p>
        </w:tc>
      </w:tr>
      <w:tr w:rsidR="00613EA8" w:rsidRPr="00276813" w:rsidTr="00613EA8">
        <w:trPr>
          <w:trHeight w:val="539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игрушки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грушки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trHeight w:val="647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486F20">
              <w:rPr>
                <w:rFonts w:ascii="Times New Roman" w:hAnsi="Times New Roman"/>
                <w:sz w:val="28"/>
                <w:szCs w:val="28"/>
              </w:rPr>
              <w:t>Труд</w:t>
            </w:r>
            <w:proofErr w:type="spellEnd"/>
            <w:r w:rsidRPr="00486F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86F20">
              <w:rPr>
                <w:rFonts w:ascii="Times New Roman" w:hAnsi="Times New Roman"/>
                <w:sz w:val="28"/>
                <w:szCs w:val="28"/>
              </w:rPr>
              <w:t>помощника</w:t>
            </w:r>
            <w:proofErr w:type="spellEnd"/>
            <w:proofErr w:type="gramEnd"/>
            <w:r w:rsidRPr="00486F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86F20">
              <w:rPr>
                <w:rFonts w:ascii="Times New Roman" w:hAnsi="Times New Roman"/>
                <w:sz w:val="28"/>
                <w:szCs w:val="28"/>
              </w:rPr>
              <w:t>воспитателя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любимый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trHeight w:val="525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Друзья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«Что у осени в корзинке?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Овощи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Учимся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знакомиться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«Что у осени в </w:t>
            </w:r>
            <w:proofErr w:type="gramStart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корзинке ?</w:t>
            </w:r>
            <w:proofErr w:type="gramEnd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3EA8" w:rsidRPr="00276813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золотая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признаки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осени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Ягоды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Грибы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Овощи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Продукты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питания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Грибы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Путешествие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сказкам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673734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«Домашние животные и их детеныши»</w:t>
            </w:r>
          </w:p>
        </w:tc>
      </w:tr>
      <w:tr w:rsidR="00613EA8" w:rsidRPr="00B12DE0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Домашние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«Дикие животные и их </w:t>
            </w:r>
            <w:proofErr w:type="gramStart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детеныши »</w:t>
            </w:r>
            <w:proofErr w:type="gramEnd"/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Птицы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меня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гуляем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всегда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Домашние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обитатели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Зимующие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птицы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дороге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Одежда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Обувь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уборы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3E589D">
        <w:trPr>
          <w:trHeight w:val="724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3E589D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3E589D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«Скоро праздник «Новый</w:t>
            </w:r>
            <w:r w:rsidR="003E5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год»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3E589D">
        <w:trPr>
          <w:trHeight w:val="597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3E589D">
            <w:pPr>
              <w:spacing w:after="0"/>
              <w:contextualSpacing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шубки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E589D" w:rsidRPr="003E589D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забавы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trHeight w:val="417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развлечения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Севера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trHeight w:val="425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врача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стран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Рыбы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повара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взрослых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trHeight w:val="448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дела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Защитники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Отечества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cantSplit/>
          <w:trHeight w:val="599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Масленица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76813">
              <w:rPr>
                <w:rFonts w:ascii="Times New Roman" w:hAnsi="Times New Roman"/>
                <w:sz w:val="28"/>
                <w:szCs w:val="28"/>
              </w:rPr>
              <w:t>Мамин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76813"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spellEnd"/>
            <w:proofErr w:type="gram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весенние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цветы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Гости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Мебель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trHeight w:val="300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мебель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Посуда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trHeight w:val="300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Пернатые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друзья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улицах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(ПДД)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Азбука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Игрушки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Космос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Комнатные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растения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trHeight w:val="654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C23A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Пожарная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безопасность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C23A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пришла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pStyle w:val="a3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Праздник Победы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взрослых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trHeight w:val="535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окне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дорожного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движения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Лето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_DdeLink__2041_16605776891"/>
            <w:bookmarkEnd w:id="4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лугу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13EA8" w:rsidRPr="004371C7" w:rsidRDefault="00613EA8" w:rsidP="00613EA8">
      <w:pPr>
        <w:pStyle w:val="a3"/>
        <w:rPr>
          <w:sz w:val="24"/>
          <w:szCs w:val="24"/>
        </w:rPr>
      </w:pPr>
      <w:r w:rsidRPr="00276813">
        <w:rPr>
          <w:rFonts w:ascii="Times New Roman" w:hAnsi="Times New Roman"/>
          <w:b/>
          <w:sz w:val="28"/>
          <w:szCs w:val="28"/>
        </w:rPr>
        <w:t xml:space="preserve">       </w:t>
      </w:r>
      <w:r w:rsidRPr="004371C7">
        <w:rPr>
          <w:rFonts w:ascii="Times New Roman" w:hAnsi="Times New Roman"/>
          <w:b/>
          <w:bCs/>
          <w:sz w:val="24"/>
          <w:szCs w:val="24"/>
        </w:rPr>
        <w:t>Средние группы</w:t>
      </w:r>
    </w:p>
    <w:tbl>
      <w:tblPr>
        <w:tblW w:w="9639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6507"/>
        <w:gridCol w:w="13"/>
      </w:tblGrid>
      <w:tr w:rsidR="00613EA8" w:rsidRPr="00276813" w:rsidTr="00613EA8">
        <w:trPr>
          <w:gridAfter w:val="1"/>
          <w:wAfter w:w="13" w:type="dxa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Анютины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глазки</w:t>
            </w:r>
            <w:proofErr w:type="spellEnd"/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13EA8" w:rsidRPr="00276813" w:rsidTr="00613EA8">
        <w:trPr>
          <w:gridAfter w:val="1"/>
          <w:wAfter w:w="13" w:type="dxa"/>
        </w:trPr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</w:p>
        </w:tc>
        <w:tc>
          <w:tcPr>
            <w:tcW w:w="65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6813"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  <w:proofErr w:type="spellEnd"/>
          </w:p>
        </w:tc>
      </w:tr>
      <w:tr w:rsidR="00613EA8" w:rsidRPr="00276813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3E589D">
            <w:pPr>
              <w:spacing w:before="0" w:beforeAutospacing="0" w:after="0" w:afterAutospacing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«Я 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детском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саду</w:t>
            </w:r>
            <w:proofErr w:type="spellEnd"/>
            <w:r w:rsidRPr="00276813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613EA8" w:rsidRPr="00276813" w:rsidRDefault="00613EA8" w:rsidP="003E589D">
            <w:pPr>
              <w:pStyle w:val="a3"/>
              <w:spacing w:line="240" w:lineRule="atLeast"/>
              <w:jc w:val="center"/>
            </w:pPr>
          </w:p>
        </w:tc>
      </w:tr>
      <w:tr w:rsidR="00613EA8" w:rsidRPr="00276813" w:rsidTr="00613EA8">
        <w:trPr>
          <w:trHeight w:val="539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3E589D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«Я и моя семья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3E589D">
            <w:pPr>
              <w:pStyle w:val="a3"/>
              <w:spacing w:line="240" w:lineRule="atLeast"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«Наш город»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3E589D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Мы живем на Кубани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673734" w:rsidTr="00613EA8">
        <w:trPr>
          <w:trHeight w:val="525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Природа вокруг нас.</w:t>
            </w:r>
          </w:p>
          <w:p w:rsidR="00613EA8" w:rsidRPr="00276813" w:rsidRDefault="00613EA8" w:rsidP="003E58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«Перелетные птицы»</w:t>
            </w:r>
          </w:p>
        </w:tc>
      </w:tr>
      <w:tr w:rsidR="00613EA8" w:rsidRPr="00673734" w:rsidTr="00613EA8">
        <w:trPr>
          <w:trHeight w:val="525"/>
        </w:trPr>
        <w:tc>
          <w:tcPr>
            <w:tcW w:w="1276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</w:rPr>
            </w:pPr>
            <w:r w:rsidRPr="00276813">
              <w:rPr>
                <w:rFonts w:ascii="Times New Roman" w:hAnsi="Times New Roman"/>
              </w:rPr>
              <w:t xml:space="preserve">     </w:t>
            </w:r>
            <w:proofErr w:type="gramStart"/>
            <w:r w:rsidRPr="00276813">
              <w:rPr>
                <w:rFonts w:ascii="Times New Roman" w:hAnsi="Times New Roman"/>
                <w:sz w:val="28"/>
                <w:szCs w:val="28"/>
              </w:rPr>
              <w:t>I</w:t>
            </w:r>
            <w:r w:rsidRPr="00276813">
              <w:rPr>
                <w:rFonts w:ascii="Times New Roman" w:hAnsi="Times New Roman"/>
              </w:rPr>
              <w:t xml:space="preserve">  </w:t>
            </w:r>
            <w:proofErr w:type="spellStart"/>
            <w:r w:rsidRPr="00276813">
              <w:rPr>
                <w:rFonts w:ascii="Times New Roman" w:hAnsi="Times New Roman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3E58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Осень. «Осеннее настроение. Падают листья (Осень)</w:t>
            </w:r>
            <w:r w:rsidRPr="00276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613EA8" w:rsidRDefault="00613EA8" w:rsidP="00613EA8">
            <w:pPr>
              <w:spacing w:after="0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3E589D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Осень. «Осеннее настроение. Что нам осень подарила (фрукты, овощи)»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В лес осенний мы пойдем.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(ягоды, грибы)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природы вокруг нас.</w:t>
            </w:r>
          </w:p>
          <w:p w:rsidR="00613EA8" w:rsidRPr="00276813" w:rsidRDefault="00613EA8" w:rsidP="003E58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«Большие и маленькими (домашние 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>животные и их детеныши)</w:t>
            </w:r>
          </w:p>
        </w:tc>
      </w:tr>
      <w:tr w:rsidR="00613EA8" w:rsidRPr="00673734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природы вокруг нас.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«Большие и маленькими (дикие животные и их детеныши)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E46B80" w:rsidRDefault="00613EA8" w:rsidP="003E589D">
            <w:pPr>
              <w:pStyle w:val="a3"/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Страна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в которой я живу. «Что мы знаем о России»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Страна</w:t>
            </w:r>
            <w:proofErr w:type="gramEnd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которой я живу.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«Мы на транспорте поедим» (транспорт)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  вокруг нас.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(Человек. День матери)</w:t>
            </w:r>
          </w:p>
        </w:tc>
      </w:tr>
      <w:tr w:rsidR="00613EA8" w:rsidRPr="00276813" w:rsidTr="00613EA8">
        <w:tc>
          <w:tcPr>
            <w:tcW w:w="1276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proofErr w:type="spellStart"/>
            <w:r w:rsidRPr="00276813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E46B80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Начало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зимы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(Зима)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Начало зимы!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E46B80">
              <w:rPr>
                <w:rFonts w:ascii="Times New Roman" w:hAnsi="Times New Roman"/>
                <w:sz w:val="28"/>
                <w:szCs w:val="28"/>
              </w:rPr>
              <w:t>«Мир зимней одежды и обуви»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  вокруг нас.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«Из чего сделаны предметы?»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5220" w:rsidRDefault="00613EA8" w:rsidP="003E589D">
            <w:pPr>
              <w:pStyle w:val="a3"/>
              <w:jc w:val="center"/>
              <w:rPr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К нам приходит Новый Год.  «Мастерская Деда Мороза. (Новый Год)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Новый год у нас в гостях.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(зимник забавы)</w:t>
            </w:r>
          </w:p>
        </w:tc>
      </w:tr>
      <w:tr w:rsidR="00613EA8" w:rsidRPr="00673734" w:rsidTr="00613EA8">
        <w:trPr>
          <w:trHeight w:val="495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 w:line="240" w:lineRule="atLeast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природы вокруг нас.</w:t>
            </w:r>
          </w:p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 Кто</w:t>
            </w:r>
            <w:proofErr w:type="gramEnd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кормушке прилетел»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(зимующие птицы)</w:t>
            </w:r>
          </w:p>
        </w:tc>
      </w:tr>
      <w:tr w:rsidR="00613EA8" w:rsidRPr="00673734" w:rsidTr="00613EA8">
        <w:trPr>
          <w:trHeight w:val="417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73734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 w:line="240" w:lineRule="atLeast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 вокруг</w:t>
            </w:r>
            <w:proofErr w:type="gramEnd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«Мир профессий»</w:t>
            </w:r>
          </w:p>
        </w:tc>
      </w:tr>
      <w:tr w:rsidR="00613EA8" w:rsidRPr="00673734" w:rsidTr="00613EA8">
        <w:trPr>
          <w:trHeight w:val="765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13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 вокруг</w:t>
            </w:r>
            <w:proofErr w:type="gramEnd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нас.</w:t>
            </w:r>
          </w:p>
          <w:p w:rsidR="00613EA8" w:rsidRPr="00615220" w:rsidRDefault="00613EA8" w:rsidP="003E58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«Дорожная безопасность»</w:t>
            </w:r>
          </w:p>
        </w:tc>
      </w:tr>
      <w:tr w:rsidR="00613EA8" w:rsidRPr="00673734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технических чудес.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«Как нам помогает техника в д\с и дома»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 вокруг</w:t>
            </w:r>
            <w:proofErr w:type="gramEnd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нас.</w:t>
            </w:r>
          </w:p>
          <w:p w:rsidR="00613EA8" w:rsidRPr="00276813" w:rsidRDefault="00613EA8" w:rsidP="003E58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«Будь осторожен: опасное и безопасное вокруг нас» (опасные предметы)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«Защитники отечества Наши папы»</w:t>
            </w:r>
          </w:p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(Наша Армия)</w:t>
            </w:r>
          </w:p>
        </w:tc>
      </w:tr>
      <w:tr w:rsidR="00613EA8" w:rsidRPr="00276813" w:rsidTr="00613EA8">
        <w:trPr>
          <w:trHeight w:val="448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5220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15220">
              <w:rPr>
                <w:rFonts w:ascii="Times New Roman" w:hAnsi="Times New Roman"/>
                <w:sz w:val="28"/>
                <w:szCs w:val="28"/>
              </w:rPr>
              <w:t>Витамины</w:t>
            </w:r>
            <w:proofErr w:type="spellEnd"/>
            <w:r w:rsidRPr="0061522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15220">
              <w:rPr>
                <w:rFonts w:ascii="Times New Roman" w:hAnsi="Times New Roman"/>
                <w:sz w:val="28"/>
                <w:szCs w:val="28"/>
              </w:rPr>
              <w:t>помощники</w:t>
            </w:r>
            <w:proofErr w:type="spellEnd"/>
            <w:r w:rsidRPr="00615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220"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spellEnd"/>
            <w:r w:rsidRPr="006152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276813" w:rsidTr="00613EA8">
        <w:trPr>
          <w:cantSplit/>
          <w:trHeight w:val="599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5220" w:rsidRDefault="00613EA8" w:rsidP="003E589D">
            <w:pPr>
              <w:pStyle w:val="a3"/>
              <w:jc w:val="center"/>
              <w:rPr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Весна пришла. «Поздравляем мам»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Весна пришла.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«Природа просыпается после зимы»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 вокруг</w:t>
            </w:r>
            <w:proofErr w:type="gramEnd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«Продукты питания»</w:t>
            </w:r>
          </w:p>
        </w:tc>
      </w:tr>
      <w:tr w:rsidR="00613EA8" w:rsidRPr="00276813" w:rsidTr="00613EA8">
        <w:trPr>
          <w:trHeight w:val="300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5220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220">
              <w:rPr>
                <w:rFonts w:ascii="Times New Roman" w:hAnsi="Times New Roman"/>
                <w:sz w:val="28"/>
                <w:szCs w:val="28"/>
              </w:rPr>
              <w:t>Природа</w:t>
            </w:r>
            <w:proofErr w:type="spellEnd"/>
            <w:r w:rsidRPr="00615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220">
              <w:rPr>
                <w:rFonts w:ascii="Times New Roman" w:hAnsi="Times New Roman"/>
                <w:sz w:val="28"/>
                <w:szCs w:val="28"/>
              </w:rPr>
              <w:t>вокруг</w:t>
            </w:r>
            <w:proofErr w:type="spellEnd"/>
            <w:r w:rsidRPr="00615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220">
              <w:rPr>
                <w:rFonts w:ascii="Times New Roman" w:hAnsi="Times New Roman"/>
                <w:sz w:val="28"/>
                <w:szCs w:val="28"/>
              </w:rPr>
              <w:t>нас</w:t>
            </w:r>
            <w:proofErr w:type="spellEnd"/>
            <w:r w:rsidRPr="006152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«Рыбы»</w:t>
            </w:r>
          </w:p>
        </w:tc>
      </w:tr>
      <w:tr w:rsidR="00613EA8" w:rsidRPr="00276813" w:rsidTr="00613E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5220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15220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6152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15220">
              <w:rPr>
                <w:rFonts w:ascii="Times New Roman" w:hAnsi="Times New Roman"/>
                <w:sz w:val="28"/>
                <w:szCs w:val="28"/>
              </w:rPr>
              <w:t>вокруг</w:t>
            </w:r>
            <w:proofErr w:type="spellEnd"/>
            <w:proofErr w:type="gramEnd"/>
            <w:r w:rsidRPr="00615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5220">
              <w:rPr>
                <w:rFonts w:ascii="Times New Roman" w:hAnsi="Times New Roman"/>
                <w:sz w:val="28"/>
                <w:szCs w:val="28"/>
              </w:rPr>
              <w:t>нас</w:t>
            </w:r>
            <w:proofErr w:type="spellEnd"/>
            <w:r w:rsidRPr="006152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EA8" w:rsidRPr="00615220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2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15220">
              <w:rPr>
                <w:rFonts w:ascii="Times New Roman" w:hAnsi="Times New Roman"/>
                <w:sz w:val="28"/>
                <w:szCs w:val="28"/>
              </w:rPr>
              <w:t>Мебель</w:t>
            </w:r>
            <w:proofErr w:type="spellEnd"/>
            <w:r w:rsidRPr="006152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3E589D" w:rsidTr="00613EA8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r w:rsidRPr="00276813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proofErr w:type="spellStart"/>
            <w:r w:rsidRPr="00276813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  <w:r w:rsidRPr="00276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7E3AE9" w:rsidRDefault="00613EA8" w:rsidP="003E589D">
            <w:pPr>
              <w:pStyle w:val="a3"/>
              <w:jc w:val="center"/>
              <w:rPr>
                <w:sz w:val="28"/>
                <w:szCs w:val="28"/>
              </w:rPr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«Тайна третьей планеты: путешествие в космос. День космонавтики»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3E589D" w:rsidRDefault="00613EA8" w:rsidP="00613EA8">
            <w:pPr>
              <w:spacing w:after="0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Природа вокруг нас.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7E3AE9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3AE9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7E3A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3AE9">
              <w:rPr>
                <w:rFonts w:ascii="Times New Roman" w:hAnsi="Times New Roman"/>
                <w:sz w:val="28"/>
                <w:szCs w:val="28"/>
              </w:rPr>
              <w:t>вокруг</w:t>
            </w:r>
            <w:proofErr w:type="spellEnd"/>
            <w:proofErr w:type="gramEnd"/>
            <w:r w:rsidRPr="007E3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3AE9">
              <w:rPr>
                <w:rFonts w:ascii="Times New Roman" w:hAnsi="Times New Roman"/>
                <w:sz w:val="28"/>
                <w:szCs w:val="28"/>
              </w:rPr>
              <w:t>нас</w:t>
            </w:r>
            <w:proofErr w:type="spellEnd"/>
            <w:r w:rsidRPr="007E3A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«Пасха»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 вокруг</w:t>
            </w:r>
            <w:proofErr w:type="gramEnd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нас.</w:t>
            </w:r>
          </w:p>
          <w:p w:rsidR="00613EA8" w:rsidRPr="00276813" w:rsidRDefault="00613EA8" w:rsidP="003E58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«Пожарная безопасность»</w:t>
            </w:r>
          </w:p>
        </w:tc>
      </w:tr>
      <w:tr w:rsidR="00613EA8" w:rsidRPr="00276813" w:rsidTr="00613EA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681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 w:line="240" w:lineRule="atLeast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7E3AE9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E3AE9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Pr="007E3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3AE9">
              <w:rPr>
                <w:rFonts w:ascii="Times New Roman" w:hAnsi="Times New Roman"/>
                <w:sz w:val="28"/>
                <w:szCs w:val="28"/>
              </w:rPr>
              <w:t>Победы</w:t>
            </w:r>
            <w:proofErr w:type="spellEnd"/>
            <w:r w:rsidRPr="007E3A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7E3AE9">
              <w:rPr>
                <w:rFonts w:ascii="Times New Roman" w:hAnsi="Times New Roman"/>
                <w:sz w:val="28"/>
                <w:szCs w:val="28"/>
              </w:rPr>
              <w:t>Наша Родина»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13EA8" w:rsidRPr="00276813" w:rsidRDefault="00613EA8" w:rsidP="00613EA8">
            <w:pPr>
              <w:spacing w:after="0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 w:line="240" w:lineRule="atLeast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 вокруг</w:t>
            </w:r>
            <w:proofErr w:type="gramEnd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«Дружат дети всей земли»</w:t>
            </w:r>
          </w:p>
        </w:tc>
      </w:tr>
      <w:tr w:rsidR="00613EA8" w:rsidRPr="00276813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 w:line="240" w:lineRule="atLeast"/>
              <w:contextualSpacing/>
              <w:jc w:val="center"/>
            </w:pPr>
            <w:r w:rsidRPr="00276813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7E3AE9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AE9">
              <w:rPr>
                <w:rFonts w:ascii="Times New Roman" w:hAnsi="Times New Roman"/>
                <w:sz w:val="28"/>
                <w:szCs w:val="28"/>
              </w:rPr>
              <w:t>Природа</w:t>
            </w:r>
            <w:proofErr w:type="spellEnd"/>
            <w:r w:rsidRPr="007E3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3AE9">
              <w:rPr>
                <w:rFonts w:ascii="Times New Roman" w:hAnsi="Times New Roman"/>
                <w:sz w:val="28"/>
                <w:szCs w:val="28"/>
              </w:rPr>
              <w:t>вокруг</w:t>
            </w:r>
            <w:proofErr w:type="spellEnd"/>
            <w:r w:rsidRPr="007E3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3AE9">
              <w:rPr>
                <w:rFonts w:ascii="Times New Roman" w:hAnsi="Times New Roman"/>
                <w:sz w:val="28"/>
                <w:szCs w:val="28"/>
              </w:rPr>
              <w:t>нас</w:t>
            </w:r>
            <w:proofErr w:type="spellEnd"/>
            <w:r w:rsidRPr="007E3A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</w:tr>
      <w:tr w:rsidR="00613EA8" w:rsidRPr="00673734" w:rsidTr="00613EA8">
        <w:trPr>
          <w:trHeight w:val="535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276813" w:rsidRDefault="00613EA8" w:rsidP="00613EA8">
            <w:pPr>
              <w:spacing w:after="0" w:line="240" w:lineRule="atLeast"/>
              <w:contextualSpacing/>
              <w:jc w:val="center"/>
            </w:pPr>
            <w:proofErr w:type="gramStart"/>
            <w:r w:rsidRPr="0027681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27681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  <w:p w:rsidR="00613EA8" w:rsidRPr="00276813" w:rsidRDefault="00613EA8" w:rsidP="00613EA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613EA8" w:rsidRDefault="00613EA8" w:rsidP="003E589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5" w:name="__DdeLink__2041_16605776892"/>
            <w:bookmarkEnd w:id="5"/>
            <w:proofErr w:type="gramStart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Мир  вокруг</w:t>
            </w:r>
            <w:proofErr w:type="gramEnd"/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нас.</w:t>
            </w:r>
          </w:p>
          <w:p w:rsidR="00613EA8" w:rsidRPr="00276813" w:rsidRDefault="00613EA8" w:rsidP="003E589D">
            <w:pPr>
              <w:pStyle w:val="a3"/>
              <w:jc w:val="center"/>
            </w:pPr>
            <w:r w:rsidRPr="007E3AE9">
              <w:rPr>
                <w:rFonts w:ascii="Times New Roman" w:hAnsi="Times New Roman"/>
                <w:sz w:val="28"/>
                <w:szCs w:val="28"/>
              </w:rPr>
              <w:t>«Здравствуй, солнечное лето»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3EA8" w:rsidRPr="00613EA8" w:rsidRDefault="00613EA8" w:rsidP="00613EA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13EA8" w:rsidRPr="00276813" w:rsidRDefault="00613EA8" w:rsidP="00613EA8">
            <w:pPr>
              <w:pStyle w:val="a3"/>
              <w:spacing w:line="240" w:lineRule="atLeast"/>
            </w:pPr>
          </w:p>
        </w:tc>
        <w:bookmarkStart w:id="6" w:name="__DdeLink__2041_166057768911"/>
        <w:bookmarkEnd w:id="6"/>
      </w:tr>
    </w:tbl>
    <w:p w:rsidR="00613EA8" w:rsidRPr="00004983" w:rsidRDefault="00613EA8" w:rsidP="00613EA8">
      <w:pPr>
        <w:spacing w:after="0"/>
        <w:ind w:right="666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proofErr w:type="spellStart"/>
      <w:r w:rsidRPr="00004983">
        <w:rPr>
          <w:rFonts w:ascii="Times New Roman" w:hAnsi="Times New Roman"/>
          <w:b/>
          <w:bCs/>
          <w:spacing w:val="-1"/>
          <w:sz w:val="24"/>
          <w:szCs w:val="24"/>
        </w:rPr>
        <w:t>Старшие</w:t>
      </w:r>
      <w:proofErr w:type="spellEnd"/>
      <w:r w:rsidRPr="0000498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004983">
        <w:rPr>
          <w:rFonts w:ascii="Times New Roman" w:hAnsi="Times New Roman"/>
          <w:b/>
          <w:bCs/>
          <w:spacing w:val="-1"/>
          <w:sz w:val="24"/>
          <w:szCs w:val="24"/>
        </w:rPr>
        <w:t>группы</w:t>
      </w:r>
      <w:proofErr w:type="spellEnd"/>
    </w:p>
    <w:tbl>
      <w:tblPr>
        <w:tblW w:w="9626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76"/>
        <w:gridCol w:w="1882"/>
        <w:gridCol w:w="3079"/>
        <w:gridCol w:w="3389"/>
      </w:tblGrid>
      <w:tr w:rsidR="00613EA8" w:rsidRPr="00B6435D" w:rsidTr="00613EA8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Клубничка</w:t>
            </w:r>
            <w:proofErr w:type="spellEnd"/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Рябинка</w:t>
            </w:r>
            <w:proofErr w:type="spellEnd"/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13EA8" w:rsidRPr="00B6435D" w:rsidTr="00613EA8"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3EA8" w:rsidRPr="00B6435D" w:rsidRDefault="00613EA8" w:rsidP="00613EA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613EA8" w:rsidRPr="00B6435D" w:rsidRDefault="00613EA8" w:rsidP="00613EA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0049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  <w:proofErr w:type="spellEnd"/>
          </w:p>
        </w:tc>
      </w:tr>
      <w:tr w:rsidR="00613EA8" w:rsidRPr="00B6435D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613EA8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EA8" w:rsidRPr="00004983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proofErr w:type="spellEnd"/>
          </w:p>
          <w:p w:rsidR="00613EA8" w:rsidRPr="00004983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4983">
              <w:rPr>
                <w:rFonts w:ascii="Times New Roman" w:hAnsi="Times New Roman"/>
                <w:sz w:val="28"/>
                <w:szCs w:val="28"/>
              </w:rPr>
              <w:t xml:space="preserve">I  </w:t>
            </w:r>
            <w:proofErr w:type="spellStart"/>
            <w:r w:rsidRPr="00004983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04983">
              <w:rPr>
                <w:rFonts w:ascii="Times New Roman" w:hAnsi="Times New Roman"/>
                <w:sz w:val="28"/>
                <w:szCs w:val="28"/>
              </w:rPr>
              <w:t>Улетает</w:t>
            </w:r>
            <w:proofErr w:type="spellEnd"/>
            <w:r w:rsidRPr="0000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83">
              <w:rPr>
                <w:rFonts w:ascii="Times New Roman" w:hAnsi="Times New Roman"/>
                <w:sz w:val="28"/>
                <w:szCs w:val="28"/>
              </w:rPr>
              <w:t>наше</w:t>
            </w:r>
            <w:proofErr w:type="spellEnd"/>
            <w:r w:rsidRPr="0000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83">
              <w:rPr>
                <w:rFonts w:ascii="Times New Roman" w:hAnsi="Times New Roman"/>
                <w:sz w:val="28"/>
                <w:szCs w:val="28"/>
              </w:rPr>
              <w:t>лето</w:t>
            </w:r>
            <w:proofErr w:type="spellEnd"/>
            <w:r w:rsidRPr="000049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04983">
              <w:rPr>
                <w:rFonts w:ascii="Times New Roman" w:hAnsi="Times New Roman"/>
                <w:sz w:val="28"/>
                <w:szCs w:val="28"/>
              </w:rPr>
              <w:t>Улетает</w:t>
            </w:r>
            <w:proofErr w:type="spellEnd"/>
            <w:r w:rsidRPr="0000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83">
              <w:rPr>
                <w:rFonts w:ascii="Times New Roman" w:hAnsi="Times New Roman"/>
                <w:sz w:val="28"/>
                <w:szCs w:val="28"/>
              </w:rPr>
              <w:t>наше</w:t>
            </w:r>
            <w:proofErr w:type="spellEnd"/>
            <w:r w:rsidRPr="00004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983">
              <w:rPr>
                <w:rFonts w:ascii="Times New Roman" w:hAnsi="Times New Roman"/>
                <w:sz w:val="28"/>
                <w:szCs w:val="28"/>
              </w:rPr>
              <w:t>лето</w:t>
            </w:r>
            <w:proofErr w:type="spellEnd"/>
            <w:r w:rsidRPr="000049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B6435D" w:rsidTr="00613EA8">
        <w:trPr>
          <w:trHeight w:val="539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4983">
              <w:rPr>
                <w:rFonts w:ascii="Times New Roman" w:hAnsi="Times New Roman"/>
                <w:sz w:val="28"/>
                <w:szCs w:val="28"/>
              </w:rPr>
              <w:t xml:space="preserve">II  </w:t>
            </w:r>
            <w:proofErr w:type="spellStart"/>
            <w:r w:rsidRPr="00004983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«Мой любимый город»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«Мой любимый город»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4983">
              <w:rPr>
                <w:rFonts w:ascii="Times New Roman" w:hAnsi="Times New Roman"/>
                <w:sz w:val="28"/>
                <w:szCs w:val="28"/>
              </w:rPr>
              <w:t xml:space="preserve">III  </w:t>
            </w:r>
            <w:proofErr w:type="spellStart"/>
            <w:r w:rsidRPr="00004983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«Урожай у нас хорош!» (овощи)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«Урожай у нас хорош!» (овощи)</w:t>
            </w:r>
          </w:p>
        </w:tc>
      </w:tr>
      <w:tr w:rsidR="00613EA8" w:rsidRPr="00673734" w:rsidTr="00613EA8">
        <w:trPr>
          <w:trHeight w:val="775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4983">
              <w:rPr>
                <w:rFonts w:ascii="Times New Roman" w:hAnsi="Times New Roman"/>
                <w:sz w:val="28"/>
                <w:szCs w:val="28"/>
              </w:rPr>
              <w:t xml:space="preserve">IV  </w:t>
            </w:r>
            <w:proofErr w:type="spellStart"/>
            <w:r w:rsidRPr="00004983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«Урожай у нас хорош!» (фрукты)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«Урожай у нас хорош!» (фрукты)</w:t>
            </w:r>
          </w:p>
        </w:tc>
      </w:tr>
      <w:tr w:rsidR="00613EA8" w:rsidRPr="00B6435D" w:rsidTr="00613EA8">
        <w:trPr>
          <w:trHeight w:val="775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4983">
              <w:rPr>
                <w:rFonts w:ascii="Times New Roman" w:hAnsi="Times New Roman"/>
                <w:sz w:val="28"/>
                <w:szCs w:val="28"/>
              </w:rPr>
              <w:t xml:space="preserve">V  </w:t>
            </w:r>
            <w:proofErr w:type="spellStart"/>
            <w:r w:rsidRPr="00004983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«Детский сад для ребят»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004983" w:rsidRDefault="00613EA8" w:rsidP="00613EA8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04983">
              <w:rPr>
                <w:rFonts w:ascii="Times New Roman" w:hAnsi="Times New Roman"/>
                <w:sz w:val="28"/>
                <w:szCs w:val="28"/>
              </w:rPr>
              <w:t>«Детский сад для ребят»</w:t>
            </w:r>
          </w:p>
        </w:tc>
      </w:tr>
      <w:tr w:rsidR="00613EA8" w:rsidRPr="00673734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613EA8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EA8" w:rsidRPr="00004983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proofErr w:type="spellEnd"/>
          </w:p>
          <w:p w:rsidR="00613EA8" w:rsidRPr="00B6435D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983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«Листопад, листопад листья желтые летят»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«Листопад, листопад листья желтые летят»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98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«Кладовая леса. Грибы. Ягоды»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«Кладовая леса. Грибы. Ягоды»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983"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предметов техники»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предметов техники»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98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«Здравствуй сказка!»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«Здравствуй сказка!»</w:t>
            </w:r>
          </w:p>
        </w:tc>
      </w:tr>
      <w:tr w:rsidR="00613EA8" w:rsidRPr="00B6435D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613EA8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EA8" w:rsidRPr="00004983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proofErr w:type="spellEnd"/>
          </w:p>
          <w:p w:rsidR="00613EA8" w:rsidRPr="00B6435D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983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Мебель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Части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мебели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Мебель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Части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2C9F">
              <w:rPr>
                <w:rFonts w:ascii="Times New Roman" w:hAnsi="Times New Roman"/>
                <w:sz w:val="28"/>
                <w:szCs w:val="28"/>
              </w:rPr>
              <w:t>мебели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  <w:tr w:rsidR="00613EA8" w:rsidRPr="00673734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98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«Страна, в которой я живу»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«Страна, в которой я живу»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983"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Осенний лес.»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вкруг нас. Осенний лес»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98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«Пусть всегда будет мама. Пусть всегда буду я.»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«Пусть всегда будет мама. Пусть всегда буду я.»</w:t>
            </w:r>
          </w:p>
        </w:tc>
      </w:tr>
      <w:tr w:rsidR="00613EA8" w:rsidRPr="00673734" w:rsidTr="00613EA8"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613EA8" w:rsidRPr="00613EA8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13EA8" w:rsidRPr="00004983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proofErr w:type="spellEnd"/>
          </w:p>
          <w:p w:rsidR="00613EA8" w:rsidRPr="00B6435D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983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«На дворе снежок метет – это к нам зима идет»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«На дворе снежок метет – это к нам зима идет»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98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«Одежда, обувь»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«Одежда, обувь»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98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Птицы.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Птицы.»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983">
              <w:rPr>
                <w:rFonts w:ascii="Times New Roman" w:hAnsi="Times New Roman"/>
                <w:sz w:val="24"/>
                <w:szCs w:val="24"/>
              </w:rPr>
              <w:t xml:space="preserve">V 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«На пороге новый год»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«На пороге новый год»</w:t>
            </w:r>
          </w:p>
        </w:tc>
      </w:tr>
      <w:tr w:rsidR="00613EA8" w:rsidRPr="00B6435D" w:rsidTr="00C23A67">
        <w:trPr>
          <w:trHeight w:val="477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613EA8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EA8" w:rsidRPr="00B6435D" w:rsidRDefault="00613EA8" w:rsidP="00613EA8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proofErr w:type="spellEnd"/>
          </w:p>
          <w:p w:rsidR="00613EA8" w:rsidRPr="00B6435D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C23A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Зимние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забавы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23A67" w:rsidRPr="00C23A67" w:rsidRDefault="00613EA8" w:rsidP="00C23A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Зимние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забавы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673734" w:rsidTr="00613EA8">
        <w:trPr>
          <w:trHeight w:val="564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983"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«Едем, плывем, летим – виды транспорта»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«Едем, плывем, летим – виды транспорта»</w:t>
            </w:r>
          </w:p>
        </w:tc>
      </w:tr>
      <w:tr w:rsidR="00613EA8" w:rsidRPr="00673734" w:rsidTr="00613EA8">
        <w:trPr>
          <w:trHeight w:val="417"/>
        </w:trPr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98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Деревья зимой.»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Деревья зимой.»</w:t>
            </w:r>
          </w:p>
        </w:tc>
      </w:tr>
      <w:tr w:rsidR="00613EA8" w:rsidRPr="00673734" w:rsidTr="00613EA8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613EA8" w:rsidRPr="00613EA8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613EA8" w:rsidRPr="00004983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498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proofErr w:type="spellEnd"/>
          </w:p>
          <w:p w:rsidR="00613EA8" w:rsidRPr="00B6435D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983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«Мир вокруг нас. Комнатные растения.»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«Мир вокруг нас. Комнатные растения.»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983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983"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C23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«Мир вокруг нас. Подводный мир.»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«Мир вокруг нас. Подводный мир.»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004983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983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00498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C23A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Защитники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2C9F">
              <w:rPr>
                <w:rFonts w:ascii="Times New Roman" w:hAnsi="Times New Roman"/>
                <w:sz w:val="28"/>
                <w:szCs w:val="28"/>
              </w:rPr>
              <w:t>Отечества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Защитники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2C9F">
              <w:rPr>
                <w:rFonts w:ascii="Times New Roman" w:hAnsi="Times New Roman"/>
                <w:sz w:val="28"/>
                <w:szCs w:val="28"/>
              </w:rPr>
              <w:t>Отечества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  <w:tr w:rsidR="00613EA8" w:rsidRPr="00B6435D" w:rsidTr="00613EA8">
        <w:trPr>
          <w:trHeight w:val="4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613EA8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EA8" w:rsidRPr="00B6435D" w:rsidRDefault="00613EA8" w:rsidP="00613EA8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1792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proofErr w:type="spellEnd"/>
          </w:p>
          <w:p w:rsidR="00613EA8" w:rsidRPr="00B6435D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2B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91792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Масленица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Мамин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2C9F">
              <w:rPr>
                <w:rFonts w:ascii="Times New Roman" w:hAnsi="Times New Roman"/>
                <w:sz w:val="28"/>
                <w:szCs w:val="28"/>
              </w:rPr>
              <w:lastRenderedPageBreak/>
              <w:t>праздник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Масленица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Мамин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2C9F">
              <w:rPr>
                <w:rFonts w:ascii="Times New Roman" w:hAnsi="Times New Roman"/>
                <w:sz w:val="28"/>
                <w:szCs w:val="28"/>
              </w:rPr>
              <w:lastRenderedPageBreak/>
              <w:t>праздник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  <w:tr w:rsidR="00613EA8" w:rsidRPr="00B6435D" w:rsidTr="00613EA8">
        <w:trPr>
          <w:cantSplit/>
          <w:trHeight w:val="599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2B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91792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«Зовем Весну-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красну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«Зовем Весну-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красну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91792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«Дикие животные и их детеныши.»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«Дикие животные и их детеныши.»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2B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91792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«Домашние животные и их детеныши. 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«Домашние животные и их детеныши. »</w:t>
            </w:r>
          </w:p>
        </w:tc>
      </w:tr>
      <w:tr w:rsidR="00613EA8" w:rsidRPr="00B6435D" w:rsidTr="00613EA8">
        <w:trPr>
          <w:trHeight w:val="300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proofErr w:type="spellStart"/>
            <w:r w:rsidRPr="0091792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«Откуда хлеб пришел»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«Откуда хлеб пришел»</w:t>
            </w:r>
          </w:p>
        </w:tc>
      </w:tr>
      <w:tr w:rsidR="00613EA8" w:rsidRPr="00B6435D" w:rsidTr="00613EA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613EA8" w:rsidRDefault="00613EA8" w:rsidP="00613EA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EA8" w:rsidRPr="00B6435D" w:rsidRDefault="00613EA8" w:rsidP="00613EA8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1792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proofErr w:type="spellEnd"/>
          </w:p>
          <w:p w:rsidR="00613EA8" w:rsidRPr="00B6435D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2B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91792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«Я и моя семья»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«Я и моя семья»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2B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91792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«Покорители космоса»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«Покорители космоса»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2B">
              <w:rPr>
                <w:rFonts w:ascii="Times New Roman" w:hAnsi="Times New Roman"/>
                <w:sz w:val="24"/>
                <w:szCs w:val="24"/>
              </w:rPr>
              <w:t xml:space="preserve">III  </w:t>
            </w:r>
            <w:proofErr w:type="spellStart"/>
            <w:r w:rsidRPr="0091792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«Народная культура в традиции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«Народная культура в традиции»</w:t>
            </w:r>
          </w:p>
        </w:tc>
      </w:tr>
      <w:tr w:rsidR="00613EA8" w:rsidRPr="00B6435D" w:rsidTr="00613EA8">
        <w:trPr>
          <w:trHeight w:val="630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2B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91792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Соблюдай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правила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движения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Соблюдай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правила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2C9F">
              <w:rPr>
                <w:rFonts w:ascii="Times New Roman" w:hAnsi="Times New Roman"/>
                <w:sz w:val="28"/>
                <w:szCs w:val="28"/>
              </w:rPr>
              <w:t>движения</w:t>
            </w:r>
            <w:proofErr w:type="spellEnd"/>
            <w:r w:rsidRPr="00522C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B6435D" w:rsidTr="00613EA8">
        <w:trPr>
          <w:trHeight w:val="4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extDirection w:val="btLr"/>
            <w:hideMark/>
          </w:tcPr>
          <w:p w:rsidR="00613EA8" w:rsidRPr="00B6435D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13EA8" w:rsidRPr="00B6435D" w:rsidRDefault="00613EA8" w:rsidP="00613EA8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1792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proofErr w:type="spellEnd"/>
          </w:p>
          <w:p w:rsidR="00613EA8" w:rsidRPr="00B6435D" w:rsidRDefault="00613EA8" w:rsidP="00613EA8">
            <w:pPr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2B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91792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«Великий май»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«Великий май»</w:t>
            </w:r>
          </w:p>
        </w:tc>
      </w:tr>
      <w:tr w:rsidR="00613EA8" w:rsidRPr="00B6435D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2B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91792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«Великий май»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«Великий май»</w:t>
            </w:r>
          </w:p>
        </w:tc>
      </w:tr>
      <w:tr w:rsidR="00613EA8" w:rsidRPr="00673734" w:rsidTr="00613EA8"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B6435D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2B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91792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Насекомые и растения.»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«Мир вокруг нас. Насекомые и растения.»</w:t>
            </w:r>
          </w:p>
        </w:tc>
      </w:tr>
      <w:tr w:rsidR="00613EA8" w:rsidRPr="00B6435D" w:rsidTr="00613EA8">
        <w:trPr>
          <w:trHeight w:val="535"/>
        </w:trPr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613EA8" w:rsidRPr="00613EA8" w:rsidRDefault="00613EA8" w:rsidP="00613EA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13EA8" w:rsidRPr="0091792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2B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91792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«Мы – будущие школьники»</w:t>
            </w:r>
          </w:p>
        </w:tc>
        <w:tc>
          <w:tcPr>
            <w:tcW w:w="3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3EA8" w:rsidRPr="00522C9F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C9F">
              <w:rPr>
                <w:rFonts w:ascii="Times New Roman" w:hAnsi="Times New Roman"/>
                <w:sz w:val="28"/>
                <w:szCs w:val="28"/>
              </w:rPr>
              <w:t>«Мы – будущие школьники»</w:t>
            </w:r>
          </w:p>
        </w:tc>
      </w:tr>
    </w:tbl>
    <w:p w:rsidR="00613EA8" w:rsidRPr="0083707B" w:rsidRDefault="00613EA8" w:rsidP="00613EA8">
      <w:pPr>
        <w:pStyle w:val="a3"/>
        <w:rPr>
          <w:rFonts w:ascii="Times New Roman" w:hAnsi="Times New Roman"/>
          <w:b/>
          <w:sz w:val="24"/>
          <w:szCs w:val="24"/>
        </w:rPr>
      </w:pPr>
      <w:r w:rsidRPr="0083707B">
        <w:rPr>
          <w:rFonts w:ascii="Times New Roman" w:hAnsi="Times New Roman"/>
          <w:b/>
          <w:sz w:val="24"/>
          <w:szCs w:val="24"/>
        </w:rPr>
        <w:t>Подготовительные к школе группы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3118"/>
        <w:gridCol w:w="3402"/>
      </w:tblGrid>
      <w:tr w:rsidR="00613EA8" w:rsidRPr="0083707B" w:rsidTr="00613EA8"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3707B">
              <w:rPr>
                <w:rFonts w:ascii="Times New Roman" w:eastAsia="Calibri" w:hAnsi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3707B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370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Одуванчик</w:t>
            </w:r>
            <w:proofErr w:type="spellEnd"/>
            <w:r w:rsidRPr="008370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370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370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Березка</w:t>
            </w:r>
            <w:proofErr w:type="spellEnd"/>
            <w:r w:rsidRPr="0083707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13EA8" w:rsidRPr="00673734" w:rsidTr="00613EA8">
        <w:trPr>
          <w:trHeight w:val="34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«День знаний. Скоро в школу»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«День знаний. Скоро в школу»</w:t>
            </w:r>
          </w:p>
        </w:tc>
      </w:tr>
      <w:tr w:rsidR="00613EA8" w:rsidRPr="0083707B" w:rsidTr="00613EA8">
        <w:trPr>
          <w:trHeight w:val="33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«Улетает наше лето»</w:t>
            </w:r>
          </w:p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«Улетает наше лето»</w:t>
            </w:r>
          </w:p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A8" w:rsidRPr="0083707B" w:rsidTr="00613EA8">
        <w:trPr>
          <w:trHeight w:val="240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C23A67" w:rsidRDefault="00613EA8" w:rsidP="00C23A6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C23A67" w:rsidRDefault="00613EA8" w:rsidP="00C23A6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</w:tr>
      <w:tr w:rsidR="00613EA8" w:rsidRPr="0083707B" w:rsidTr="00613EA8">
        <w:trPr>
          <w:trHeight w:val="394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Домашние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Домашние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94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/>
              <w:jc w:val="center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>Мой</w:t>
            </w:r>
            <w:proofErr w:type="spellEnd"/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>любимый</w:t>
            </w:r>
            <w:proofErr w:type="spellEnd"/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>город</w:t>
            </w:r>
            <w:proofErr w:type="spellEnd"/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/>
              <w:jc w:val="center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>Мой</w:t>
            </w:r>
            <w:proofErr w:type="spellEnd"/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>любимый</w:t>
            </w:r>
            <w:proofErr w:type="spellEnd"/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>город</w:t>
            </w:r>
            <w:proofErr w:type="spellEnd"/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0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«Дары осени. Уборка урожая»</w:t>
            </w:r>
          </w:p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«Дары осени. Уборка урожая»</w:t>
            </w:r>
          </w:p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A8" w:rsidRPr="0083707B" w:rsidTr="00613EA8">
        <w:trPr>
          <w:trHeight w:val="326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»»</w:t>
            </w:r>
          </w:p>
        </w:tc>
      </w:tr>
      <w:tr w:rsidR="00613EA8" w:rsidRPr="0083707B" w:rsidTr="00613EA8">
        <w:trPr>
          <w:trHeight w:val="360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C23A67" w:rsidRDefault="00613EA8" w:rsidP="00C23A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«Профессия. Строители»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Default="00613EA8" w:rsidP="00613E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«Профессия. Строители»</w:t>
            </w:r>
          </w:p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3EA8" w:rsidRPr="00673734" w:rsidTr="00613EA8">
        <w:trPr>
          <w:trHeight w:val="602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C23A67" w:rsidRDefault="00613EA8" w:rsidP="00C23A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«Страна, в которой я живу»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C23A67" w:rsidRDefault="00613EA8" w:rsidP="00C23A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«Страна, в которой я живу»</w:t>
            </w:r>
          </w:p>
        </w:tc>
      </w:tr>
      <w:tr w:rsidR="00613EA8" w:rsidRPr="00673734" w:rsidTr="00613EA8">
        <w:trPr>
          <w:trHeight w:val="34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«Осень на опушке краски разводила»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«Осень на опушке краски разводила»</w:t>
            </w:r>
          </w:p>
        </w:tc>
      </w:tr>
      <w:tr w:rsidR="00613EA8" w:rsidRPr="0083707B" w:rsidTr="00613EA8">
        <w:trPr>
          <w:trHeight w:val="366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Дикие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lastRenderedPageBreak/>
              <w:t>осенью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Дикие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lastRenderedPageBreak/>
              <w:t>осенью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01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Одежда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Одежда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26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любимая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мамочка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любимая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мамочка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13EA8" w:rsidRPr="0083707B" w:rsidRDefault="00613EA8" w:rsidP="00C23A67">
      <w:pPr>
        <w:tabs>
          <w:tab w:val="left" w:pos="675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886"/>
        <w:gridCol w:w="3161"/>
        <w:gridCol w:w="3402"/>
      </w:tblGrid>
      <w:tr w:rsidR="00613EA8" w:rsidRPr="0083707B" w:rsidTr="00613EA8">
        <w:trPr>
          <w:trHeight w:val="394"/>
        </w:trPr>
        <w:tc>
          <w:tcPr>
            <w:tcW w:w="119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Вот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зима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кругом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бела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Вот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зима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кругом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бела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28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Зимующие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птицы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Зимующие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птицы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15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родилась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родилась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284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Обувь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Обувь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673734" w:rsidTr="00613EA8">
        <w:trPr>
          <w:trHeight w:val="343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«Весело, весело встретим Новый год»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«Весело, весело встретим Новый год»</w:t>
            </w:r>
          </w:p>
        </w:tc>
      </w:tr>
      <w:tr w:rsidR="00613EA8" w:rsidRPr="0083707B" w:rsidTr="00613EA8">
        <w:trPr>
          <w:trHeight w:val="326"/>
        </w:trPr>
        <w:tc>
          <w:tcPr>
            <w:tcW w:w="119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Зимние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забавы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Зимние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забавы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01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Деревья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зимой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Деревья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зимой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26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Дикие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наших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лесов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Дикие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наших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лесов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43"/>
        </w:trPr>
        <w:tc>
          <w:tcPr>
            <w:tcW w:w="119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профессий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E36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4D5">
              <w:rPr>
                <w:rFonts w:ascii="Times New Roman" w:hAnsi="Times New Roman"/>
                <w:sz w:val="28"/>
                <w:szCs w:val="28"/>
              </w:rPr>
              <w:t>профессий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66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>Посуда</w:t>
            </w:r>
            <w:proofErr w:type="spellEnd"/>
            <w:r>
              <w:rPr>
                <w:rStyle w:val="ac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E364D5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364D5">
              <w:rPr>
                <w:rStyle w:val="ac"/>
                <w:rFonts w:ascii="Times New Roman" w:hAnsi="Times New Roman"/>
                <w:sz w:val="28"/>
                <w:szCs w:val="28"/>
              </w:rPr>
              <w:t>Посуда</w:t>
            </w:r>
            <w:proofErr w:type="spellEnd"/>
            <w:r>
              <w:rPr>
                <w:rStyle w:val="ac"/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284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Комнатные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растения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Комнатные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растения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43"/>
        </w:trPr>
        <w:tc>
          <w:tcPr>
            <w:tcW w:w="11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пап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Наша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Армия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пап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Наша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Армия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13EA8" w:rsidRPr="0083707B" w:rsidRDefault="00613EA8" w:rsidP="00613EA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903"/>
        <w:gridCol w:w="3178"/>
        <w:gridCol w:w="3402"/>
      </w:tblGrid>
      <w:tr w:rsidR="00613EA8" w:rsidRPr="0083707B" w:rsidTr="00613EA8">
        <w:trPr>
          <w:trHeight w:val="611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мам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мам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298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0F21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Весна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пришла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0F21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Весна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пришла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673734" w:rsidTr="00613EA8">
        <w:trPr>
          <w:trHeight w:val="292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613EA8" w:rsidRDefault="00613EA8" w:rsidP="000F21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«Цветущие растения леса, сада, луга»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613EA8" w:rsidRDefault="00613EA8" w:rsidP="000F21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«Цветущие растения леса, сада, луга»</w:t>
            </w:r>
          </w:p>
        </w:tc>
      </w:tr>
      <w:tr w:rsidR="00613EA8" w:rsidRPr="0083707B" w:rsidTr="00613EA8">
        <w:trPr>
          <w:trHeight w:val="343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Народные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традиции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Народные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традиции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60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Народные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промыслы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Народные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промыслы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28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Профессии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Профессии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32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Космос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Космос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09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жарких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стран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жарких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стран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673734" w:rsidTr="00613EA8">
        <w:trPr>
          <w:trHeight w:val="318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«Животный мир морей и океанов»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«Животный мир морей и океанов»</w:t>
            </w:r>
          </w:p>
        </w:tc>
      </w:tr>
      <w:tr w:rsidR="00613EA8" w:rsidRPr="0083707B" w:rsidTr="00613EA8">
        <w:trPr>
          <w:trHeight w:val="411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3EA8" w:rsidRPr="0083707B" w:rsidRDefault="00613EA8" w:rsidP="00613EA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3707B">
              <w:rPr>
                <w:rFonts w:ascii="Times New Roman" w:eastAsia="Calibri" w:hAnsi="Times New Roman"/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Победы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Победы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24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II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Насекомые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Насекомые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83707B" w:rsidTr="00613EA8">
        <w:trPr>
          <w:trHeight w:val="362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7B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Правила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дорожного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движения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A05ABA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Правила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дорожного</w:t>
            </w:r>
            <w:proofErr w:type="spellEnd"/>
            <w:r w:rsidRPr="00A0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5ABA">
              <w:rPr>
                <w:rFonts w:ascii="Times New Roman" w:hAnsi="Times New Roman"/>
                <w:sz w:val="28"/>
                <w:szCs w:val="28"/>
              </w:rPr>
              <w:t>движения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3EA8" w:rsidRPr="00673734" w:rsidTr="00613EA8">
        <w:trPr>
          <w:trHeight w:val="377"/>
        </w:trPr>
        <w:tc>
          <w:tcPr>
            <w:tcW w:w="11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83707B" w:rsidRDefault="00613EA8" w:rsidP="00613EA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A8" w:rsidRPr="0083707B" w:rsidRDefault="00613EA8" w:rsidP="00613EA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07B">
              <w:rPr>
                <w:rFonts w:ascii="Times New Roman" w:hAnsi="Times New Roman"/>
                <w:sz w:val="24"/>
                <w:szCs w:val="24"/>
              </w:rPr>
              <w:t xml:space="preserve">IV  </w:t>
            </w:r>
            <w:proofErr w:type="spellStart"/>
            <w:r w:rsidRPr="0083707B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«До свидания детский сад! Здравствуй школа!»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EA8" w:rsidRPr="00613EA8" w:rsidRDefault="00613EA8" w:rsidP="00613E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EA8">
              <w:rPr>
                <w:rFonts w:ascii="Times New Roman" w:hAnsi="Times New Roman"/>
                <w:sz w:val="28"/>
                <w:szCs w:val="28"/>
                <w:lang w:val="ru-RU"/>
              </w:rPr>
              <w:t>«До свидания детский сад! Здравствуй школа!»</w:t>
            </w:r>
          </w:p>
        </w:tc>
      </w:tr>
    </w:tbl>
    <w:p w:rsidR="001E4950" w:rsidRPr="00E818FD" w:rsidRDefault="001E4950" w:rsidP="00E818FD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18AA" w:rsidRPr="00207A8F" w:rsidRDefault="00F818AA" w:rsidP="00A81010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8F">
        <w:rPr>
          <w:rFonts w:ascii="Times New Roman" w:hAnsi="Times New Roman" w:cs="Times New Roman"/>
          <w:b/>
          <w:sz w:val="28"/>
          <w:szCs w:val="28"/>
        </w:rPr>
        <w:t>Модель года</w:t>
      </w:r>
    </w:p>
    <w:p w:rsidR="00A81010" w:rsidRDefault="00F818AA" w:rsidP="00A81010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10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группы </w:t>
      </w:r>
      <w:proofErr w:type="gramStart"/>
      <w:r w:rsidRPr="00A810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компенсирующей </w:t>
      </w:r>
      <w:r w:rsidR="00F74569" w:rsidRPr="00A810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81010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направленности</w:t>
      </w:r>
      <w:proofErr w:type="gramEnd"/>
    </w:p>
    <w:p w:rsidR="00F818AA" w:rsidRPr="00A81010" w:rsidRDefault="00A81010" w:rsidP="00A81010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10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дошкольный возраст от 5 до 8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078"/>
        <w:gridCol w:w="3120"/>
        <w:gridCol w:w="3680"/>
      </w:tblGrid>
      <w:tr w:rsidR="00A81010" w:rsidRPr="00A81010" w:rsidTr="000C4C7A">
        <w:tc>
          <w:tcPr>
            <w:tcW w:w="1555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 Месяц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1010">
              <w:rPr>
                <w:rFonts w:ascii="Times New Roman" w:hAnsi="Times New Roman"/>
                <w:sz w:val="28"/>
                <w:szCs w:val="28"/>
              </w:rPr>
              <w:t>Подготовительная  группа</w:t>
            </w:r>
            <w:proofErr w:type="gramEnd"/>
          </w:p>
        </w:tc>
      </w:tr>
      <w:tr w:rsidR="00A81010" w:rsidRPr="00A81010" w:rsidTr="000C4C7A">
        <w:tc>
          <w:tcPr>
            <w:tcW w:w="1555" w:type="dxa"/>
            <w:vMerge w:val="restart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Сентябрь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Диагностика.                                      «Детский сад»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Диагностика.     «Детский сад»</w:t>
            </w:r>
          </w:p>
        </w:tc>
      </w:tr>
      <w:tr w:rsidR="00A81010" w:rsidRPr="00B12DE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Диагностика.                                               </w:t>
            </w:r>
            <w:proofErr w:type="gramStart"/>
            <w:r w:rsidRPr="00A81010">
              <w:rPr>
                <w:rFonts w:ascii="Times New Roman" w:hAnsi="Times New Roman"/>
                <w:sz w:val="28"/>
                <w:szCs w:val="28"/>
              </w:rPr>
              <w:t>« Профессии</w:t>
            </w:r>
            <w:proofErr w:type="gramEnd"/>
            <w:r w:rsidRPr="00A81010">
              <w:rPr>
                <w:rFonts w:ascii="Times New Roman" w:hAnsi="Times New Roman"/>
                <w:sz w:val="28"/>
                <w:szCs w:val="28"/>
              </w:rPr>
              <w:t xml:space="preserve"> в детском саду»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Диагностика.                       «Профессии в детском </w:t>
            </w:r>
            <w:proofErr w:type="gramStart"/>
            <w:r w:rsidRPr="00A81010">
              <w:rPr>
                <w:rFonts w:ascii="Times New Roman" w:hAnsi="Times New Roman"/>
                <w:sz w:val="28"/>
                <w:szCs w:val="28"/>
              </w:rPr>
              <w:t xml:space="preserve">саду»   </w:t>
            </w:r>
            <w:proofErr w:type="gramEnd"/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  <w:tr w:rsidR="00A81010" w:rsidRPr="00B12DE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Диагностика.                                                  </w:t>
            </w:r>
            <w:proofErr w:type="gramStart"/>
            <w:r w:rsidRPr="00A81010">
              <w:rPr>
                <w:rFonts w:ascii="Times New Roman" w:hAnsi="Times New Roman"/>
                <w:sz w:val="28"/>
                <w:szCs w:val="28"/>
              </w:rPr>
              <w:t>« Мы</w:t>
            </w:r>
            <w:proofErr w:type="gramEnd"/>
            <w:r w:rsidRPr="00A81010">
              <w:rPr>
                <w:rFonts w:ascii="Times New Roman" w:hAnsi="Times New Roman"/>
                <w:sz w:val="28"/>
                <w:szCs w:val="28"/>
              </w:rPr>
              <w:t xml:space="preserve"> читаем А.С. Пушкин»                                             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Диагностика. </w:t>
            </w: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81010">
              <w:rPr>
                <w:rFonts w:ascii="Times New Roman" w:hAnsi="Times New Roman"/>
                <w:sz w:val="28"/>
                <w:szCs w:val="28"/>
              </w:rPr>
              <w:t>« Мы</w:t>
            </w:r>
            <w:proofErr w:type="gramEnd"/>
            <w:r w:rsidRPr="00A81010">
              <w:rPr>
                <w:rFonts w:ascii="Times New Roman" w:hAnsi="Times New Roman"/>
                <w:sz w:val="28"/>
                <w:szCs w:val="28"/>
              </w:rPr>
              <w:t xml:space="preserve"> читаем А.С. Пушкин»                                                                                        </w:t>
            </w:r>
          </w:p>
        </w:tc>
      </w:tr>
      <w:tr w:rsidR="00A81010" w:rsidRPr="00673734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1010">
              <w:rPr>
                <w:rFonts w:ascii="Times New Roman" w:hAnsi="Times New Roman"/>
                <w:sz w:val="28"/>
                <w:szCs w:val="28"/>
              </w:rPr>
              <w:t>« Осень</w:t>
            </w:r>
            <w:proofErr w:type="gramEnd"/>
            <w:r w:rsidRPr="00A810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«Осень. Осенние месяцы. Периоды осени».</w:t>
            </w:r>
          </w:p>
        </w:tc>
      </w:tr>
      <w:tr w:rsidR="00A81010" w:rsidRPr="00673734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«Овощи. Огород»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«Овощи. Труд взрослых на полях»</w:t>
            </w:r>
          </w:p>
        </w:tc>
      </w:tr>
      <w:tr w:rsidR="00A81010" w:rsidRPr="00673734" w:rsidTr="000C4C7A">
        <w:tc>
          <w:tcPr>
            <w:tcW w:w="1555" w:type="dxa"/>
            <w:vMerge w:val="restart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Октябрь.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«Сад. Фрукты»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«Фрукты. Труд взрослых в садах»</w:t>
            </w:r>
          </w:p>
        </w:tc>
      </w:tr>
      <w:tr w:rsidR="00A81010" w:rsidRPr="00673734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«Лес. Грибы. Ягоды»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«Ягоды и грибы. Лес осенью»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«Одежда»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«Одежда. Головные уборы»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«Обувь»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«Одежда- обувь»</w:t>
            </w:r>
          </w:p>
        </w:tc>
      </w:tr>
      <w:tr w:rsidR="00A81010" w:rsidRPr="00673734" w:rsidTr="000C4C7A">
        <w:tc>
          <w:tcPr>
            <w:tcW w:w="1555" w:type="dxa"/>
            <w:vMerge w:val="restart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 Ноябрь.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«Мы читаем </w:t>
            </w:r>
            <w:proofErr w:type="spellStart"/>
            <w:r w:rsidRPr="00A81010">
              <w:rPr>
                <w:rFonts w:ascii="Times New Roman" w:hAnsi="Times New Roman"/>
                <w:sz w:val="28"/>
                <w:szCs w:val="28"/>
              </w:rPr>
              <w:t>А.Л.Барто</w:t>
            </w:r>
            <w:proofErr w:type="spellEnd"/>
            <w:r w:rsidRPr="00A810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</w:tc>
      </w:tr>
      <w:tr w:rsidR="00A81010" w:rsidRPr="00A81010" w:rsidTr="000C4C7A">
        <w:tc>
          <w:tcPr>
            <w:tcW w:w="1555" w:type="dxa"/>
            <w:vMerge w:val="restart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Декабрь.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«Дикие животные наших лесов»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«Дикие животные наших лесов»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«Дикие животные жарких стран»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«Дикие животные жарких стран»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«Зима. Зимующие птицы»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«Зима. Зимующие птицы»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«Новый год»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</w:tc>
      </w:tr>
      <w:tr w:rsidR="00A81010" w:rsidRPr="00A81010" w:rsidTr="000C4C7A">
        <w:tc>
          <w:tcPr>
            <w:tcW w:w="1555" w:type="dxa"/>
            <w:vMerge w:val="restart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 Январь.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«Инструменты»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«Орудия труда. Инструменты»</w:t>
            </w:r>
          </w:p>
        </w:tc>
      </w:tr>
      <w:tr w:rsidR="00A81010" w:rsidRPr="00673734" w:rsidTr="000C4C7A">
        <w:tc>
          <w:tcPr>
            <w:tcW w:w="1555" w:type="dxa"/>
            <w:vMerge w:val="restart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 Февраль.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«Аквариумные и пресноводные рыбы. Животный мир морей и </w:t>
            </w:r>
            <w:r w:rsidRPr="00A81010">
              <w:rPr>
                <w:rFonts w:ascii="Times New Roman" w:hAnsi="Times New Roman"/>
                <w:sz w:val="28"/>
                <w:szCs w:val="28"/>
              </w:rPr>
              <w:lastRenderedPageBreak/>
              <w:t>океанов»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«Аквариумные и пресноводные рыбы. Животный мир морей и </w:t>
            </w:r>
            <w:r w:rsidRPr="00A81010">
              <w:rPr>
                <w:rFonts w:ascii="Times New Roman" w:hAnsi="Times New Roman"/>
                <w:sz w:val="28"/>
                <w:szCs w:val="28"/>
              </w:rPr>
              <w:lastRenderedPageBreak/>
              <w:t>океанов»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«Наша Родина-Россия»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«Наша Родина-Россия»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«Наш город. Наша Кубань»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«Наша Родина Кубань»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«Наша Армия»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«Наша Армия»</w:t>
            </w:r>
          </w:p>
        </w:tc>
      </w:tr>
      <w:tr w:rsidR="00A81010" w:rsidRPr="00A81010" w:rsidTr="000C4C7A">
        <w:tc>
          <w:tcPr>
            <w:tcW w:w="1555" w:type="dxa"/>
            <w:vMerge w:val="restart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   Март.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«Насекомые и пауки»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«Насекомые и пауки»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«Весна. Мамин праздник»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«Ранняя весна. Мамин праздник»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«Сельскохозяйственные работы»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«Труд на селе»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«Продукты питания»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«Продукты питания»</w:t>
            </w:r>
          </w:p>
        </w:tc>
      </w:tr>
      <w:tr w:rsidR="00A81010" w:rsidRPr="00673734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«Почта»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«Мы читаем </w:t>
            </w:r>
            <w:proofErr w:type="spellStart"/>
            <w:r w:rsidRPr="00A81010">
              <w:rPr>
                <w:rFonts w:ascii="Times New Roman" w:hAnsi="Times New Roman"/>
                <w:sz w:val="28"/>
                <w:szCs w:val="28"/>
              </w:rPr>
              <w:t>С.Я.Маршак</w:t>
            </w:r>
            <w:proofErr w:type="spellEnd"/>
            <w:r w:rsidRPr="00A810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81010" w:rsidRPr="00673734" w:rsidTr="000C4C7A">
        <w:tc>
          <w:tcPr>
            <w:tcW w:w="1555" w:type="dxa"/>
            <w:vMerge w:val="restart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Апрель.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«Хлеб»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«Мы читаем К.И. Чуковский»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«Правила дорожного движения»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«Полевые цветы»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«Полевые цветы»</w:t>
            </w:r>
          </w:p>
        </w:tc>
      </w:tr>
      <w:tr w:rsidR="00A81010" w:rsidRPr="00A81010" w:rsidTr="000C4C7A">
        <w:tc>
          <w:tcPr>
            <w:tcW w:w="1555" w:type="dxa"/>
            <w:vMerge w:val="restart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      Май.</w:t>
            </w: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«Времена года»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 xml:space="preserve">«Школа. Школьные </w:t>
            </w:r>
            <w:proofErr w:type="spellStart"/>
            <w:r w:rsidRPr="00A81010">
              <w:rPr>
                <w:rFonts w:ascii="Times New Roman" w:hAnsi="Times New Roman"/>
                <w:sz w:val="28"/>
                <w:szCs w:val="28"/>
              </w:rPr>
              <w:t>пренодлежности</w:t>
            </w:r>
            <w:proofErr w:type="spellEnd"/>
            <w:r w:rsidRPr="00A810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</w:tr>
      <w:tr w:rsidR="00A81010" w:rsidRPr="00A81010" w:rsidTr="000C4C7A">
        <w:tc>
          <w:tcPr>
            <w:tcW w:w="1555" w:type="dxa"/>
            <w:vMerge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8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«Лето. Повторение пройденного материала»</w:t>
            </w:r>
          </w:p>
        </w:tc>
        <w:tc>
          <w:tcPr>
            <w:tcW w:w="3680" w:type="dxa"/>
          </w:tcPr>
          <w:p w:rsidR="00A81010" w:rsidRPr="00A81010" w:rsidRDefault="00A81010" w:rsidP="000C4C7A">
            <w:pPr>
              <w:rPr>
                <w:rFonts w:ascii="Times New Roman" w:hAnsi="Times New Roman"/>
                <w:sz w:val="28"/>
                <w:szCs w:val="28"/>
              </w:rPr>
            </w:pPr>
            <w:r w:rsidRPr="00A81010">
              <w:rPr>
                <w:rFonts w:ascii="Times New Roman" w:hAnsi="Times New Roman"/>
                <w:sz w:val="28"/>
                <w:szCs w:val="28"/>
              </w:rPr>
              <w:t>«Лето»</w:t>
            </w:r>
          </w:p>
        </w:tc>
      </w:tr>
    </w:tbl>
    <w:p w:rsidR="00D56C3D" w:rsidRDefault="00F82500" w:rsidP="001C0A04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3.2. Взаимодействия взрослого с детьми. События МАДОУ</w:t>
      </w:r>
    </w:p>
    <w:p w:rsidR="00F12653" w:rsidRPr="00D56C3D" w:rsidRDefault="00F12653" w:rsidP="00207A8F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Задача педагогов –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F12653" w:rsidRPr="00E818FD" w:rsidRDefault="00F12653" w:rsidP="001C0A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Планирование деятельности педагогов опирается на результаты педагогической оценки индивидуального развития детей и направлено на создание психолого-педагогических условий для развития каждого ребенка, на формирование развивающей предметно-пространственной среды с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учетом  результатов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как внутренней, так и внешней оценки качества реализации программы МАДОУ.</w:t>
      </w:r>
    </w:p>
    <w:p w:rsidR="00D56C3D" w:rsidRDefault="00F12653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Планирование деятельности МАДОУ направлено на повышение качества образования и воспитания воспитанников</w:t>
      </w:r>
      <w:r w:rsidR="00703FF8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653" w:rsidRPr="00E818FD" w:rsidRDefault="00F12653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в группах разработано в соответствии с комплексной образовательной программой дошкольного образования «Детство» /В.И. Логинова, Т.И. Бабаева, Н.А.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и др.; под редакцией Т.И. Бабаевой, З.А. Михайловой, Л.М. Гу</w:t>
      </w:r>
      <w:r w:rsidR="00703FF8" w:rsidRPr="00E818FD">
        <w:rPr>
          <w:rFonts w:ascii="Times New Roman" w:hAnsi="Times New Roman" w:cs="Times New Roman"/>
          <w:sz w:val="28"/>
          <w:szCs w:val="28"/>
        </w:rPr>
        <w:t>рович: СПб.: Детство Пресс, 2019</w:t>
      </w:r>
      <w:r w:rsidRPr="00E818FD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F12653" w:rsidRPr="00E818FD" w:rsidRDefault="00F12653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Для организации традиционных событий эффективно используется сюжетно-тематическое планирование образовательного процесса. Темы определены исходя из интересов и потребностей детей, необходимости обогащения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детского опыта. 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    </w:t>
      </w:r>
      <w:r w:rsidRPr="00E818FD">
        <w:rPr>
          <w:rFonts w:ascii="Times New Roman" w:hAnsi="Times New Roman" w:cs="Times New Roman"/>
          <w:sz w:val="28"/>
          <w:szCs w:val="28"/>
        </w:rPr>
        <w:t xml:space="preserve">Единая тема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E818FD">
        <w:rPr>
          <w:rFonts w:ascii="Times New Roman" w:hAnsi="Times New Roman" w:cs="Times New Roman"/>
          <w:sz w:val="28"/>
          <w:szCs w:val="28"/>
        </w:rPr>
        <w:t xml:space="preserve">недели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 </w:t>
      </w:r>
    </w:p>
    <w:p w:rsidR="00F12653" w:rsidRPr="00E818FD" w:rsidRDefault="00F12653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 МАДОУ</w:t>
      </w:r>
      <w:proofErr w:type="gramEnd"/>
      <w:r w:rsidR="00703FF8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 xml:space="preserve">учитывается принцип сезонности. Тема «Времена года» находит отражение как в планировании образовательной ситуации, так и в свободной, игровой деятельности детей. </w:t>
      </w:r>
    </w:p>
    <w:p w:rsidR="00F12653" w:rsidRPr="00E818FD" w:rsidRDefault="00F12653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proofErr w:type="gramStart"/>
      <w:r w:rsidR="00703FF8" w:rsidRPr="00E818FD">
        <w:rPr>
          <w:rFonts w:ascii="Times New Roman" w:hAnsi="Times New Roman" w:cs="Times New Roman"/>
          <w:sz w:val="28"/>
          <w:szCs w:val="28"/>
        </w:rPr>
        <w:t>деятельности  МАДОУ</w:t>
      </w:r>
      <w:proofErr w:type="gramEnd"/>
      <w:r w:rsidR="00703FF8" w:rsidRPr="00E818FD">
        <w:rPr>
          <w:rFonts w:ascii="Times New Roman" w:hAnsi="Times New Roman" w:cs="Times New Roman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учитываются также доступные пониманию детей сезонные праздники (Новый год, масленица, День защитника Отечества, Международный женский день, День Победы и др.)</w:t>
      </w:r>
    </w:p>
    <w:p w:rsidR="00F12653" w:rsidRPr="00E818FD" w:rsidRDefault="00F12653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рамках краткосрочных, долгосрочных проектов воспитатели проводят отдельные дни необычно – День космических превращений, День волшебных превращений   др.</w:t>
      </w:r>
    </w:p>
    <w:p w:rsidR="00F12653" w:rsidRPr="00E818FD" w:rsidRDefault="00F12653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Во второй половине дня проводятся занятия по программам дополнительного уровня</w:t>
      </w:r>
      <w:r w:rsidR="00703FF8" w:rsidRPr="00E818FD">
        <w:rPr>
          <w:rFonts w:ascii="Times New Roman" w:hAnsi="Times New Roman" w:cs="Times New Roman"/>
          <w:sz w:val="28"/>
          <w:szCs w:val="28"/>
        </w:rPr>
        <w:t>.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Во вторую половину дня также планируются также тематические вечера досуга, занятия в кружках, свободные игры и самостоятельная деятельность детей по интересам, театрализованная деятельность, слушание любимых музыкальных произведений по заявкам детей, чтение художественной литературы, доверительное общение педагога с детьми, обсуждение интересующих их проблем. </w:t>
      </w:r>
    </w:p>
    <w:p w:rsidR="00F12653" w:rsidRPr="00E818FD" w:rsidRDefault="00F12653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в группах с 10,5 часовым пребыванием осуществляется в различных видах деятельности с учетом возраста детей, индивидуальных особенностей на протяжении всего года. </w:t>
      </w:r>
    </w:p>
    <w:p w:rsidR="00F418F5" w:rsidRPr="00E818FD" w:rsidRDefault="00F12653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летний оздоровительный период 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педагоги планируют </w:t>
      </w:r>
      <w:proofErr w:type="gramStart"/>
      <w:r w:rsidR="00703FF8" w:rsidRPr="00E818FD">
        <w:rPr>
          <w:rFonts w:ascii="Times New Roman" w:hAnsi="Times New Roman" w:cs="Times New Roman"/>
          <w:sz w:val="28"/>
          <w:szCs w:val="28"/>
        </w:rPr>
        <w:t>с  детьми</w:t>
      </w:r>
      <w:proofErr w:type="gramEnd"/>
      <w:r w:rsidR="00703FF8" w:rsidRPr="00E818FD">
        <w:rPr>
          <w:rFonts w:ascii="Times New Roman" w:hAnsi="Times New Roman" w:cs="Times New Roman"/>
          <w:sz w:val="28"/>
          <w:szCs w:val="28"/>
        </w:rPr>
        <w:t xml:space="preserve"> различные виды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деятельности: игровой, проектной, познавательной, игровой, художественно-эстетической, трудовой, опытно-экспериментальной. Педагоги используют разнообразные формы работы с детьми: развлечения, наблюдения, подвижные игры, сюжетно-ролевые игры, дидактические игры-задания, свободная деятельность, опыты, эксперименты, игры с песком и водой. Данная деятельность осуществляется на основе календарно-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тематического</w:t>
      </w:r>
      <w:r w:rsidR="00703FF8" w:rsidRPr="00E818FD">
        <w:rPr>
          <w:rFonts w:ascii="Times New Roman" w:hAnsi="Times New Roman" w:cs="Times New Roman"/>
          <w:sz w:val="28"/>
          <w:szCs w:val="28"/>
        </w:rPr>
        <w:t xml:space="preserve">  планирования</w:t>
      </w:r>
      <w:proofErr w:type="gramEnd"/>
      <w:r w:rsidR="00703FF8" w:rsidRPr="00E818FD">
        <w:rPr>
          <w:rFonts w:ascii="Times New Roman" w:hAnsi="Times New Roman" w:cs="Times New Roman"/>
          <w:sz w:val="28"/>
          <w:szCs w:val="28"/>
        </w:rPr>
        <w:t xml:space="preserve"> в летний период </w:t>
      </w:r>
      <w:r w:rsidRPr="00E818FD">
        <w:rPr>
          <w:rFonts w:ascii="Times New Roman" w:hAnsi="Times New Roman" w:cs="Times New Roman"/>
          <w:sz w:val="28"/>
          <w:szCs w:val="28"/>
        </w:rPr>
        <w:t>в соответствии с расписанием музыкальных и физкультурных мероприятий</w:t>
      </w:r>
      <w:r w:rsidR="00703FF8" w:rsidRPr="00E818FD">
        <w:rPr>
          <w:rFonts w:ascii="Times New Roman" w:hAnsi="Times New Roman" w:cs="Times New Roman"/>
          <w:sz w:val="28"/>
          <w:szCs w:val="28"/>
        </w:rPr>
        <w:t>.</w:t>
      </w:r>
    </w:p>
    <w:p w:rsidR="00703FF8" w:rsidRPr="00FC0BDC" w:rsidRDefault="00703FF8" w:rsidP="001C0A04">
      <w:pPr>
        <w:pStyle w:val="a3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BDC">
        <w:rPr>
          <w:rFonts w:ascii="Times New Roman" w:hAnsi="Times New Roman" w:cs="Times New Roman"/>
          <w:b/>
          <w:sz w:val="28"/>
          <w:szCs w:val="28"/>
        </w:rPr>
        <w:t xml:space="preserve">3.2.1 </w:t>
      </w:r>
      <w:r w:rsidRPr="00FC0BDC">
        <w:rPr>
          <w:rFonts w:ascii="Times New Roman" w:hAnsi="Times New Roman" w:cs="Times New Roman"/>
          <w:b/>
          <w:bCs/>
          <w:sz w:val="28"/>
          <w:szCs w:val="28"/>
        </w:rPr>
        <w:t>Праздники</w:t>
      </w:r>
    </w:p>
    <w:tbl>
      <w:tblPr>
        <w:tblpPr w:leftFromText="180" w:rightFromText="180" w:bottomFromText="200" w:vertAnchor="text" w:horzAnchor="margin" w:tblpX="216" w:tblpY="152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560"/>
        <w:gridCol w:w="2976"/>
      </w:tblGrid>
      <w:tr w:rsidR="00FC0BDC" w:rsidRPr="00FC0BDC" w:rsidTr="00D56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0BDC" w:rsidRPr="00673734" w:rsidTr="00D56C3D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DC" w:rsidRPr="00FC0BDC" w:rsidRDefault="00703FF8" w:rsidP="00D56C3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Музыкально-спортивный </w:t>
            </w:r>
            <w:proofErr w:type="gramStart"/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праздник  «</w:t>
            </w:r>
            <w:proofErr w:type="gramEnd"/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День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ФК</w:t>
            </w:r>
          </w:p>
        </w:tc>
      </w:tr>
      <w:tr w:rsidR="00FC0BDC" w:rsidRPr="00673734" w:rsidTr="00D56C3D">
        <w:trPr>
          <w:trHeight w:val="1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Концерт «День пожилых людей»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ФК</w:t>
            </w:r>
          </w:p>
        </w:tc>
      </w:tr>
      <w:tr w:rsidR="00FC0BDC" w:rsidRPr="00FC0BDC" w:rsidTr="00D56C3D">
        <w:trPr>
          <w:trHeight w:val="1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«Осень»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0BDC" w:rsidRPr="00673734" w:rsidTr="00D56C3D">
        <w:trPr>
          <w:trHeight w:val="1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«Кубани славные сыны»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0BDC" w:rsidRPr="00FC0BDC" w:rsidTr="00D56C3D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«Музыкальное развлечение</w:t>
            </w:r>
          </w:p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C0BDC" w:rsidRPr="00FC0BDC" w:rsidTr="00D56C3D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FC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FC0BDC" w:rsidRPr="00673734" w:rsidTr="00D56C3D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ФК</w:t>
            </w:r>
          </w:p>
        </w:tc>
      </w:tr>
      <w:tr w:rsidR="00FC0BDC" w:rsidRPr="00FC0BDC" w:rsidTr="00D56C3D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0BDC" w:rsidRPr="00FC0BDC" w:rsidTr="00D56C3D">
        <w:trPr>
          <w:trHeight w:val="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3D" w:rsidRPr="00FC0BDC" w:rsidRDefault="00D56C3D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3D" w:rsidRPr="00FC0BDC" w:rsidRDefault="00D56C3D" w:rsidP="00D56C3D">
            <w:pPr>
              <w:pStyle w:val="a3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«День 8 Марта»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3D" w:rsidRPr="00FC0BDC" w:rsidRDefault="00D56C3D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C3D" w:rsidRPr="00FC0BDC" w:rsidRDefault="00D56C3D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C0BDC" w:rsidRPr="00FC0BDC" w:rsidTr="00D56C3D">
        <w:trPr>
          <w:trHeight w:val="3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3D" w:rsidRPr="00FC0BDC" w:rsidRDefault="00D56C3D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3D" w:rsidRPr="00FC0BDC" w:rsidRDefault="00D56C3D" w:rsidP="00D56C3D">
            <w:pPr>
              <w:pStyle w:val="a3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3D" w:rsidRPr="00FC0BDC" w:rsidRDefault="00D56C3D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D" w:rsidRPr="00FC0BDC" w:rsidRDefault="00D56C3D" w:rsidP="00D56C3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DC" w:rsidRPr="00673734" w:rsidTr="00D56C3D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здоровья»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ФК</w:t>
            </w:r>
          </w:p>
        </w:tc>
      </w:tr>
      <w:tr w:rsidR="00FC0BDC" w:rsidRPr="00673734" w:rsidTr="00D56C3D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48" w:rsidRPr="00FC0BDC" w:rsidRDefault="004D474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48" w:rsidRPr="00FC0BDC" w:rsidRDefault="004D474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48" w:rsidRPr="00FC0BDC" w:rsidRDefault="004D474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48" w:rsidRPr="00FC0BDC" w:rsidRDefault="004D474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ФК</w:t>
            </w:r>
          </w:p>
        </w:tc>
      </w:tr>
      <w:tr w:rsidR="00FC0BDC" w:rsidRPr="00FC0BDC" w:rsidTr="00D56C3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«Выпуск детей в школу»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F8" w:rsidRPr="00FC0BDC" w:rsidRDefault="00703FF8" w:rsidP="00D56C3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703FF8" w:rsidRPr="00F7142B" w:rsidRDefault="001C0A04" w:rsidP="001C0A04">
      <w:pPr>
        <w:pStyle w:val="a3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03FF8" w:rsidRPr="00F7142B">
        <w:rPr>
          <w:rFonts w:ascii="Times New Roman" w:hAnsi="Times New Roman" w:cs="Times New Roman"/>
          <w:b/>
          <w:bCs/>
          <w:sz w:val="28"/>
          <w:szCs w:val="28"/>
        </w:rPr>
        <w:t>3.2.2 Выставки и конкурсы</w:t>
      </w:r>
    </w:p>
    <w:p w:rsidR="00703FF8" w:rsidRPr="00E818FD" w:rsidRDefault="00703FF8" w:rsidP="00E818FD">
      <w:pPr>
        <w:pStyle w:val="a3"/>
        <w:widowControl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1701"/>
        <w:gridCol w:w="284"/>
        <w:gridCol w:w="2410"/>
      </w:tblGrid>
      <w:tr w:rsidR="00703FF8" w:rsidRPr="00E818FD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03FF8" w:rsidRPr="00E818FD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E81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Общесадовские</w:t>
            </w:r>
            <w:proofErr w:type="spellEnd"/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Неделе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13EA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703FF8"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Конкурс поделок «Дары осени»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13EA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«Дню матери»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13EA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13EA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613EA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«Защитники родины»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1A5C9D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Конкурс декоративно-прикладного творчества «Цветы для </w:t>
            </w:r>
            <w:proofErr w:type="gramStart"/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мамы 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1A5C9D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«День космонавтики»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1A5C9D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Бессмертный полк «Мы помним, мы гордимся»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1A5C9D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818FD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b/>
                <w:sz w:val="24"/>
                <w:szCs w:val="24"/>
              </w:rPr>
              <w:t>2.Муниципальные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«Шахматная палитра»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1A5C9D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1A5C9D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818FD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«Семейные 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проекты»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родители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«Неопалимая купина»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1A5C9D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03FF8" w:rsidRPr="00EF5770" w:rsidTr="004D47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703FF8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F8" w:rsidRPr="00E818FD" w:rsidRDefault="001A5C9D" w:rsidP="00E818FD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E818F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</w:tbl>
    <w:p w:rsidR="008D6E05" w:rsidRPr="00E818FD" w:rsidRDefault="00F82500" w:rsidP="001C0A04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3.3. Организация предметно-пространственной среды</w:t>
      </w:r>
    </w:p>
    <w:p w:rsidR="008D6E05" w:rsidRPr="00E818FD" w:rsidRDefault="008D6E05" w:rsidP="001A5C9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МАДОУ (далее – РППС) соответствует требованиям Стандарта и санитарно-эпидемиологическим требованиям (см. раздел 3.9. Перечень нормативных и нормативно-методических документов). </w:t>
      </w:r>
    </w:p>
    <w:p w:rsidR="008D6E05" w:rsidRPr="00E818FD" w:rsidRDefault="008D6E05" w:rsidP="001C0A0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реализацию основной образовательной программы, разработанную с учетом с Комплексной образовательной программой дошкольного образования «Детство» /В.И. Логинова, Т.И. Бабаева, Н.А. </w:t>
      </w:r>
      <w:proofErr w:type="spellStart"/>
      <w:r w:rsidRPr="00E818FD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Pr="00E818FD">
        <w:rPr>
          <w:rFonts w:ascii="Times New Roman" w:hAnsi="Times New Roman" w:cs="Times New Roman"/>
          <w:sz w:val="28"/>
          <w:szCs w:val="28"/>
        </w:rPr>
        <w:t xml:space="preserve"> и др.; под редакцией Т.И. Бабаевой, З.А. Михайловой, Л.М. Гурович. </w:t>
      </w:r>
      <w:r w:rsidR="001A5C9D">
        <w:rPr>
          <w:rFonts w:ascii="Times New Roman" w:hAnsi="Times New Roman" w:cs="Times New Roman"/>
          <w:sz w:val="28"/>
          <w:szCs w:val="28"/>
        </w:rPr>
        <w:t>2019 г.</w:t>
      </w:r>
    </w:p>
    <w:p w:rsidR="008D6E05" w:rsidRPr="00E818FD" w:rsidRDefault="008D6E05" w:rsidP="00FC0BD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РППС МАДОУ спроектирована на основе целей, задач и принципов Программы с учетом особенностей образовательной деятельности, социокультурных, экономических и других условий, требований, используемых вариативных образовательных программ, возможностей и потребностей участников образовательной деятельности (детей и их семей, педагогов и других сотрудников МАДОУ, участников сетевого взаимодействия и пр.).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 МАДОУ, 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РППС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МАДОУ  обеспечивает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и гарантирует: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Pr="00E818F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максимальную реализацию образовательного потенциала пространства МАДОУ, групп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равных условий, максимально способствующих реализации различных образовательных программ в МАДОУ,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Предметно-пространственная среда МАДОУ обеспечивает  возможность реализации разных видов детской активности, в том числе с учетом специфики информационной социализации детей: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МАДОУ создана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РППС МАДОУ: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>содержательно-насыщенная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трансформируемая – 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обеспечивает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>полифункциональная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18FD">
        <w:rPr>
          <w:rFonts w:ascii="Times New Roman" w:hAnsi="Times New Roman" w:cs="Times New Roman"/>
          <w:sz w:val="28"/>
          <w:szCs w:val="28"/>
          <w:lang w:eastAsia="ru-RU"/>
        </w:rPr>
        <w:t>–  обеспечивает</w:t>
      </w:r>
      <w:proofErr w:type="gramEnd"/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>доступная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–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i/>
          <w:sz w:val="28"/>
          <w:szCs w:val="28"/>
          <w:lang w:eastAsia="ru-RU"/>
        </w:rPr>
        <w:t>безопасная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– все элементы РППС соответствую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</w:t>
      </w:r>
      <w:r w:rsidRPr="00E818F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>а также правила безопасного пользования Интернетом.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РППС МАДОУ учитывает целостность образовательного процесса в заданных Стандартом образовательных областях: социально-коммуникативной, познавательной, речевой, художественно-эстетической и физической. </w:t>
      </w:r>
    </w:p>
    <w:p w:rsidR="008D6E05" w:rsidRPr="00E818FD" w:rsidRDefault="00F347DD" w:rsidP="00E818FD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Перечень помещений МАДОУ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1"/>
        <w:gridCol w:w="2672"/>
        <w:gridCol w:w="4206"/>
        <w:gridCol w:w="1323"/>
      </w:tblGrid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Помещения для организации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образовательной деятельности: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музыкальн</w:t>
            </w:r>
            <w:r w:rsidR="004F06EE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proofErr w:type="gramEnd"/>
          </w:p>
          <w:p w:rsidR="004F06EE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кабинеты дополнительного образования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кабинет педагога-психолога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кабинет учителя-логопеда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спортивная площадка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06EE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Помещения  для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 осуществления присмотра и ухода за детьми: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групповые ячейки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- буфетные 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раздевальные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туалетные комнаты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  <w:r w:rsidR="004F0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  <w:r w:rsidR="004F0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D6E05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Помещения для проведения оздоровительной работы с детьми: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6E05" w:rsidRPr="00E818FD" w:rsidTr="008D6E0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Прилегающие территории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 прогулочные веранды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- спортивно-игровые </w:t>
            </w:r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площадки,  оборудованные</w:t>
            </w:r>
            <w:proofErr w:type="gram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 игровым и физкультурным инвентарём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-площадка для проведения физкультурных занятий на свежем воздухе.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4F06EE">
              <w:rPr>
                <w:rFonts w:ascii="Times New Roman" w:hAnsi="Times New Roman"/>
                <w:sz w:val="24"/>
                <w:szCs w:val="24"/>
              </w:rPr>
              <w:t>розарий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F0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  <w:r w:rsidR="004F0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E05" w:rsidRPr="00E818FD" w:rsidRDefault="008D6E05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D6E05" w:rsidRPr="00E818FD" w:rsidRDefault="004F06EE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8D6E05" w:rsidRPr="00E818FD" w:rsidRDefault="008D6E05" w:rsidP="00E818FD">
      <w:pPr>
        <w:pStyle w:val="a3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групповых и других помещениях, предназначенных для образовательной </w:t>
      </w:r>
      <w:r w:rsidR="00D56C3D">
        <w:rPr>
          <w:rFonts w:ascii="Times New Roman" w:hAnsi="Times New Roman" w:cs="Times New Roman"/>
          <w:sz w:val="28"/>
          <w:szCs w:val="28"/>
        </w:rPr>
        <w:t>деятельности детей (музыкально</w:t>
      </w:r>
      <w:r w:rsidR="004F06EE">
        <w:rPr>
          <w:rFonts w:ascii="Times New Roman" w:hAnsi="Times New Roman" w:cs="Times New Roman"/>
          <w:sz w:val="28"/>
          <w:szCs w:val="28"/>
        </w:rPr>
        <w:t xml:space="preserve">м, </w:t>
      </w:r>
      <w:r w:rsidRPr="00E818FD">
        <w:rPr>
          <w:rFonts w:ascii="Times New Roman" w:hAnsi="Times New Roman" w:cs="Times New Roman"/>
          <w:sz w:val="28"/>
          <w:szCs w:val="28"/>
        </w:rPr>
        <w:t>спортивн</w:t>
      </w:r>
      <w:r w:rsidR="004F06EE">
        <w:rPr>
          <w:rFonts w:ascii="Times New Roman" w:hAnsi="Times New Roman" w:cs="Times New Roman"/>
          <w:sz w:val="28"/>
          <w:szCs w:val="28"/>
        </w:rPr>
        <w:t>ом</w:t>
      </w:r>
      <w:r w:rsidRPr="00E818FD">
        <w:rPr>
          <w:rFonts w:ascii="Times New Roman" w:hAnsi="Times New Roman" w:cs="Times New Roman"/>
          <w:sz w:val="28"/>
          <w:szCs w:val="28"/>
        </w:rPr>
        <w:t xml:space="preserve"> залах, кабинетах дополнительного образования и др.), созданы условия для общения и совместной деятельности детей как со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прогулочных участках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Дети имеют доступ к объектам инфраструктуры МАДОУ, а также к играм, игрушкам, материалам, пособиям, обеспечивающим все основные виды детской активности.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МАДОУ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 позволяющая заниматься разными видами деятельности, общаться и играть со сверстниками.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Предметно-пространственная среда МАДОУ обеспечивает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групповых помещениях достаточно пространства для свободного передвижения детей, выделены зоны для разных видов двигательной активности детей. 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МАДОУ имеется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В МАДОУ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в МАДОУ обеспечивает условия для эмоционального благополучия детей и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комфортной  работы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педагогических и учебно-вспомогательных сотрудников.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Предметно-пространственная среда обеспечивает условия для развития игровой и познавательно-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исследовательской  деятельности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групповых помещениях и на прилегающих территориях (прогулочные участки, теневые навесы) пространство воспитанники могут играть в различные, в том числе сюжетно-ролевые игры.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Имеется  оборудование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, игрушки и материалы для разнообразных сюжетно-ролевых и дидактических игр, в том числе предметы-заместители.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МАДОУ обеспечивает условия для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познавательно-исследовательского развития детей: в групповые помещения, кабинеты дополнительного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образования  оснащены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 оборудованием и информационными ресурсами, приборами и материалами для разных видов познавательной деятельности детей. На прилегающей территории оборудованы цветники, экологическая тропа для организации познавательно-исследовательской деятельности.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Предметно-пространственная среда МАДОУ обеспечивает условия для художественно-эстетического развития детей. Помещения МАДОУ (группы, холлы, кабинеты специалистов) и прилегающие территории оформлены с художественным вкусом.  В групповых выделены зоны, оснащенные оборудованием и материалами для изобразительной, музыкальной, театрализованной деятельности детей.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МАДОУ созданы условия для информатизации образовательного процесса. В групповых и прочих помещениях МАДОУ имеется </w:t>
      </w:r>
      <w:r w:rsidR="00F12653" w:rsidRPr="00E818FD">
        <w:rPr>
          <w:rFonts w:ascii="Times New Roman" w:hAnsi="Times New Roman" w:cs="Times New Roman"/>
          <w:sz w:val="28"/>
          <w:szCs w:val="28"/>
        </w:rPr>
        <w:t xml:space="preserve">оборудование для использования </w:t>
      </w:r>
      <w:r w:rsidRPr="00E818FD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    В методическом кабинете обеспечено подключение к сети Интернет с учетом регламентов безопасного пользования Интернетом и психолого-педагогической экспертизы компьютерных игр.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Компьютерно-техническое оснащение МАДОУ используется для различных целей: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для поиска в информационной среде материалов, обеспечивающих реализацию основной образовательной программы;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F12653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для обсуждения с родителями (законными представителями) детей вопросов, связанных с реализацией Программы и т. п.</w:t>
      </w:r>
    </w:p>
    <w:p w:rsidR="00F12653" w:rsidRPr="00E818FD" w:rsidRDefault="00F12653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 Наполняемость развивающей предметно-пространственной среды МАДОУ обеспечивает</w:t>
      </w:r>
    </w:p>
    <w:p w:rsidR="00F12653" w:rsidRPr="00E818FD" w:rsidRDefault="00F12653" w:rsidP="00C24172">
      <w:pPr>
        <w:pStyle w:val="a9"/>
        <w:ind w:left="0" w:firstLine="0"/>
        <w:rPr>
          <w:sz w:val="28"/>
          <w:szCs w:val="28"/>
        </w:rPr>
      </w:pPr>
      <w:r w:rsidRPr="00E818FD">
        <w:rPr>
          <w:sz w:val="28"/>
          <w:szCs w:val="28"/>
        </w:rPr>
        <w:t>целостность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воспитательного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процесса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рамках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реализации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рабочей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программы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воспитания.</w:t>
      </w:r>
    </w:p>
    <w:p w:rsidR="00F12653" w:rsidRPr="00E818FD" w:rsidRDefault="00F12653" w:rsidP="00C24172">
      <w:pPr>
        <w:pStyle w:val="a9"/>
        <w:ind w:left="0" w:firstLine="0"/>
        <w:rPr>
          <w:sz w:val="28"/>
          <w:szCs w:val="28"/>
        </w:rPr>
      </w:pPr>
      <w:r w:rsidRPr="00E818FD">
        <w:rPr>
          <w:sz w:val="28"/>
          <w:szCs w:val="28"/>
        </w:rPr>
        <w:t xml:space="preserve"> Материально-техническое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оснащение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развивающей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предметно-пространственной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среды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изменяется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и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дополняется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соответствии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с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возрастом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воспитанников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и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календарным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планом</w:t>
      </w:r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воспитательной</w:t>
      </w:r>
      <w:r w:rsidRPr="00E818FD">
        <w:rPr>
          <w:spacing w:val="-3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работы</w:t>
      </w:r>
      <w:r w:rsidRPr="00E818FD">
        <w:rPr>
          <w:spacing w:val="2"/>
          <w:sz w:val="28"/>
          <w:szCs w:val="28"/>
        </w:rPr>
        <w:t xml:space="preserve"> </w:t>
      </w:r>
      <w:proofErr w:type="gramStart"/>
      <w:r w:rsidRPr="00E818FD">
        <w:rPr>
          <w:sz w:val="28"/>
          <w:szCs w:val="28"/>
        </w:rPr>
        <w:t>МАДОУ</w:t>
      </w:r>
      <w:r w:rsidRPr="00E818FD">
        <w:rPr>
          <w:spacing w:val="-1"/>
          <w:sz w:val="28"/>
          <w:szCs w:val="28"/>
        </w:rPr>
        <w:t xml:space="preserve"> </w:t>
      </w:r>
      <w:r w:rsidRPr="00E818FD">
        <w:rPr>
          <w:spacing w:val="-4"/>
          <w:sz w:val="28"/>
          <w:szCs w:val="28"/>
        </w:rPr>
        <w:t xml:space="preserve"> </w:t>
      </w:r>
      <w:r w:rsidRPr="00E818FD">
        <w:rPr>
          <w:sz w:val="28"/>
          <w:szCs w:val="28"/>
        </w:rPr>
        <w:t>на</w:t>
      </w:r>
      <w:proofErr w:type="gramEnd"/>
      <w:r w:rsidRPr="00E818FD">
        <w:rPr>
          <w:spacing w:val="1"/>
          <w:sz w:val="28"/>
          <w:szCs w:val="28"/>
        </w:rPr>
        <w:t xml:space="preserve"> </w:t>
      </w:r>
      <w:r w:rsidRPr="00E818FD">
        <w:rPr>
          <w:sz w:val="28"/>
          <w:szCs w:val="28"/>
        </w:rPr>
        <w:t>текущий</w:t>
      </w:r>
      <w:r w:rsidRPr="00E818FD">
        <w:rPr>
          <w:spacing w:val="6"/>
          <w:sz w:val="28"/>
          <w:szCs w:val="28"/>
        </w:rPr>
        <w:t xml:space="preserve"> </w:t>
      </w:r>
      <w:r w:rsidRPr="00E818FD">
        <w:rPr>
          <w:sz w:val="28"/>
          <w:szCs w:val="28"/>
        </w:rPr>
        <w:t>учебный</w:t>
      </w:r>
      <w:r w:rsidRPr="00E818FD">
        <w:rPr>
          <w:spacing w:val="2"/>
          <w:sz w:val="28"/>
          <w:szCs w:val="28"/>
        </w:rPr>
        <w:t xml:space="preserve"> </w:t>
      </w:r>
      <w:r w:rsidRPr="00E818FD">
        <w:rPr>
          <w:sz w:val="28"/>
          <w:szCs w:val="28"/>
        </w:rPr>
        <w:t>год.</w:t>
      </w:r>
    </w:p>
    <w:p w:rsidR="00F82500" w:rsidRPr="00E818FD" w:rsidRDefault="00F82500" w:rsidP="00C24172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 xml:space="preserve">3.4. Кадровое обеспечение воспитательного процесса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МАДОУ укомплектован квалифицированными кадрами, в т. ч. руководящими, педагогическими, учебно-вспомогательными, административно-хозяйственными работниками.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осуществляется:</w:t>
      </w:r>
    </w:p>
    <w:p w:rsidR="008D6E05" w:rsidRPr="00D56C3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56C3D">
        <w:rPr>
          <w:rFonts w:ascii="Times New Roman" w:hAnsi="Times New Roman" w:cs="Times New Roman"/>
          <w:sz w:val="28"/>
          <w:szCs w:val="28"/>
        </w:rPr>
        <w:lastRenderedPageBreak/>
        <w:t>1)педагогическими работниками в течение всего времени пребывания воспитанников в МАДОУ.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56C3D">
        <w:rPr>
          <w:rFonts w:ascii="Times New Roman" w:hAnsi="Times New Roman" w:cs="Times New Roman"/>
          <w:sz w:val="28"/>
          <w:szCs w:val="28"/>
        </w:rPr>
        <w:t>2)учебно-вспомогательными работниками</w:t>
      </w:r>
      <w:r w:rsidRPr="00E81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 группе в течени</w:t>
      </w:r>
      <w:r w:rsidR="00D56C3D">
        <w:rPr>
          <w:rFonts w:ascii="Times New Roman" w:hAnsi="Times New Roman" w:cs="Times New Roman"/>
          <w:sz w:val="28"/>
          <w:szCs w:val="28"/>
        </w:rPr>
        <w:t>е всего времени пребывания</w:t>
      </w:r>
      <w:r w:rsidRPr="00E818FD">
        <w:rPr>
          <w:rFonts w:ascii="Times New Roman" w:hAnsi="Times New Roman" w:cs="Times New Roman"/>
          <w:sz w:val="28"/>
          <w:szCs w:val="28"/>
        </w:rPr>
        <w:t xml:space="preserve"> воспитанников в МАДОУ.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группах компенсирующей направленности для детей с тяжелыми нарушениями речи работают педагоги, имеющие соответствующую квалификацию для работы в соответствии со спецификой ограничения здоровья детей. </w:t>
      </w:r>
    </w:p>
    <w:p w:rsidR="00F12653" w:rsidRPr="00E818FD" w:rsidRDefault="00F12653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Реализация РПВ</w:t>
      </w:r>
      <w:r w:rsidR="008D6E05"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 от МАДОУ осуществления управления, ведения бухгалтерского учета, финансово-хозяйственной и хозяйственной деятельности, организации необходимого медицинского обслуживания</w:t>
      </w:r>
      <w:r w:rsidR="00C2417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6E05" w:rsidRPr="00C24172" w:rsidRDefault="008D6E05" w:rsidP="00C24172">
      <w:pPr>
        <w:pStyle w:val="a3"/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– 1;</w:t>
      </w:r>
      <w:r w:rsidR="00C24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39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воспитатель-</w:t>
      </w:r>
      <w:r w:rsidRPr="00E8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2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818FD">
        <w:rPr>
          <w:rFonts w:ascii="Times New Roman" w:hAnsi="Times New Roman" w:cs="Times New Roman"/>
          <w:sz w:val="28"/>
          <w:szCs w:val="28"/>
        </w:rPr>
        <w:t>заведующий хозяйством-1</w:t>
      </w:r>
      <w:r w:rsidR="00C24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Pr="00E818FD">
        <w:rPr>
          <w:rFonts w:ascii="Times New Roman" w:hAnsi="Times New Roman" w:cs="Times New Roman"/>
          <w:sz w:val="28"/>
          <w:szCs w:val="28"/>
        </w:rPr>
        <w:t>главный бухгалтер – 1</w:t>
      </w:r>
      <w:r w:rsidR="00C24172">
        <w:rPr>
          <w:rFonts w:ascii="Times New Roman" w:hAnsi="Times New Roman" w:cs="Times New Roman"/>
          <w:sz w:val="28"/>
          <w:szCs w:val="28"/>
        </w:rPr>
        <w:t>;</w:t>
      </w:r>
      <w:r w:rsidRPr="00E818FD">
        <w:rPr>
          <w:rFonts w:ascii="Times New Roman" w:hAnsi="Times New Roman" w:cs="Times New Roman"/>
          <w:sz w:val="28"/>
          <w:szCs w:val="28"/>
        </w:rPr>
        <w:t xml:space="preserve"> бухгалтер -1</w:t>
      </w:r>
      <w:r w:rsidR="00C24172">
        <w:rPr>
          <w:rFonts w:ascii="Times New Roman" w:hAnsi="Times New Roman" w:cs="Times New Roman"/>
          <w:sz w:val="28"/>
          <w:szCs w:val="28"/>
        </w:rPr>
        <w:t>; старшая медсестра – 2.</w:t>
      </w:r>
      <w:r w:rsidRPr="00E8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="00F12653" w:rsidRPr="00E818FD">
        <w:rPr>
          <w:rFonts w:ascii="Times New Roman" w:hAnsi="Times New Roman" w:cs="Times New Roman"/>
          <w:sz w:val="28"/>
          <w:szCs w:val="28"/>
          <w:lang w:eastAsia="ru-RU"/>
        </w:rPr>
        <w:t>эффективной реализации РПВ</w:t>
      </w:r>
      <w:r w:rsidRPr="00E818FD">
        <w:rPr>
          <w:rFonts w:ascii="Times New Roman" w:hAnsi="Times New Roman" w:cs="Times New Roman"/>
          <w:sz w:val="28"/>
          <w:szCs w:val="28"/>
          <w:lang w:eastAsia="ru-RU"/>
        </w:rPr>
        <w:t xml:space="preserve"> в МАДОУ созданы условия для профессионального развития педагогических и руководящих кадров, в т. ч. их дополнительного профессионального образования.</w:t>
      </w:r>
    </w:p>
    <w:p w:rsidR="008D6E05" w:rsidRPr="00E818FD" w:rsidRDefault="008D6E05" w:rsidP="00C2417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8FD">
        <w:rPr>
          <w:rFonts w:ascii="Times New Roman" w:hAnsi="Times New Roman" w:cs="Times New Roman"/>
          <w:sz w:val="28"/>
          <w:szCs w:val="28"/>
          <w:lang w:eastAsia="ru-RU"/>
        </w:rPr>
        <w:t>МАДОУ обеспечивает консультативную поддержку руководящих и педагогических работников по вопросам образования детей, в том числе реализации программам дополнительного образования, адаптивных коррекционно-развивающих программ.</w:t>
      </w:r>
    </w:p>
    <w:p w:rsidR="008D6E05" w:rsidRPr="00E818FD" w:rsidRDefault="008D6E05" w:rsidP="00E818FD">
      <w:pPr>
        <w:pStyle w:val="a3"/>
        <w:widowControl w:val="0"/>
        <w:rPr>
          <w:rFonts w:ascii="Times New Roman" w:hAnsi="Times New Roman" w:cs="Times New Roman"/>
          <w:lang w:eastAsia="ru-RU"/>
        </w:rPr>
      </w:pPr>
    </w:p>
    <w:tbl>
      <w:tblPr>
        <w:tblpPr w:leftFromText="181" w:rightFromText="181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7"/>
        <w:gridCol w:w="2025"/>
        <w:gridCol w:w="2555"/>
      </w:tblGrid>
      <w:tr w:rsidR="008D6E05" w:rsidRPr="00E818FD" w:rsidTr="008D6E05">
        <w:trPr>
          <w:trHeight w:val="60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94" w:lineRule="exact"/>
              <w:ind w:left="0"/>
            </w:pPr>
            <w:r w:rsidRPr="00E818FD">
              <w:t>Должность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</w:pPr>
            <w:r w:rsidRPr="00E818FD">
              <w:t xml:space="preserve">Количество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93" w:lineRule="exact"/>
              <w:ind w:left="0"/>
              <w:jc w:val="center"/>
            </w:pPr>
            <w:r w:rsidRPr="00E818FD">
              <w:t>Укомплектованность</w:t>
            </w:r>
          </w:p>
          <w:p w:rsidR="008D6E05" w:rsidRPr="00E818FD" w:rsidRDefault="008D6E05" w:rsidP="00E818FD">
            <w:pPr>
              <w:pStyle w:val="TableParagraph"/>
              <w:spacing w:line="287" w:lineRule="exact"/>
              <w:ind w:left="0"/>
              <w:jc w:val="center"/>
            </w:pPr>
            <w:r w:rsidRPr="00E818FD">
              <w:t>кадрами</w:t>
            </w:r>
          </w:p>
        </w:tc>
      </w:tr>
      <w:tr w:rsidR="008D6E05" w:rsidRPr="00E818FD" w:rsidTr="008D6E05">
        <w:trPr>
          <w:trHeight w:val="29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77" w:lineRule="exact"/>
              <w:ind w:left="0"/>
            </w:pPr>
            <w:r w:rsidRPr="00E818FD">
              <w:t>Заведующий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</w:pPr>
            <w:r w:rsidRPr="00E818FD"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</w:pPr>
            <w:r w:rsidRPr="00E818FD">
              <w:rPr>
                <w:w w:val="99"/>
              </w:rPr>
              <w:t>100%</w:t>
            </w:r>
          </w:p>
        </w:tc>
      </w:tr>
      <w:tr w:rsidR="008D6E05" w:rsidRPr="00E818FD" w:rsidTr="008D6E05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CE39D2" w:rsidP="00E818FD">
            <w:pPr>
              <w:pStyle w:val="TableParagraph"/>
              <w:spacing w:line="280" w:lineRule="exact"/>
              <w:ind w:left="0"/>
            </w:pPr>
            <w:r>
              <w:t>Старший воспитатель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  <w:rPr>
                <w:lang w:val="en-US"/>
              </w:rPr>
            </w:pPr>
            <w:r w:rsidRPr="00E818FD"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</w:pPr>
            <w:r w:rsidRPr="00E818FD">
              <w:rPr>
                <w:w w:val="99"/>
              </w:rPr>
              <w:t>100%</w:t>
            </w:r>
          </w:p>
        </w:tc>
      </w:tr>
      <w:tr w:rsidR="008D6E05" w:rsidRPr="00E818FD" w:rsidTr="008D6E05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</w:pPr>
            <w:r w:rsidRPr="00E818FD">
              <w:t>Воспитатель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C52AD1" w:rsidP="00E818FD">
            <w:pPr>
              <w:pStyle w:val="TableParagraph"/>
              <w:spacing w:line="280" w:lineRule="exact"/>
              <w:ind w:left="0"/>
              <w:jc w:val="center"/>
            </w:pPr>
            <w:r>
              <w:t>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</w:pPr>
            <w:r w:rsidRPr="00E818FD">
              <w:rPr>
                <w:w w:val="99"/>
              </w:rPr>
              <w:t>100%</w:t>
            </w:r>
          </w:p>
        </w:tc>
      </w:tr>
      <w:tr w:rsidR="008D6E05" w:rsidRPr="00E818FD" w:rsidTr="008D6E05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</w:pPr>
            <w:r w:rsidRPr="00E818FD">
              <w:t>Музыкальный</w:t>
            </w:r>
            <w:r w:rsidRPr="00E818FD">
              <w:rPr>
                <w:spacing w:val="62"/>
              </w:rPr>
              <w:t xml:space="preserve"> </w:t>
            </w:r>
            <w:r w:rsidRPr="00E818FD">
              <w:t>руководитель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</w:pPr>
            <w:r w:rsidRPr="00E818FD"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</w:pPr>
            <w:r w:rsidRPr="00E818FD">
              <w:rPr>
                <w:w w:val="99"/>
              </w:rPr>
              <w:t>100%</w:t>
            </w:r>
          </w:p>
        </w:tc>
      </w:tr>
      <w:tr w:rsidR="008D6E05" w:rsidRPr="00E818FD" w:rsidTr="008D6E05">
        <w:trPr>
          <w:trHeight w:val="29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77" w:lineRule="exact"/>
              <w:ind w:left="0"/>
            </w:pPr>
            <w:r w:rsidRPr="00E818FD">
              <w:t>Учитель-логопед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</w:pPr>
            <w:r w:rsidRPr="00E818FD"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</w:pPr>
            <w:r w:rsidRPr="00E818FD">
              <w:rPr>
                <w:w w:val="99"/>
              </w:rPr>
              <w:t>100%</w:t>
            </w:r>
          </w:p>
        </w:tc>
      </w:tr>
      <w:tr w:rsidR="008D6E05" w:rsidRPr="00E818FD" w:rsidTr="008D6E05">
        <w:trPr>
          <w:trHeight w:val="4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</w:pPr>
            <w:r w:rsidRPr="00E818FD">
              <w:t>Инструктор по физкультуре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CE39D2" w:rsidP="00E818FD">
            <w:pPr>
              <w:pStyle w:val="TableParagraph"/>
              <w:spacing w:line="280" w:lineRule="exact"/>
              <w:ind w:left="0"/>
              <w:jc w:val="center"/>
            </w:pPr>
            <w: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</w:pPr>
            <w:r w:rsidRPr="00E818FD">
              <w:rPr>
                <w:w w:val="99"/>
              </w:rPr>
              <w:t>100%</w:t>
            </w:r>
          </w:p>
        </w:tc>
      </w:tr>
      <w:tr w:rsidR="008D6E05" w:rsidRPr="00E818FD" w:rsidTr="008D6E05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</w:pPr>
            <w:r w:rsidRPr="00E818FD">
              <w:t>Педагог дополнительного образования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CE39D2" w:rsidP="00E818FD">
            <w:pPr>
              <w:pStyle w:val="TableParagraph"/>
              <w:spacing w:line="280" w:lineRule="exact"/>
              <w:ind w:left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</w:pPr>
            <w:r w:rsidRPr="00E818FD">
              <w:rPr>
                <w:w w:val="99"/>
              </w:rPr>
              <w:t>100%</w:t>
            </w:r>
          </w:p>
        </w:tc>
      </w:tr>
      <w:tr w:rsidR="008D6E05" w:rsidRPr="00E818FD" w:rsidTr="008D6E05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</w:pPr>
            <w:r w:rsidRPr="00E818FD">
              <w:t>Педагог- психолог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jc w:val="center"/>
            </w:pPr>
            <w:r w:rsidRPr="00E818FD"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jc w:val="center"/>
            </w:pPr>
            <w:r w:rsidRPr="00E818FD">
              <w:rPr>
                <w:w w:val="99"/>
              </w:rPr>
              <w:t>100%</w:t>
            </w:r>
          </w:p>
        </w:tc>
      </w:tr>
      <w:tr w:rsidR="008D6E05" w:rsidRPr="00E818FD" w:rsidTr="008D6E05">
        <w:trPr>
          <w:trHeight w:val="299"/>
        </w:trPr>
        <w:tc>
          <w:tcPr>
            <w:tcW w:w="9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05" w:rsidRPr="00E818FD" w:rsidRDefault="008D6E05" w:rsidP="00E818FD">
            <w:pPr>
              <w:pStyle w:val="TableParagraph"/>
              <w:spacing w:line="280" w:lineRule="exact"/>
              <w:ind w:left="0"/>
              <w:rPr>
                <w:b/>
              </w:rPr>
            </w:pPr>
            <w:r w:rsidRPr="00E818FD">
              <w:rPr>
                <w:b/>
              </w:rPr>
              <w:t xml:space="preserve">Всего педагогических работников – </w:t>
            </w:r>
            <w:r w:rsidR="00C52AD1">
              <w:rPr>
                <w:b/>
              </w:rPr>
              <w:t>2</w:t>
            </w:r>
            <w:r w:rsidR="00C24172">
              <w:rPr>
                <w:b/>
              </w:rPr>
              <w:t>5</w:t>
            </w:r>
          </w:p>
        </w:tc>
      </w:tr>
    </w:tbl>
    <w:p w:rsidR="003D7A07" w:rsidRPr="00E818FD" w:rsidRDefault="003D7A07" w:rsidP="001C0A04">
      <w:pPr>
        <w:widowControl w:val="0"/>
        <w:tabs>
          <w:tab w:val="left" w:pos="284"/>
        </w:tabs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pPr w:leftFromText="181" w:rightFromText="181" w:vertAnchor="text" w:horzAnchor="margin" w:tblpXSpec="center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1"/>
        <w:gridCol w:w="3297"/>
      </w:tblGrid>
      <w:tr w:rsidR="00F12653" w:rsidRPr="00E818FD" w:rsidTr="00F12653">
        <w:trPr>
          <w:trHeight w:val="299"/>
        </w:trPr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80" w:lineRule="exact"/>
              <w:ind w:left="0" w:firstLine="108"/>
              <w:rPr>
                <w:b/>
                <w:lang w:val="en-US"/>
              </w:rPr>
            </w:pPr>
            <w:r w:rsidRPr="00E818FD">
              <w:rPr>
                <w:b/>
                <w:lang w:val="en-US"/>
              </w:rPr>
              <w:t>ОБРАЗОВАТЕЛЬНЫЙ ЦЕНЗ</w:t>
            </w:r>
          </w:p>
        </w:tc>
      </w:tr>
      <w:tr w:rsidR="00F12653" w:rsidRPr="00E818FD" w:rsidTr="00F12653">
        <w:trPr>
          <w:trHeight w:val="299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80" w:lineRule="exact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Высшее</w:t>
            </w:r>
            <w:proofErr w:type="spellEnd"/>
            <w:r w:rsidRPr="00E818FD">
              <w:rPr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профессиональное</w:t>
            </w:r>
            <w:proofErr w:type="spellEnd"/>
            <w:r w:rsidRPr="00E818FD">
              <w:rPr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образование</w:t>
            </w:r>
            <w:proofErr w:type="spell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C52AD1" w:rsidP="00E818FD">
            <w:pPr>
              <w:pStyle w:val="TableParagraph"/>
              <w:spacing w:line="280" w:lineRule="exact"/>
              <w:ind w:left="0"/>
            </w:pPr>
            <w:r>
              <w:rPr>
                <w:b/>
                <w:sz w:val="28"/>
                <w:szCs w:val="28"/>
              </w:rPr>
              <w:t>57,7</w:t>
            </w:r>
            <w:r w:rsidRPr="00A71ED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F12653" w:rsidRPr="00E818FD" w:rsidTr="00F12653">
        <w:trPr>
          <w:trHeight w:val="297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77" w:lineRule="exact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Среднее</w:t>
            </w:r>
            <w:proofErr w:type="spellEnd"/>
            <w:r w:rsidRPr="00E818FD">
              <w:rPr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профессиональное</w:t>
            </w:r>
            <w:proofErr w:type="spellEnd"/>
            <w:r w:rsidRPr="00E818FD">
              <w:rPr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образование</w:t>
            </w:r>
            <w:proofErr w:type="spell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C52AD1" w:rsidP="00E818FD">
            <w:pPr>
              <w:pStyle w:val="TableParagraph"/>
              <w:spacing w:line="277" w:lineRule="exact"/>
              <w:ind w:left="0"/>
            </w:pPr>
            <w:r>
              <w:rPr>
                <w:b/>
                <w:sz w:val="28"/>
                <w:szCs w:val="28"/>
              </w:rPr>
              <w:t xml:space="preserve">42,3 </w:t>
            </w:r>
            <w:r w:rsidRPr="00A71ED6">
              <w:rPr>
                <w:b/>
                <w:sz w:val="28"/>
                <w:szCs w:val="28"/>
              </w:rPr>
              <w:t>%</w:t>
            </w:r>
          </w:p>
        </w:tc>
      </w:tr>
      <w:tr w:rsidR="00F12653" w:rsidRPr="00E818FD" w:rsidTr="00F12653">
        <w:trPr>
          <w:trHeight w:val="299"/>
        </w:trPr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78" w:lineRule="exact"/>
              <w:ind w:left="0"/>
              <w:rPr>
                <w:b/>
                <w:lang w:val="en-US"/>
              </w:rPr>
            </w:pPr>
            <w:r w:rsidRPr="00E818FD">
              <w:rPr>
                <w:b/>
                <w:lang w:val="en-US"/>
              </w:rPr>
              <w:t xml:space="preserve">                                                      КВАЛИФИКАЦИЯ</w:t>
            </w:r>
          </w:p>
        </w:tc>
      </w:tr>
      <w:tr w:rsidR="00F12653" w:rsidRPr="00E818FD" w:rsidTr="00F12653">
        <w:trPr>
          <w:trHeight w:val="299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80" w:lineRule="exact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Высшая</w:t>
            </w:r>
            <w:proofErr w:type="spellEnd"/>
            <w:r w:rsidRPr="00E818FD">
              <w:rPr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квалификационная</w:t>
            </w:r>
            <w:proofErr w:type="spellEnd"/>
            <w:r w:rsidRPr="00E818FD">
              <w:rPr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категория</w:t>
            </w:r>
            <w:proofErr w:type="spell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C52AD1" w:rsidP="00E818FD">
            <w:pPr>
              <w:pStyle w:val="TableParagraph"/>
              <w:spacing w:line="280" w:lineRule="exact"/>
              <w:ind w:left="0"/>
            </w:pPr>
            <w:r>
              <w:rPr>
                <w:w w:val="99"/>
              </w:rPr>
              <w:t>9</w:t>
            </w:r>
          </w:p>
        </w:tc>
      </w:tr>
      <w:tr w:rsidR="00F12653" w:rsidRPr="00E818FD" w:rsidTr="00F12653">
        <w:trPr>
          <w:trHeight w:val="299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80" w:lineRule="exact"/>
              <w:ind w:left="0"/>
              <w:rPr>
                <w:lang w:val="en-US"/>
              </w:rPr>
            </w:pPr>
            <w:r w:rsidRPr="00E818FD">
              <w:rPr>
                <w:lang w:val="en-US"/>
              </w:rPr>
              <w:t xml:space="preserve">I </w:t>
            </w:r>
            <w:proofErr w:type="spellStart"/>
            <w:r w:rsidRPr="00E818FD">
              <w:rPr>
                <w:lang w:val="en-US"/>
              </w:rPr>
              <w:t>квалификационная</w:t>
            </w:r>
            <w:proofErr w:type="spellEnd"/>
            <w:r w:rsidRPr="00E818FD">
              <w:rPr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категория</w:t>
            </w:r>
            <w:proofErr w:type="spell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C52AD1" w:rsidRDefault="00C52AD1" w:rsidP="00E818FD">
            <w:pPr>
              <w:pStyle w:val="TableParagraph"/>
              <w:spacing w:line="280" w:lineRule="exact"/>
              <w:ind w:left="0"/>
            </w:pPr>
            <w:r>
              <w:t>9</w:t>
            </w:r>
          </w:p>
        </w:tc>
      </w:tr>
      <w:tr w:rsidR="00F12653" w:rsidRPr="00E818FD" w:rsidTr="00F12653">
        <w:trPr>
          <w:trHeight w:val="299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F12653" w:rsidP="00E818FD">
            <w:pPr>
              <w:pStyle w:val="TableParagraph"/>
              <w:spacing w:line="280" w:lineRule="exact"/>
              <w:ind w:left="0"/>
              <w:rPr>
                <w:lang w:val="en-US"/>
              </w:rPr>
            </w:pPr>
            <w:proofErr w:type="spellStart"/>
            <w:r w:rsidRPr="00E818FD">
              <w:rPr>
                <w:lang w:val="en-US"/>
              </w:rPr>
              <w:t>Соответствие</w:t>
            </w:r>
            <w:proofErr w:type="spellEnd"/>
            <w:r w:rsidRPr="00E818FD">
              <w:rPr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занимаемой</w:t>
            </w:r>
            <w:proofErr w:type="spellEnd"/>
            <w:r w:rsidRPr="00E818FD">
              <w:rPr>
                <w:lang w:val="en-US"/>
              </w:rPr>
              <w:t xml:space="preserve"> </w:t>
            </w:r>
            <w:proofErr w:type="spellStart"/>
            <w:r w:rsidRPr="00E818FD">
              <w:rPr>
                <w:lang w:val="en-US"/>
              </w:rPr>
              <w:t>должности</w:t>
            </w:r>
            <w:proofErr w:type="spell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53" w:rsidRPr="00E818FD" w:rsidRDefault="003D7A07" w:rsidP="00E818FD">
            <w:pPr>
              <w:pStyle w:val="TableParagraph"/>
              <w:spacing w:line="280" w:lineRule="exact"/>
              <w:ind w:left="0"/>
            </w:pPr>
            <w:r w:rsidRPr="00E818FD">
              <w:rPr>
                <w:lang w:val="en-US"/>
              </w:rPr>
              <w:t xml:space="preserve"> </w:t>
            </w:r>
            <w:r w:rsidR="00C52AD1">
              <w:t>2</w:t>
            </w:r>
          </w:p>
        </w:tc>
      </w:tr>
    </w:tbl>
    <w:p w:rsidR="001C0A04" w:rsidRDefault="001C0A04" w:rsidP="00212EF0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A04" w:rsidRDefault="001C0A04" w:rsidP="00212EF0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A04" w:rsidRDefault="001C0A04" w:rsidP="00212EF0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A04" w:rsidRDefault="001C0A04" w:rsidP="00212EF0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A04" w:rsidRDefault="001C0A04" w:rsidP="00212EF0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proofErr w:type="gramStart"/>
      <w:r w:rsidRPr="00E818FD">
        <w:rPr>
          <w:rFonts w:ascii="Times New Roman" w:hAnsi="Times New Roman" w:cs="Times New Roman"/>
          <w:b/>
          <w:sz w:val="28"/>
          <w:szCs w:val="28"/>
        </w:rPr>
        <w:t>5.Нормативно</w:t>
      </w:r>
      <w:proofErr w:type="gramEnd"/>
      <w:r w:rsidRPr="00E818FD">
        <w:rPr>
          <w:rFonts w:ascii="Times New Roman" w:hAnsi="Times New Roman" w:cs="Times New Roman"/>
          <w:b/>
          <w:sz w:val="28"/>
          <w:szCs w:val="28"/>
        </w:rPr>
        <w:t xml:space="preserve">-методическое обеспечение реализации Программы воспитания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4.Нормативно</w:t>
      </w:r>
      <w:proofErr w:type="gramEnd"/>
      <w:r w:rsidRPr="00E818FD">
        <w:rPr>
          <w:rFonts w:ascii="Times New Roman" w:hAnsi="Times New Roman" w:cs="Times New Roman"/>
          <w:sz w:val="28"/>
          <w:szCs w:val="28"/>
        </w:rPr>
        <w:t xml:space="preserve">-методическое обеспечение реализации Программы воспитания Нормативно – правовое обеспечение: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1. Федеральный закон «Об образовании в Российской Федерации» от 29 декабря 2012 г. № 273-ФЗ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2. Федеральный закон от 31 июля 2020 г. № 304-ФЗ «О внесении изменений 62 в Федеральный закон «Об образовании в Российской Федерации» по вопросам воспитания обучающихся».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3. Конвенция о защите прав человека и основных свобод (от 4 ноября 1950 г. с изменениями и дополнениями от 11 мая 1994 г.)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4. Конвенция о правах ребенка (от 20 ноября 1989 г.)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5. Конституция РФ (1993 г. с поправками от 30 декабря 2008 г. № 6-ФКЗ, от 30 декабря 2008 г. № 7-ФКЗ)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6. Семейный Кодекс РФ от 8 декабря 1995 г. № 223-ФЗ с изменениями, внесенными от 2 января 2000 г. № 32-ФЗ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7. Приказ Минобрнауки России от 17.10.2013 N 1155 «Об утверждении федерального государственного образовательного стандарта дошкольного образования»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8. «Федеральный государственный образовательный стандарт дошкольного образования» от 01.01.2014.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9.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10. Стратегия развития воспитания в Российской Федерации на период до 2025 года (утверждена распоряжением Правительства РФ от 29.05.2015 № 996-р).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11. 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12. 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13.СП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14. «Примерная рабочая программа воспитания для образовательных организаций, реализующих образовательные программы дошкольного образования», разработанная Институтом стратегии развития образования РАО и одобренная решением Федерального учебно-методического объединения по общему образованию (протокол от 01 июля 2021 г. № 2/21).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15.Основна</w:t>
      </w:r>
      <w:r w:rsidR="004B2D36" w:rsidRPr="00E818FD">
        <w:rPr>
          <w:rFonts w:ascii="Times New Roman" w:hAnsi="Times New Roman" w:cs="Times New Roman"/>
          <w:sz w:val="28"/>
          <w:szCs w:val="28"/>
        </w:rPr>
        <w:t xml:space="preserve">я общеобразовательная программа-основная образовательная программа </w:t>
      </w:r>
      <w:r w:rsidRPr="00E818FD">
        <w:rPr>
          <w:rFonts w:ascii="Times New Roman" w:hAnsi="Times New Roman" w:cs="Times New Roman"/>
          <w:sz w:val="28"/>
          <w:szCs w:val="28"/>
        </w:rPr>
        <w:t>дошкольно</w:t>
      </w:r>
      <w:r w:rsidR="004B2D36" w:rsidRPr="00E818FD">
        <w:rPr>
          <w:rFonts w:ascii="Times New Roman" w:hAnsi="Times New Roman" w:cs="Times New Roman"/>
          <w:sz w:val="28"/>
          <w:szCs w:val="28"/>
        </w:rPr>
        <w:t>го образования муниципального автономного</w:t>
      </w:r>
      <w:r w:rsidRPr="00E818FD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4B2D36" w:rsidRPr="00E818FD">
        <w:rPr>
          <w:rFonts w:ascii="Times New Roman" w:hAnsi="Times New Roman" w:cs="Times New Roman"/>
          <w:sz w:val="28"/>
          <w:szCs w:val="28"/>
        </w:rPr>
        <w:t xml:space="preserve">центр развития ребенка – детский сад № </w:t>
      </w:r>
      <w:r w:rsidR="00C52AD1">
        <w:rPr>
          <w:rFonts w:ascii="Times New Roman" w:hAnsi="Times New Roman" w:cs="Times New Roman"/>
          <w:sz w:val="28"/>
          <w:szCs w:val="28"/>
        </w:rPr>
        <w:t>2</w:t>
      </w:r>
      <w:r w:rsidR="004B2D36" w:rsidRPr="00E818FD">
        <w:rPr>
          <w:rFonts w:ascii="Times New Roman" w:hAnsi="Times New Roman" w:cs="Times New Roman"/>
          <w:sz w:val="28"/>
          <w:szCs w:val="28"/>
        </w:rPr>
        <w:t xml:space="preserve"> г. Кропоткин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4B2D36" w:rsidRPr="00E818FD">
        <w:rPr>
          <w:rFonts w:ascii="Times New Roman" w:hAnsi="Times New Roman" w:cs="Times New Roman"/>
          <w:sz w:val="28"/>
          <w:szCs w:val="28"/>
        </w:rPr>
        <w:t>Устав МА</w:t>
      </w:r>
      <w:r w:rsidRPr="00E818FD">
        <w:rPr>
          <w:rFonts w:ascii="Times New Roman" w:hAnsi="Times New Roman" w:cs="Times New Roman"/>
          <w:sz w:val="28"/>
          <w:szCs w:val="28"/>
        </w:rPr>
        <w:t>ДОУ</w:t>
      </w:r>
    </w:p>
    <w:p w:rsidR="004B2D36" w:rsidRPr="00E818FD" w:rsidRDefault="004B2D36" w:rsidP="00C52AD1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0"/>
        <w:jc w:val="left"/>
        <w:rPr>
          <w:sz w:val="28"/>
          <w:szCs w:val="28"/>
        </w:rPr>
      </w:pPr>
      <w:r w:rsidRPr="00E818FD">
        <w:rPr>
          <w:sz w:val="28"/>
          <w:szCs w:val="28"/>
        </w:rPr>
        <w:t xml:space="preserve">Перечень локальных правовых документов </w:t>
      </w:r>
      <w:proofErr w:type="gramStart"/>
      <w:r w:rsidRPr="00E818FD">
        <w:rPr>
          <w:sz w:val="28"/>
          <w:szCs w:val="28"/>
        </w:rPr>
        <w:t>МА</w:t>
      </w:r>
      <w:r w:rsidRPr="00E818FD">
        <w:rPr>
          <w:spacing w:val="-2"/>
          <w:sz w:val="28"/>
          <w:szCs w:val="28"/>
        </w:rPr>
        <w:t>ДОУ,</w:t>
      </w:r>
      <w:r w:rsidRPr="00E818FD">
        <w:rPr>
          <w:spacing w:val="-57"/>
          <w:sz w:val="28"/>
          <w:szCs w:val="28"/>
        </w:rPr>
        <w:t xml:space="preserve">  </w:t>
      </w:r>
      <w:r w:rsidRPr="00E818FD">
        <w:rPr>
          <w:sz w:val="28"/>
          <w:szCs w:val="28"/>
        </w:rPr>
        <w:t>в</w:t>
      </w:r>
      <w:proofErr w:type="gramEnd"/>
      <w:r w:rsidRPr="00E818FD">
        <w:rPr>
          <w:spacing w:val="2"/>
          <w:sz w:val="28"/>
          <w:szCs w:val="28"/>
        </w:rPr>
        <w:t xml:space="preserve"> </w:t>
      </w:r>
      <w:r w:rsidRPr="00E818FD">
        <w:rPr>
          <w:sz w:val="28"/>
          <w:szCs w:val="28"/>
        </w:rPr>
        <w:t>которые</w:t>
      </w:r>
      <w:r w:rsidRPr="00E818FD">
        <w:rPr>
          <w:spacing w:val="-4"/>
          <w:sz w:val="28"/>
          <w:szCs w:val="28"/>
        </w:rPr>
        <w:t xml:space="preserve"> </w:t>
      </w:r>
      <w:r w:rsidRPr="00E818FD">
        <w:rPr>
          <w:sz w:val="28"/>
          <w:szCs w:val="28"/>
        </w:rPr>
        <w:t>вносятся</w:t>
      </w:r>
      <w:r w:rsidRPr="00E818FD">
        <w:rPr>
          <w:spacing w:val="-4"/>
          <w:sz w:val="28"/>
          <w:szCs w:val="28"/>
        </w:rPr>
        <w:t xml:space="preserve"> </w:t>
      </w:r>
      <w:r w:rsidRPr="00E818FD">
        <w:rPr>
          <w:sz w:val="28"/>
          <w:szCs w:val="28"/>
        </w:rPr>
        <w:t>изменения</w:t>
      </w:r>
      <w:r w:rsidRPr="00E818FD">
        <w:rPr>
          <w:spacing w:val="-3"/>
          <w:sz w:val="28"/>
          <w:szCs w:val="28"/>
        </w:rPr>
        <w:t xml:space="preserve"> </w:t>
      </w:r>
      <w:r w:rsidRPr="00E818FD">
        <w:rPr>
          <w:sz w:val="28"/>
          <w:szCs w:val="28"/>
        </w:rPr>
        <w:t>в</w:t>
      </w:r>
      <w:r w:rsidRPr="00E818FD">
        <w:rPr>
          <w:spacing w:val="2"/>
          <w:sz w:val="28"/>
          <w:szCs w:val="28"/>
        </w:rPr>
        <w:t xml:space="preserve"> </w:t>
      </w:r>
      <w:r w:rsidRPr="00E818FD">
        <w:rPr>
          <w:sz w:val="28"/>
          <w:szCs w:val="28"/>
        </w:rPr>
        <w:t>соответствии</w:t>
      </w:r>
      <w:r w:rsidRPr="00E818FD">
        <w:rPr>
          <w:spacing w:val="-2"/>
          <w:sz w:val="28"/>
          <w:szCs w:val="28"/>
        </w:rPr>
        <w:t xml:space="preserve"> </w:t>
      </w:r>
      <w:r w:rsidRPr="00E818FD">
        <w:rPr>
          <w:sz w:val="28"/>
          <w:szCs w:val="28"/>
        </w:rPr>
        <w:t>с</w:t>
      </w:r>
      <w:r w:rsidRPr="00E818FD">
        <w:rPr>
          <w:spacing w:val="2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рабочей</w:t>
      </w:r>
      <w:r w:rsidRPr="00E818FD">
        <w:rPr>
          <w:spacing w:val="-2"/>
          <w:sz w:val="28"/>
          <w:szCs w:val="28"/>
        </w:rPr>
        <w:t xml:space="preserve"> </w:t>
      </w:r>
      <w:r w:rsidRPr="00E818FD">
        <w:rPr>
          <w:sz w:val="28"/>
          <w:szCs w:val="28"/>
        </w:rPr>
        <w:t>программой</w:t>
      </w:r>
      <w:r w:rsidRPr="00E818FD">
        <w:rPr>
          <w:spacing w:val="-2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воспитания:</w:t>
      </w:r>
    </w:p>
    <w:p w:rsidR="004B2D36" w:rsidRPr="00E818FD" w:rsidRDefault="004B2D36" w:rsidP="00212EF0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0"/>
        <w:jc w:val="left"/>
        <w:rPr>
          <w:sz w:val="28"/>
          <w:szCs w:val="28"/>
        </w:rPr>
      </w:pPr>
      <w:r w:rsidRPr="00E818FD">
        <w:rPr>
          <w:sz w:val="28"/>
          <w:szCs w:val="28"/>
        </w:rPr>
        <w:t>Программа</w:t>
      </w:r>
      <w:r w:rsidRPr="00E818FD">
        <w:rPr>
          <w:spacing w:val="-7"/>
          <w:sz w:val="28"/>
          <w:szCs w:val="28"/>
        </w:rPr>
        <w:t xml:space="preserve"> </w:t>
      </w:r>
      <w:r w:rsidRPr="00E818FD">
        <w:rPr>
          <w:sz w:val="28"/>
          <w:szCs w:val="28"/>
        </w:rPr>
        <w:t xml:space="preserve">развития </w:t>
      </w:r>
      <w:proofErr w:type="gramStart"/>
      <w:r w:rsidRPr="00E818FD">
        <w:rPr>
          <w:sz w:val="28"/>
          <w:szCs w:val="28"/>
        </w:rPr>
        <w:t>М</w:t>
      </w:r>
      <w:r w:rsidR="00F74569" w:rsidRPr="00E818FD">
        <w:rPr>
          <w:sz w:val="28"/>
          <w:szCs w:val="28"/>
        </w:rPr>
        <w:t>А</w:t>
      </w:r>
      <w:r w:rsidRPr="00E818FD">
        <w:rPr>
          <w:sz w:val="28"/>
          <w:szCs w:val="28"/>
        </w:rPr>
        <w:t>ДОУ</w:t>
      </w:r>
      <w:r w:rsidRPr="00E818FD">
        <w:rPr>
          <w:spacing w:val="-2"/>
          <w:sz w:val="28"/>
          <w:szCs w:val="28"/>
        </w:rPr>
        <w:t xml:space="preserve"> </w:t>
      </w:r>
      <w:r w:rsidRPr="00E818FD">
        <w:rPr>
          <w:spacing w:val="-5"/>
          <w:sz w:val="28"/>
          <w:szCs w:val="28"/>
        </w:rPr>
        <w:t xml:space="preserve"> </w:t>
      </w:r>
      <w:r w:rsidRPr="00E818FD">
        <w:rPr>
          <w:sz w:val="28"/>
          <w:szCs w:val="28"/>
        </w:rPr>
        <w:t>на</w:t>
      </w:r>
      <w:proofErr w:type="gramEnd"/>
      <w:r w:rsidRPr="00E818FD">
        <w:rPr>
          <w:spacing w:val="-1"/>
          <w:sz w:val="28"/>
          <w:szCs w:val="28"/>
        </w:rPr>
        <w:t xml:space="preserve"> </w:t>
      </w:r>
      <w:r w:rsidRPr="00E818FD">
        <w:rPr>
          <w:sz w:val="28"/>
          <w:szCs w:val="28"/>
        </w:rPr>
        <w:t>2020-2025</w:t>
      </w:r>
      <w:r w:rsidRPr="00E818FD">
        <w:rPr>
          <w:spacing w:val="-6"/>
          <w:sz w:val="28"/>
          <w:szCs w:val="28"/>
        </w:rPr>
        <w:t xml:space="preserve"> </w:t>
      </w:r>
      <w:r w:rsidRPr="00E818FD">
        <w:rPr>
          <w:sz w:val="28"/>
          <w:szCs w:val="28"/>
        </w:rPr>
        <w:t>гг.</w:t>
      </w:r>
      <w:r w:rsidR="00F74569" w:rsidRPr="00E818FD">
        <w:rPr>
          <w:sz w:val="28"/>
          <w:szCs w:val="28"/>
        </w:rPr>
        <w:t>;</w:t>
      </w:r>
    </w:p>
    <w:p w:rsidR="004B2D36" w:rsidRPr="00E818FD" w:rsidRDefault="004B2D36" w:rsidP="00212EF0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0"/>
        <w:jc w:val="left"/>
        <w:rPr>
          <w:sz w:val="28"/>
          <w:szCs w:val="28"/>
        </w:rPr>
      </w:pPr>
      <w:r w:rsidRPr="00E818FD">
        <w:rPr>
          <w:sz w:val="28"/>
          <w:szCs w:val="28"/>
        </w:rPr>
        <w:t>Годовой</w:t>
      </w:r>
      <w:r w:rsidRPr="00E818FD">
        <w:rPr>
          <w:spacing w:val="-5"/>
          <w:sz w:val="28"/>
          <w:szCs w:val="28"/>
        </w:rPr>
        <w:t xml:space="preserve"> </w:t>
      </w:r>
      <w:r w:rsidRPr="00E818FD">
        <w:rPr>
          <w:sz w:val="28"/>
          <w:szCs w:val="28"/>
        </w:rPr>
        <w:t>план</w:t>
      </w:r>
      <w:r w:rsidRPr="00E818FD">
        <w:rPr>
          <w:spacing w:val="-3"/>
          <w:sz w:val="28"/>
          <w:szCs w:val="28"/>
        </w:rPr>
        <w:t xml:space="preserve"> </w:t>
      </w:r>
      <w:r w:rsidRPr="00E818FD">
        <w:rPr>
          <w:sz w:val="28"/>
          <w:szCs w:val="28"/>
        </w:rPr>
        <w:t>работы</w:t>
      </w:r>
      <w:r w:rsidRPr="00E818FD">
        <w:rPr>
          <w:spacing w:val="1"/>
          <w:sz w:val="28"/>
          <w:szCs w:val="28"/>
        </w:rPr>
        <w:t xml:space="preserve"> </w:t>
      </w:r>
      <w:proofErr w:type="gramStart"/>
      <w:r w:rsidRPr="00E818FD">
        <w:rPr>
          <w:sz w:val="28"/>
          <w:szCs w:val="28"/>
        </w:rPr>
        <w:t>М</w:t>
      </w:r>
      <w:r w:rsidR="00F74569" w:rsidRPr="00E818FD">
        <w:rPr>
          <w:sz w:val="28"/>
          <w:szCs w:val="28"/>
        </w:rPr>
        <w:t>А</w:t>
      </w:r>
      <w:r w:rsidRPr="00E818FD">
        <w:rPr>
          <w:sz w:val="28"/>
          <w:szCs w:val="28"/>
        </w:rPr>
        <w:t>ДОУ</w:t>
      </w:r>
      <w:r w:rsidRPr="00E818FD">
        <w:rPr>
          <w:spacing w:val="-3"/>
          <w:sz w:val="28"/>
          <w:szCs w:val="28"/>
        </w:rPr>
        <w:t xml:space="preserve">  </w:t>
      </w:r>
      <w:r w:rsidRPr="00E818FD">
        <w:rPr>
          <w:sz w:val="28"/>
          <w:szCs w:val="28"/>
        </w:rPr>
        <w:t>на</w:t>
      </w:r>
      <w:proofErr w:type="gramEnd"/>
      <w:r w:rsidRPr="00E818FD">
        <w:rPr>
          <w:spacing w:val="3"/>
          <w:sz w:val="28"/>
          <w:szCs w:val="28"/>
        </w:rPr>
        <w:t xml:space="preserve"> </w:t>
      </w:r>
      <w:r w:rsidRPr="00E818FD">
        <w:rPr>
          <w:sz w:val="28"/>
          <w:szCs w:val="28"/>
        </w:rPr>
        <w:t>учебный год</w:t>
      </w:r>
      <w:r w:rsidR="00F74569" w:rsidRPr="00E818FD">
        <w:rPr>
          <w:sz w:val="28"/>
          <w:szCs w:val="28"/>
        </w:rPr>
        <w:t>;</w:t>
      </w:r>
    </w:p>
    <w:p w:rsidR="004B2D36" w:rsidRPr="00E818FD" w:rsidRDefault="004B2D36" w:rsidP="00212EF0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0"/>
        <w:jc w:val="left"/>
        <w:rPr>
          <w:sz w:val="28"/>
          <w:szCs w:val="28"/>
        </w:rPr>
      </w:pPr>
      <w:r w:rsidRPr="00E818FD">
        <w:rPr>
          <w:sz w:val="28"/>
          <w:szCs w:val="28"/>
        </w:rPr>
        <w:t>Календарный</w:t>
      </w:r>
      <w:r w:rsidRPr="00E818FD">
        <w:rPr>
          <w:spacing w:val="-1"/>
          <w:sz w:val="28"/>
          <w:szCs w:val="28"/>
        </w:rPr>
        <w:t xml:space="preserve"> </w:t>
      </w:r>
      <w:r w:rsidRPr="00E818FD">
        <w:rPr>
          <w:sz w:val="28"/>
          <w:szCs w:val="28"/>
        </w:rPr>
        <w:t>учебный</w:t>
      </w:r>
      <w:r w:rsidRPr="00E818FD">
        <w:rPr>
          <w:spacing w:val="-4"/>
          <w:sz w:val="28"/>
          <w:szCs w:val="28"/>
        </w:rPr>
        <w:t xml:space="preserve"> </w:t>
      </w:r>
      <w:r w:rsidRPr="00E818FD">
        <w:rPr>
          <w:sz w:val="28"/>
          <w:szCs w:val="28"/>
        </w:rPr>
        <w:t>график;</w:t>
      </w:r>
    </w:p>
    <w:p w:rsidR="004B2D36" w:rsidRPr="00E818FD" w:rsidRDefault="004B2D36" w:rsidP="00212EF0">
      <w:pPr>
        <w:pStyle w:val="a9"/>
        <w:tabs>
          <w:tab w:val="left" w:pos="3063"/>
          <w:tab w:val="left" w:pos="5438"/>
          <w:tab w:val="left" w:pos="7694"/>
          <w:tab w:val="left" w:pos="10170"/>
        </w:tabs>
        <w:spacing w:line="235" w:lineRule="auto"/>
        <w:ind w:left="0" w:firstLine="0"/>
        <w:jc w:val="left"/>
        <w:rPr>
          <w:sz w:val="28"/>
          <w:szCs w:val="28"/>
        </w:rPr>
      </w:pPr>
      <w:r w:rsidRPr="00E818FD">
        <w:rPr>
          <w:sz w:val="28"/>
          <w:szCs w:val="28"/>
        </w:rPr>
        <w:t>Должностные</w:t>
      </w:r>
      <w:r w:rsidRPr="00E818FD">
        <w:rPr>
          <w:spacing w:val="48"/>
          <w:sz w:val="28"/>
          <w:szCs w:val="28"/>
        </w:rPr>
        <w:t xml:space="preserve"> </w:t>
      </w:r>
      <w:r w:rsidRPr="00E818FD">
        <w:rPr>
          <w:sz w:val="28"/>
          <w:szCs w:val="28"/>
        </w:rPr>
        <w:t>инструкции</w:t>
      </w:r>
      <w:r w:rsidRPr="00E818FD">
        <w:rPr>
          <w:spacing w:val="58"/>
          <w:sz w:val="28"/>
          <w:szCs w:val="28"/>
        </w:rPr>
        <w:t xml:space="preserve"> </w:t>
      </w:r>
      <w:r w:rsidRPr="00E818FD">
        <w:rPr>
          <w:sz w:val="28"/>
          <w:szCs w:val="28"/>
        </w:rPr>
        <w:t>педагогов,</w:t>
      </w:r>
      <w:r w:rsidRPr="00E818FD">
        <w:rPr>
          <w:spacing w:val="47"/>
          <w:sz w:val="28"/>
          <w:szCs w:val="28"/>
        </w:rPr>
        <w:t xml:space="preserve"> </w:t>
      </w:r>
      <w:r w:rsidRPr="00E818FD">
        <w:rPr>
          <w:sz w:val="28"/>
          <w:szCs w:val="28"/>
        </w:rPr>
        <w:t>отвечающих</w:t>
      </w:r>
      <w:r w:rsidRPr="00E818FD">
        <w:rPr>
          <w:spacing w:val="49"/>
          <w:sz w:val="28"/>
          <w:szCs w:val="28"/>
        </w:rPr>
        <w:t xml:space="preserve"> </w:t>
      </w:r>
      <w:r w:rsidRPr="00E818FD">
        <w:rPr>
          <w:sz w:val="28"/>
          <w:szCs w:val="28"/>
        </w:rPr>
        <w:t>за</w:t>
      </w:r>
      <w:r w:rsidRPr="00E818FD">
        <w:rPr>
          <w:spacing w:val="53"/>
          <w:sz w:val="28"/>
          <w:szCs w:val="28"/>
        </w:rPr>
        <w:t xml:space="preserve"> </w:t>
      </w:r>
      <w:r w:rsidRPr="00E818FD">
        <w:rPr>
          <w:sz w:val="28"/>
          <w:szCs w:val="28"/>
        </w:rPr>
        <w:t>организацию</w:t>
      </w:r>
      <w:r w:rsidRPr="00E818FD">
        <w:rPr>
          <w:spacing w:val="57"/>
          <w:sz w:val="28"/>
          <w:szCs w:val="28"/>
        </w:rPr>
        <w:t xml:space="preserve"> </w:t>
      </w:r>
      <w:r w:rsidRPr="00E818FD">
        <w:rPr>
          <w:sz w:val="28"/>
          <w:szCs w:val="28"/>
        </w:rPr>
        <w:t>воспитательной</w:t>
      </w:r>
      <w:r w:rsidRPr="00E818FD">
        <w:rPr>
          <w:spacing w:val="-57"/>
          <w:sz w:val="28"/>
          <w:szCs w:val="28"/>
        </w:rPr>
        <w:t xml:space="preserve"> </w:t>
      </w:r>
      <w:r w:rsidRPr="00E818FD">
        <w:rPr>
          <w:sz w:val="28"/>
          <w:szCs w:val="28"/>
        </w:rPr>
        <w:t>деятельности</w:t>
      </w:r>
      <w:r w:rsidRPr="00E818FD">
        <w:rPr>
          <w:spacing w:val="-2"/>
          <w:sz w:val="28"/>
          <w:szCs w:val="28"/>
        </w:rPr>
        <w:t xml:space="preserve"> </w:t>
      </w:r>
      <w:r w:rsidRPr="00E818FD">
        <w:rPr>
          <w:sz w:val="28"/>
          <w:szCs w:val="28"/>
        </w:rPr>
        <w:t>в</w:t>
      </w:r>
      <w:r w:rsidRPr="00E818FD">
        <w:rPr>
          <w:spacing w:val="3"/>
          <w:sz w:val="28"/>
          <w:szCs w:val="28"/>
        </w:rPr>
        <w:t xml:space="preserve"> МА</w:t>
      </w:r>
      <w:r w:rsidRPr="00E818FD">
        <w:rPr>
          <w:sz w:val="28"/>
          <w:szCs w:val="28"/>
        </w:rPr>
        <w:t>ДОУ;</w:t>
      </w:r>
    </w:p>
    <w:p w:rsidR="004B2D36" w:rsidRPr="00E818FD" w:rsidRDefault="004B2D36" w:rsidP="00212EF0">
      <w:pPr>
        <w:pStyle w:val="a3"/>
        <w:widowControl w:val="0"/>
        <w:rPr>
          <w:rFonts w:ascii="Times New Roman" w:hAnsi="Times New Roman" w:cs="Times New Roman"/>
          <w:color w:val="FF0000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Подробное</w:t>
      </w:r>
      <w:r w:rsidRPr="00E818F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описание</w:t>
      </w:r>
      <w:r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приведено</w:t>
      </w:r>
      <w:r w:rsidRPr="00E818F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на</w:t>
      </w:r>
      <w:r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сайте</w:t>
      </w:r>
      <w:r w:rsidRPr="00E818F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в</w:t>
      </w:r>
      <w:r w:rsidRPr="00E818F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разделе</w:t>
      </w:r>
      <w:r w:rsidRPr="00E818F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818FD">
        <w:rPr>
          <w:rFonts w:ascii="Times New Roman" w:hAnsi="Times New Roman" w:cs="Times New Roman"/>
          <w:sz w:val="28"/>
          <w:szCs w:val="28"/>
        </w:rPr>
        <w:t>«Документы»</w:t>
      </w:r>
      <w:r w:rsidRPr="00E818FD">
        <w:rPr>
          <w:rFonts w:ascii="Times New Roman" w:hAnsi="Times New Roman" w:cs="Times New Roman"/>
        </w:rPr>
        <w:t xml:space="preserve"> </w:t>
      </w:r>
      <w:hyperlink r:id="rId13" w:history="1">
        <w:r w:rsidR="00C52AD1" w:rsidRPr="009271CC">
          <w:rPr>
            <w:rStyle w:val="ad"/>
            <w:rFonts w:ascii="Times New Roman" w:hAnsi="Times New Roman" w:cs="Times New Roman"/>
          </w:rPr>
          <w:t>http://kropds2.ru/dokumenty</w:t>
        </w:r>
      </w:hyperlink>
      <w:r w:rsidR="00C52AD1">
        <w:rPr>
          <w:rFonts w:ascii="Times New Roman" w:hAnsi="Times New Roman" w:cs="Times New Roman"/>
        </w:rPr>
        <w:t xml:space="preserve">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b/>
          <w:sz w:val="28"/>
          <w:szCs w:val="28"/>
        </w:rPr>
        <w:t>3.6. Особые требования к условиям, обеспечивающим достижение планируемых личностных результатов в раб</w:t>
      </w:r>
      <w:r w:rsidR="006C49EB" w:rsidRPr="00E818FD">
        <w:rPr>
          <w:rFonts w:ascii="Times New Roman" w:hAnsi="Times New Roman" w:cs="Times New Roman"/>
          <w:b/>
          <w:sz w:val="28"/>
          <w:szCs w:val="28"/>
        </w:rPr>
        <w:t>оте с особыми категориями детей.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Инклюзия является ценностной основой уклада </w:t>
      </w:r>
      <w:r w:rsidR="004B2D36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и основанием для проектирования воспитывающих сред, деятельностей и событий. </w:t>
      </w:r>
    </w:p>
    <w:p w:rsidR="004B2D36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уклада: </w:t>
      </w:r>
      <w:r w:rsidR="004B2D36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воспитывающих сред: ППС строится как максимально доступная для детей с ОВЗ; событийная воспитывающая среда </w:t>
      </w:r>
      <w:r w:rsidR="004B2D36" w:rsidRPr="00E818FD">
        <w:rPr>
          <w:rFonts w:ascii="Times New Roman" w:hAnsi="Times New Roman" w:cs="Times New Roman"/>
          <w:sz w:val="28"/>
          <w:szCs w:val="28"/>
        </w:rPr>
        <w:t>МАДОУ</w:t>
      </w:r>
      <w:r w:rsidRPr="00E818FD">
        <w:rPr>
          <w:rFonts w:ascii="Times New Roman" w:hAnsi="Times New Roman" w:cs="Times New Roman"/>
          <w:sz w:val="28"/>
          <w:szCs w:val="28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деятельностей: педагогическое проектирование совместной деятельности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переживание ребенком опыта самостоятельности, счастья и свободы </w:t>
      </w:r>
      <w:r w:rsidR="004E2493" w:rsidRPr="00E818FD">
        <w:rPr>
          <w:rFonts w:ascii="Times New Roman" w:hAnsi="Times New Roman" w:cs="Times New Roman"/>
          <w:sz w:val="28"/>
          <w:szCs w:val="28"/>
        </w:rPr>
        <w:t xml:space="preserve">в коллективе детей и взрослых. </w:t>
      </w:r>
    </w:p>
    <w:p w:rsidR="00F82500" w:rsidRPr="00E818FD" w:rsidRDefault="00F82500" w:rsidP="000923A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Основными условиями реализации </w:t>
      </w:r>
      <w:r w:rsidR="004E2493" w:rsidRPr="00E818FD">
        <w:rPr>
          <w:rFonts w:ascii="Times New Roman" w:hAnsi="Times New Roman" w:cs="Times New Roman"/>
          <w:sz w:val="28"/>
          <w:szCs w:val="28"/>
        </w:rPr>
        <w:t xml:space="preserve">РПВ </w:t>
      </w:r>
      <w:proofErr w:type="gramStart"/>
      <w:r w:rsidRPr="00E818FD">
        <w:rPr>
          <w:rFonts w:ascii="Times New Roman" w:hAnsi="Times New Roman" w:cs="Times New Roman"/>
          <w:sz w:val="28"/>
          <w:szCs w:val="28"/>
        </w:rPr>
        <w:t>в</w:t>
      </w:r>
      <w:r w:rsidR="000923AE">
        <w:rPr>
          <w:rFonts w:ascii="Times New Roman" w:hAnsi="Times New Roman" w:cs="Times New Roman"/>
          <w:sz w:val="28"/>
          <w:szCs w:val="28"/>
        </w:rPr>
        <w:t xml:space="preserve"> </w:t>
      </w:r>
      <w:r w:rsidR="004E2493" w:rsidRPr="00E818FD">
        <w:rPr>
          <w:rFonts w:ascii="Times New Roman" w:hAnsi="Times New Roman" w:cs="Times New Roman"/>
          <w:sz w:val="28"/>
          <w:szCs w:val="28"/>
        </w:rPr>
        <w:t>МАДОУ</w:t>
      </w:r>
      <w:proofErr w:type="gramEnd"/>
      <w:r w:rsidR="004E2493" w:rsidRPr="00E818FD">
        <w:rPr>
          <w:rFonts w:ascii="Times New Roman" w:hAnsi="Times New Roman" w:cs="Times New Roman"/>
          <w:sz w:val="28"/>
          <w:szCs w:val="28"/>
        </w:rPr>
        <w:t xml:space="preserve"> реализующего</w:t>
      </w:r>
      <w:r w:rsidRPr="00E818FD">
        <w:rPr>
          <w:rFonts w:ascii="Times New Roman" w:hAnsi="Times New Roman" w:cs="Times New Roman"/>
          <w:sz w:val="28"/>
          <w:szCs w:val="28"/>
        </w:rPr>
        <w:t xml:space="preserve"> инклюзивное образование, являются: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формирование и поддержка инициативы детей в различных видах детской деятельности;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5) активное привлечение ближайшего социального о</w:t>
      </w:r>
      <w:r w:rsidR="004E2493" w:rsidRPr="00E818FD">
        <w:rPr>
          <w:rFonts w:ascii="Times New Roman" w:hAnsi="Times New Roman" w:cs="Times New Roman"/>
          <w:sz w:val="28"/>
          <w:szCs w:val="28"/>
        </w:rPr>
        <w:t xml:space="preserve">кружения к воспитанию ребенка.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Задачами воспитания детей с ОВЗ в условиях дошкольной образовательной организации являются: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4) обеспечение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5) расширение у детей с различными нарушениями развития знаний и представлений об окружающем мире;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6) взаимодействие с семьей для обеспечения полноценного развития детей с ОВЗ;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7) охрана и укрепление физического и психического здоровья детей, в том числе их эмоционального благополучия; </w:t>
      </w:r>
    </w:p>
    <w:p w:rsidR="004E2493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>8) объединение обучения и воспитания в целостный образовательный процесс на основе духовно-нравственных и социо</w:t>
      </w:r>
      <w:r w:rsidR="004E2493" w:rsidRPr="00E818FD">
        <w:rPr>
          <w:rFonts w:ascii="Times New Roman" w:hAnsi="Times New Roman" w:cs="Times New Roman"/>
          <w:sz w:val="28"/>
          <w:szCs w:val="28"/>
        </w:rPr>
        <w:t xml:space="preserve">культурных ценностей и принятых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обществе правил и норм поведения в интересах человека, семьи, общества. </w:t>
      </w:r>
    </w:p>
    <w:p w:rsidR="00F82500" w:rsidRPr="00E818FD" w:rsidRDefault="00D62B63" w:rsidP="00212EF0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 К</w:t>
      </w:r>
      <w:r w:rsidR="00F82500" w:rsidRPr="00E818FD">
        <w:rPr>
          <w:rFonts w:ascii="Times New Roman" w:hAnsi="Times New Roman" w:cs="Times New Roman"/>
          <w:b/>
          <w:sz w:val="28"/>
          <w:szCs w:val="28"/>
        </w:rPr>
        <w:t>алендарный план воспитательной работы</w:t>
      </w:r>
    </w:p>
    <w:p w:rsidR="004E2493" w:rsidRPr="00E818FD" w:rsidRDefault="00D62B63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2493" w:rsidRPr="00E818FD">
        <w:rPr>
          <w:rFonts w:ascii="Times New Roman" w:hAnsi="Times New Roman" w:cs="Times New Roman"/>
          <w:sz w:val="28"/>
          <w:szCs w:val="28"/>
        </w:rPr>
        <w:t>алендарный план воспитательной работы составлен н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а основе рабочей программы воспитания </w:t>
      </w:r>
      <w:r w:rsidR="004E2493" w:rsidRPr="00E818FD">
        <w:rPr>
          <w:rFonts w:ascii="Times New Roman" w:hAnsi="Times New Roman" w:cs="Times New Roman"/>
          <w:sz w:val="28"/>
          <w:szCs w:val="28"/>
        </w:rPr>
        <w:t>МАДОУ.</w:t>
      </w:r>
    </w:p>
    <w:p w:rsidR="00F82500" w:rsidRPr="00E818FD" w:rsidRDefault="00D62B63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2500" w:rsidRPr="00E818FD">
        <w:rPr>
          <w:rFonts w:ascii="Times New Roman" w:hAnsi="Times New Roman" w:cs="Times New Roman"/>
          <w:sz w:val="28"/>
          <w:szCs w:val="28"/>
        </w:rPr>
        <w:t xml:space="preserve">лан воспитательной работы строится на основе базовых ценностей по следующим этапам: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погружение-знакомство, которое реализуется в различных формах (чтение, просмотр, экскурсии и пр.);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разработка коллективного проекта, в рамках которого создаются творческие </w:t>
      </w:r>
      <w:r w:rsidRPr="00E818FD">
        <w:rPr>
          <w:rFonts w:ascii="Times New Roman" w:hAnsi="Times New Roman" w:cs="Times New Roman"/>
          <w:sz w:val="28"/>
          <w:szCs w:val="28"/>
        </w:rPr>
        <w:lastRenderedPageBreak/>
        <w:t xml:space="preserve">продукты; </w:t>
      </w:r>
    </w:p>
    <w:p w:rsidR="004E2493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организация события, которое формирует ценности. </w:t>
      </w:r>
    </w:p>
    <w:p w:rsidR="00F82500" w:rsidRPr="00E818FD" w:rsidRDefault="00F82500" w:rsidP="00212EF0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818FD">
        <w:rPr>
          <w:rFonts w:ascii="Times New Roman" w:hAnsi="Times New Roman" w:cs="Times New Roman"/>
          <w:sz w:val="28"/>
          <w:szCs w:val="28"/>
        </w:rPr>
        <w:t xml:space="preserve">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</w:t>
      </w:r>
    </w:p>
    <w:p w:rsidR="004E2493" w:rsidRPr="00E818FD" w:rsidRDefault="004E2493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6DD9" w:rsidRPr="00E818FD" w:rsidRDefault="001C6DD9" w:rsidP="00E818F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1C6DD9" w:rsidRPr="00E818FD" w:rsidSect="00FC0BDC">
          <w:pgSz w:w="11920" w:h="16850"/>
          <w:pgMar w:top="1134" w:right="863" w:bottom="1134" w:left="1560" w:header="0" w:footer="302" w:gutter="0"/>
          <w:cols w:space="720"/>
        </w:sectPr>
      </w:pPr>
    </w:p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18FD">
        <w:rPr>
          <w:rFonts w:ascii="Times New Roman" w:hAnsi="Times New Roman" w:cs="Times New Roman"/>
          <w:lang w:val="ru-RU"/>
        </w:rPr>
        <w:lastRenderedPageBreak/>
        <w:t xml:space="preserve">                  </w:t>
      </w:r>
      <w:r w:rsidR="00111BD8" w:rsidRPr="00E818FD">
        <w:rPr>
          <w:rFonts w:ascii="Times New Roman" w:hAnsi="Times New Roman" w:cs="Times New Roman"/>
          <w:lang w:val="ru-RU"/>
        </w:rPr>
        <w:t xml:space="preserve">                    </w:t>
      </w:r>
      <w:r w:rsidRPr="00E818FD">
        <w:rPr>
          <w:rFonts w:ascii="Times New Roman" w:hAnsi="Times New Roman" w:cs="Times New Roman"/>
          <w:lang w:val="ru-RU"/>
        </w:rPr>
        <w:t xml:space="preserve">    </w:t>
      </w:r>
      <w:r w:rsidR="00D62B63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алендарный план воспитательной </w:t>
      </w:r>
      <w:proofErr w:type="gramStart"/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>работы  на</w:t>
      </w:r>
      <w:proofErr w:type="gramEnd"/>
      <w:r w:rsidRPr="00E818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1BD8" w:rsidRPr="00E818FD">
        <w:rPr>
          <w:rFonts w:ascii="Times New Roman" w:hAnsi="Times New Roman" w:cs="Times New Roman"/>
          <w:b/>
          <w:sz w:val="28"/>
          <w:szCs w:val="28"/>
          <w:lang w:val="ru-RU"/>
        </w:rPr>
        <w:t>период 2021-2022  гг.</w:t>
      </w:r>
    </w:p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A7302" w:rsidRPr="00E818FD" w:rsidTr="00953B8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DA7302" w:rsidRPr="00A81010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развлечение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«День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знаний»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168" w:type="dxa"/>
          </w:tcPr>
          <w:p w:rsidR="004E616E" w:rsidRDefault="004E616E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DA7302" w:rsidRPr="00E818FD" w:rsidRDefault="004E616E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A7302" w:rsidRPr="00E818FD">
              <w:rPr>
                <w:sz w:val="24"/>
                <w:szCs w:val="24"/>
              </w:rPr>
              <w:t>оспитатели,</w:t>
            </w:r>
            <w:r w:rsidR="00DA7302" w:rsidRPr="00E818FD">
              <w:rPr>
                <w:spacing w:val="1"/>
                <w:sz w:val="24"/>
                <w:szCs w:val="24"/>
              </w:rPr>
              <w:t xml:space="preserve"> </w:t>
            </w:r>
            <w:r w:rsidR="00DA7302" w:rsidRPr="00E818FD">
              <w:rPr>
                <w:sz w:val="24"/>
                <w:szCs w:val="24"/>
              </w:rPr>
              <w:t>музыкальный</w:t>
            </w:r>
            <w:r w:rsidR="00DA7302" w:rsidRPr="00E818FD">
              <w:rPr>
                <w:spacing w:val="1"/>
                <w:sz w:val="24"/>
                <w:szCs w:val="24"/>
              </w:rPr>
              <w:t xml:space="preserve"> </w:t>
            </w:r>
            <w:r w:rsidR="00DA7302"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Музыкально-спортивный праздник</w:t>
            </w:r>
          </w:p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«День безопасности»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Старшие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673734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01.09-03.09</w:t>
            </w:r>
          </w:p>
        </w:tc>
        <w:tc>
          <w:tcPr>
            <w:tcW w:w="3734" w:type="dxa"/>
          </w:tcPr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и оздоровительное</w:t>
            </w:r>
          </w:p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Познавательное </w:t>
            </w:r>
          </w:p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Неделя</w:t>
            </w:r>
            <w:r w:rsidRPr="00E818FD">
              <w:rPr>
                <w:spacing w:val="-5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безопасности</w:t>
            </w:r>
            <w:r w:rsidRPr="00E818FD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01.09-03.09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proofErr w:type="spellEnd"/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Конкурс рисунков «Правила безопасности знаем-всегда их соблюдаем»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родители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Педагоги доп. образования, воспитатели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Познавательное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День</w:t>
            </w:r>
            <w:r w:rsidRPr="00E818FD">
              <w:rPr>
                <w:spacing w:val="-7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дошкольного</w:t>
            </w:r>
            <w:r w:rsidRPr="00E818FD">
              <w:rPr>
                <w:spacing w:val="-6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работника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Оформление стенгазет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 «Наш любимый детский сад»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DA7302" w:rsidRPr="000923AE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Познавательное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мероприятиях, посвященных Дню Кавказского района</w:t>
            </w:r>
          </w:p>
        </w:tc>
        <w:tc>
          <w:tcPr>
            <w:tcW w:w="2829" w:type="dxa"/>
          </w:tcPr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дети</w:t>
            </w:r>
          </w:p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родители</w:t>
            </w:r>
          </w:p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(законные </w:t>
            </w: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представители)</w:t>
            </w:r>
          </w:p>
        </w:tc>
        <w:tc>
          <w:tcPr>
            <w:tcW w:w="3168" w:type="dxa"/>
          </w:tcPr>
          <w:p w:rsidR="00DA7302" w:rsidRPr="000923AE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3A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Заведующий</w:t>
            </w:r>
            <w:r w:rsidR="000923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МАДОУ ЦРР – д/с № 2</w:t>
            </w:r>
          </w:p>
          <w:p w:rsidR="00DA7302" w:rsidRPr="000923AE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3A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A7302" w:rsidRPr="00E818FD" w:rsidTr="00953B8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DA7302" w:rsidRPr="00673734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мероприятие «День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пожилых людей»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Концерт, посвященный Дню пожилых людей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Старшие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Спортивное развлечение </w:t>
            </w:r>
          </w:p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«Кубани славные сыны!»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Старшие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673734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04.10-08.10</w:t>
            </w:r>
          </w:p>
        </w:tc>
        <w:tc>
          <w:tcPr>
            <w:tcW w:w="3734" w:type="dxa"/>
          </w:tcPr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и оздоровительное</w:t>
            </w:r>
          </w:p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Познавательное </w:t>
            </w:r>
          </w:p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b/>
                <w:sz w:val="24"/>
                <w:szCs w:val="24"/>
                <w:u w:val="single"/>
              </w:rPr>
              <w:t>Тематическая неделя</w:t>
            </w:r>
            <w:r w:rsidRPr="00E818FD">
              <w:rPr>
                <w:sz w:val="24"/>
                <w:szCs w:val="24"/>
              </w:rPr>
              <w:t xml:space="preserve"> «Кубани славные сыны», посвященная 78 летней годовщине освобождения Кубани от немецко-</w:t>
            </w:r>
            <w:proofErr w:type="gramStart"/>
            <w:r w:rsidRPr="00E818FD">
              <w:rPr>
                <w:sz w:val="24"/>
                <w:szCs w:val="24"/>
              </w:rPr>
              <w:t>фашистских  захватчиков</w:t>
            </w:r>
            <w:proofErr w:type="gramEnd"/>
            <w:r w:rsidRPr="00E818F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Старшие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734" w:type="dxa"/>
          </w:tcPr>
          <w:p w:rsidR="00DA7302" w:rsidRPr="00953B8E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proofErr w:type="spellEnd"/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Музыкальное развлечение 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«Осень»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Музыкальные руководители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воспитатели</w:t>
            </w:r>
            <w:r w:rsidRPr="00E818FD">
              <w:rPr>
                <w:spacing w:val="-14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групп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-57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proofErr w:type="spellEnd"/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Творческая выставка рисунков и поделок из природного материала</w:t>
            </w:r>
            <w:proofErr w:type="gramStart"/>
            <w:r w:rsidRPr="00E818FD">
              <w:rPr>
                <w:sz w:val="24"/>
                <w:szCs w:val="24"/>
              </w:rPr>
              <w:t xml:space="preserve">   «</w:t>
            </w:r>
            <w:proofErr w:type="gramEnd"/>
            <w:r w:rsidRPr="00E818FD">
              <w:rPr>
                <w:sz w:val="24"/>
                <w:szCs w:val="24"/>
              </w:rPr>
              <w:t>Дары осени»</w:t>
            </w:r>
          </w:p>
        </w:tc>
        <w:tc>
          <w:tcPr>
            <w:tcW w:w="2829" w:type="dxa"/>
          </w:tcPr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дети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родители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 педагоги доп. образования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ОМЦ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proofErr w:type="spellEnd"/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Муниципальный конкурс декоративно-прикладного творчества «Шахматная палитра»</w:t>
            </w:r>
          </w:p>
        </w:tc>
        <w:tc>
          <w:tcPr>
            <w:tcW w:w="2829" w:type="dxa"/>
          </w:tcPr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дети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родители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 педагоги доп. образования</w:t>
            </w:r>
          </w:p>
        </w:tc>
      </w:tr>
    </w:tbl>
    <w:p w:rsidR="00DA7302" w:rsidRPr="00D56C3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A7302" w:rsidRPr="00E818FD" w:rsidTr="00953B8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302" w:rsidRPr="00673734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01.11-03.11</w:t>
            </w:r>
          </w:p>
        </w:tc>
        <w:tc>
          <w:tcPr>
            <w:tcW w:w="3734" w:type="dxa"/>
          </w:tcPr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Тематические занятия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Музыкальный руководитель, инструктор по ФК, воспитатели</w:t>
            </w:r>
          </w:p>
        </w:tc>
      </w:tr>
      <w:tr w:rsidR="00DA7302" w:rsidRPr="00673734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3734" w:type="dxa"/>
          </w:tcPr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акции «День народного единства»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3168" w:type="dxa"/>
          </w:tcPr>
          <w:p w:rsidR="00DA7302" w:rsidRPr="00E818FD" w:rsidRDefault="000923AE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З</w:t>
            </w:r>
            <w:r w:rsidR="00DA7302" w:rsidRPr="00E818FD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 xml:space="preserve"> МАДОУ ЦРР – д/с № 2</w:t>
            </w:r>
          </w:p>
        </w:tc>
      </w:tr>
      <w:tr w:rsidR="00DA7302" w:rsidRPr="00673734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25,26.11</w:t>
            </w:r>
          </w:p>
        </w:tc>
        <w:tc>
          <w:tcPr>
            <w:tcW w:w="3734" w:type="dxa"/>
          </w:tcPr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proofErr w:type="spellEnd"/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proofErr w:type="gramStart"/>
            <w:r w:rsidRPr="00E818FD">
              <w:rPr>
                <w:sz w:val="24"/>
                <w:szCs w:val="24"/>
              </w:rPr>
              <w:t xml:space="preserve">Музыкальное </w:t>
            </w:r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развлечение</w:t>
            </w:r>
            <w:proofErr w:type="gramEnd"/>
            <w:r w:rsidRPr="00E818FD">
              <w:rPr>
                <w:spacing w:val="-4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«День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Матери»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22.11-26.11</w:t>
            </w:r>
          </w:p>
        </w:tc>
        <w:tc>
          <w:tcPr>
            <w:tcW w:w="3734" w:type="dxa"/>
          </w:tcPr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DA7302" w:rsidRPr="00623453" w:rsidRDefault="00DA7302" w:rsidP="00E818FD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Тематическая неделя </w:t>
            </w:r>
          </w:p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«Мама-солнышко моё»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F5770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734" w:type="dxa"/>
          </w:tcPr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Речевое</w:t>
            </w:r>
            <w:proofErr w:type="spellEnd"/>
          </w:p>
        </w:tc>
        <w:tc>
          <w:tcPr>
            <w:tcW w:w="3724" w:type="dxa"/>
          </w:tcPr>
          <w:p w:rsidR="00DA7302" w:rsidRPr="00623453" w:rsidRDefault="00DA7302" w:rsidP="00E818FD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Конкурс чтецов, посвященный Дню Матери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0923AE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="00DA7302" w:rsidRPr="00E818FD">
              <w:rPr>
                <w:sz w:val="24"/>
                <w:szCs w:val="24"/>
              </w:rPr>
              <w:t>, воспитатели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A7302" w:rsidRPr="00E818FD" w:rsidTr="00953B8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ДЕКАБРЬ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мероприятие «День человека с особенностями здоровья»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7302" w:rsidRPr="00673734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20.12-30-12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proofErr w:type="spellEnd"/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Новый год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музыкальный руководитель, инструктор по ФК, воспитатели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20.12-30-12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proofErr w:type="spellEnd"/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3724" w:type="dxa"/>
          </w:tcPr>
          <w:p w:rsidR="00DA7302" w:rsidRPr="00623453" w:rsidRDefault="00DA7302" w:rsidP="00953B8E">
            <w:pPr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творческих работ </w:t>
            </w:r>
          </w:p>
          <w:p w:rsidR="00DA7302" w:rsidRPr="00E818FD" w:rsidRDefault="00DA7302" w:rsidP="00953B8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2829" w:type="dxa"/>
          </w:tcPr>
          <w:p w:rsidR="00DA7302" w:rsidRPr="00E818FD" w:rsidRDefault="00DA7302" w:rsidP="00953B8E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воспитанники</w:t>
            </w:r>
          </w:p>
          <w:p w:rsidR="00DA7302" w:rsidRPr="00E818FD" w:rsidRDefault="00DA7302" w:rsidP="00953B8E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родители (законные представители)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20.12-30-12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акции «Елка желаний»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родители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законные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68" w:type="dxa"/>
          </w:tcPr>
          <w:p w:rsidR="00DA7302" w:rsidRPr="00E818FD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Старший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DA7302" w:rsidRPr="00D56C3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A7302" w:rsidRPr="00E818FD" w:rsidTr="00953B8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ЯНВАРЬ</w:t>
            </w:r>
          </w:p>
        </w:tc>
      </w:tr>
      <w:tr w:rsidR="00DA7302" w:rsidRPr="00673734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10.01.-14.01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Тематические занятия «Рождественские колядки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Спортивное развлечение «Зимние забавы»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10.01-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Участие в муниципальном конкурсе декоративно-прикладного творчества 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24.01-28.01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proofErr w:type="spellEnd"/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proofErr w:type="gramStart"/>
            <w:r w:rsidRPr="00E818FD">
              <w:rPr>
                <w:rFonts w:ascii="Times New Roman" w:hAnsi="Times New Roman"/>
              </w:rPr>
              <w:t>Конкурс  детского</w:t>
            </w:r>
            <w:proofErr w:type="gramEnd"/>
            <w:r w:rsidRPr="00E818FD">
              <w:rPr>
                <w:rFonts w:ascii="Times New Roman" w:hAnsi="Times New Roman"/>
              </w:rPr>
              <w:t xml:space="preserve"> творчества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«Неопалимая купина»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«Служба спасения 01»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673734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Участие во всероссийской акции памяти «Блокадный хлеб»</w:t>
            </w:r>
          </w:p>
        </w:tc>
        <w:tc>
          <w:tcPr>
            <w:tcW w:w="2829" w:type="dxa"/>
          </w:tcPr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воспитанники</w:t>
            </w:r>
          </w:p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старших, подготовительных групп</w:t>
            </w:r>
          </w:p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родители (законные представители»</w:t>
            </w:r>
          </w:p>
        </w:tc>
        <w:tc>
          <w:tcPr>
            <w:tcW w:w="3168" w:type="dxa"/>
          </w:tcPr>
          <w:p w:rsidR="00DA7302" w:rsidRPr="004B30AD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30AD">
              <w:rPr>
                <w:sz w:val="24"/>
                <w:szCs w:val="24"/>
                <w:lang w:val="ru-RU"/>
              </w:rPr>
              <w:t>Старший воспитатель, воспитатели</w:t>
            </w:r>
            <w:r w:rsidR="00DA7302" w:rsidRPr="004B30A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A7302" w:rsidRPr="004B30AD">
              <w:rPr>
                <w:rFonts w:ascii="Times New Roman" w:hAnsi="Times New Roman"/>
                <w:sz w:val="24"/>
                <w:szCs w:val="24"/>
                <w:lang w:val="ru-RU"/>
              </w:rPr>
              <w:t>педагог доп. образования</w:t>
            </w:r>
          </w:p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</w:p>
        </w:tc>
      </w:tr>
      <w:tr w:rsidR="00DA7302" w:rsidRPr="00673734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color w:val="252525"/>
                <w:sz w:val="24"/>
                <w:szCs w:val="24"/>
                <w:shd w:val="clear" w:color="auto" w:fill="FFFFFF"/>
              </w:rPr>
              <w:lastRenderedPageBreak/>
              <w:t>Мероприятия, посвященные 79-й годовщине освобождения города Кропоткина от немецко-</w:t>
            </w:r>
            <w:r w:rsidRPr="00E818FD">
              <w:rPr>
                <w:color w:val="252525"/>
                <w:sz w:val="24"/>
                <w:szCs w:val="24"/>
                <w:shd w:val="clear" w:color="auto" w:fill="FFFFFF"/>
              </w:rPr>
              <w:lastRenderedPageBreak/>
              <w:t>фашистских захватчиков.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воспитанники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4B30AD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30AD">
              <w:rPr>
                <w:sz w:val="24"/>
                <w:szCs w:val="24"/>
                <w:lang w:val="ru-RU"/>
              </w:rPr>
              <w:lastRenderedPageBreak/>
              <w:t>Старший воспитатель</w:t>
            </w:r>
            <w:r w:rsidR="00DA7302" w:rsidRPr="004B30AD">
              <w:rPr>
                <w:rFonts w:ascii="Times New Roman" w:hAnsi="Times New Roman"/>
                <w:sz w:val="24"/>
                <w:szCs w:val="24"/>
                <w:lang w:val="ru-RU"/>
              </w:rPr>
              <w:t>, воспитатели, педагоги доп. образования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A7302" w:rsidRPr="00E818FD" w:rsidTr="00953B8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ФЕВРАЛЬ</w:t>
            </w:r>
          </w:p>
        </w:tc>
      </w:tr>
      <w:tr w:rsidR="00DA7302" w:rsidRPr="00FB137F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01.02.-28.02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Месячник военно-патриотической работы, посвященный Дню защитника Отечества (мероприятия по плану)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4B30AD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Pr="00E818FD">
              <w:rPr>
                <w:sz w:val="24"/>
                <w:szCs w:val="24"/>
              </w:rPr>
              <w:t xml:space="preserve">, </w:t>
            </w:r>
            <w:r w:rsidR="004E616E">
              <w:rPr>
                <w:sz w:val="24"/>
                <w:szCs w:val="24"/>
              </w:rPr>
              <w:t>в</w:t>
            </w:r>
            <w:r w:rsidR="00DA7302" w:rsidRPr="00E818FD">
              <w:rPr>
                <w:sz w:val="24"/>
                <w:szCs w:val="24"/>
              </w:rPr>
              <w:t>оспитатели,</w:t>
            </w:r>
            <w:r w:rsidR="00DA7302" w:rsidRPr="00E818FD">
              <w:rPr>
                <w:spacing w:val="1"/>
                <w:sz w:val="24"/>
                <w:szCs w:val="24"/>
              </w:rPr>
              <w:t xml:space="preserve"> </w:t>
            </w:r>
            <w:r w:rsidR="00DA7302" w:rsidRPr="00E818FD">
              <w:rPr>
                <w:sz w:val="24"/>
                <w:szCs w:val="24"/>
              </w:rPr>
              <w:t>музыкальный</w:t>
            </w:r>
            <w:r w:rsidR="00DA7302" w:rsidRPr="00E818FD">
              <w:rPr>
                <w:spacing w:val="1"/>
                <w:sz w:val="24"/>
                <w:szCs w:val="24"/>
              </w:rPr>
              <w:t xml:space="preserve"> </w:t>
            </w:r>
            <w:r w:rsidR="00DA7302"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педагог </w:t>
            </w:r>
            <w:proofErr w:type="gramStart"/>
            <w:r w:rsidRPr="00E818FD">
              <w:rPr>
                <w:sz w:val="24"/>
                <w:szCs w:val="24"/>
              </w:rPr>
              <w:t>доп</w:t>
            </w:r>
            <w:r w:rsidR="004E616E">
              <w:rPr>
                <w:sz w:val="24"/>
                <w:szCs w:val="24"/>
              </w:rPr>
              <w:t xml:space="preserve">олнительного </w:t>
            </w:r>
            <w:r w:rsidRPr="00E818FD">
              <w:rPr>
                <w:sz w:val="24"/>
                <w:szCs w:val="24"/>
              </w:rPr>
              <w:t xml:space="preserve"> образования</w:t>
            </w:r>
            <w:proofErr w:type="gramEnd"/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21.02-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Проведение праздника, посвященного Дню защитников Отечества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17.02.-22.02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Выставка детского творчества «Слава армии российской, слава армии родной!»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родители (законные представители)</w:t>
            </w:r>
          </w:p>
          <w:p w:rsidR="00DA7302" w:rsidRPr="00E818FD" w:rsidRDefault="00DA730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17.02.-22.02</w:t>
            </w:r>
          </w:p>
        </w:tc>
        <w:tc>
          <w:tcPr>
            <w:tcW w:w="3734" w:type="dxa"/>
          </w:tcPr>
          <w:p w:rsidR="00DA7302" w:rsidRPr="00485077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proofErr w:type="spellEnd"/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8507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spellEnd"/>
            <w:proofErr w:type="gram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Изготовление поздравительных открыток, подарков для мужчин, защитников Отечества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pacing w:val="-1"/>
                <w:sz w:val="24"/>
                <w:szCs w:val="24"/>
              </w:rPr>
            </w:pPr>
            <w:r w:rsidRPr="00E818FD">
              <w:rPr>
                <w:spacing w:val="-1"/>
                <w:sz w:val="24"/>
                <w:szCs w:val="24"/>
              </w:rPr>
              <w:t>воспитатели</w:t>
            </w:r>
            <w:r w:rsidRPr="00E818FD">
              <w:rPr>
                <w:spacing w:val="-14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групп</w:t>
            </w:r>
          </w:p>
          <w:p w:rsidR="00DA7302" w:rsidRPr="00E818FD" w:rsidRDefault="00DA7302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17.02.-22.02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Оформление стенгазет «Мой папа лучше всех!»</w:t>
            </w:r>
          </w:p>
        </w:tc>
        <w:tc>
          <w:tcPr>
            <w:tcW w:w="2829" w:type="dxa"/>
          </w:tcPr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воспитанники дошкольных групп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ОМЦ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краевом конкурсе «Семейные экологические проекты»</w:t>
            </w:r>
          </w:p>
        </w:tc>
        <w:tc>
          <w:tcPr>
            <w:tcW w:w="2829" w:type="dxa"/>
          </w:tcPr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воспитанники дошкольных групп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A7302" w:rsidRPr="00E818FD" w:rsidTr="00953B8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МАРТ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01.03.-03.03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Музыкальное развлечение «День 8марта»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01.03.-04.03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Выставка детского творчества «Цветы для мамы»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родители (законные представители)</w:t>
            </w:r>
          </w:p>
          <w:p w:rsidR="00DA7302" w:rsidRPr="00E818FD" w:rsidRDefault="00DA730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3734" w:type="dxa"/>
          </w:tcPr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и оздоровительное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Познавательное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Фольклорный праздник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17.02.-22.02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Оформление стенгазет, посвященных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Дню 8 Марта «Выходной день вместе с мамой!»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родители (законные представители)</w:t>
            </w:r>
          </w:p>
          <w:p w:rsidR="00DA7302" w:rsidRPr="00E818FD" w:rsidRDefault="00DA730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17.02.-22.02</w:t>
            </w:r>
          </w:p>
        </w:tc>
        <w:tc>
          <w:tcPr>
            <w:tcW w:w="3734" w:type="dxa"/>
          </w:tcPr>
          <w:p w:rsidR="00DA7302" w:rsidRPr="00485077" w:rsidRDefault="00DA7302" w:rsidP="00E818FD">
            <w:pPr>
              <w:widowContro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proofErr w:type="spellEnd"/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  <w:r w:rsidRPr="00E818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8507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spellEnd"/>
            <w:proofErr w:type="gram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Изготовление поздравительных открыток, подарков для мам, бабушек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 w:rsidRPr="00E818FD">
              <w:rPr>
                <w:spacing w:val="-1"/>
                <w:sz w:val="24"/>
                <w:szCs w:val="24"/>
              </w:rPr>
              <w:t>воспитатели</w:t>
            </w:r>
            <w:r w:rsidRPr="00E818FD">
              <w:rPr>
                <w:spacing w:val="-14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групп</w:t>
            </w:r>
          </w:p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ОМЦ</w:t>
            </w:r>
          </w:p>
        </w:tc>
        <w:tc>
          <w:tcPr>
            <w:tcW w:w="3734" w:type="dxa"/>
          </w:tcPr>
          <w:p w:rsidR="00DA7302" w:rsidRPr="00E818FD" w:rsidRDefault="00DA7302" w:rsidP="000B5C8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Речевое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0B5C8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  <w:p w:rsidR="00DA7302" w:rsidRPr="00E818FD" w:rsidRDefault="00DA7302" w:rsidP="000B5C8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краевом конкурсе «Читающая мама-читающая страна»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 w:rsidRPr="00E818FD">
              <w:rPr>
                <w:spacing w:val="-1"/>
                <w:sz w:val="24"/>
                <w:szCs w:val="24"/>
              </w:rPr>
              <w:t>воспитатели</w:t>
            </w:r>
          </w:p>
        </w:tc>
      </w:tr>
    </w:tbl>
    <w:p w:rsidR="00DA7302" w:rsidRPr="00D56C3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A7302" w:rsidRPr="00E818FD" w:rsidTr="00953B8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DA7302" w:rsidRPr="00673734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04.04.-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Физическое и оздоровительное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Неделя здоровья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Воспитатели,</w:t>
            </w:r>
            <w:r w:rsidRPr="00E818FD">
              <w:rPr>
                <w:rFonts w:ascii="Times New Roman" w:hAnsi="Times New Roman"/>
                <w:spacing w:val="1"/>
              </w:rPr>
              <w:t xml:space="preserve"> </w:t>
            </w:r>
            <w:r w:rsidRPr="00E818FD">
              <w:rPr>
                <w:rFonts w:ascii="Times New Roman" w:hAnsi="Times New Roman"/>
              </w:rPr>
              <w:t>музыкальный</w:t>
            </w:r>
            <w:r w:rsidRPr="00E818FD">
              <w:rPr>
                <w:rFonts w:ascii="Times New Roman" w:hAnsi="Times New Roman"/>
                <w:spacing w:val="1"/>
              </w:rPr>
              <w:t xml:space="preserve"> </w:t>
            </w:r>
            <w:r w:rsidRPr="00E818FD">
              <w:rPr>
                <w:rFonts w:ascii="Times New Roman" w:hAnsi="Times New Roman"/>
                <w:spacing w:val="-1"/>
              </w:rPr>
              <w:t>руководитель,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инструктор</w:t>
            </w:r>
            <w:r w:rsidRPr="00E818FD">
              <w:rPr>
                <w:rFonts w:ascii="Times New Roman" w:hAnsi="Times New Roman"/>
                <w:spacing w:val="-2"/>
              </w:rPr>
              <w:t xml:space="preserve"> </w:t>
            </w:r>
            <w:r w:rsidRPr="00E818FD">
              <w:rPr>
                <w:rFonts w:ascii="Times New Roman" w:hAnsi="Times New Roman"/>
              </w:rPr>
              <w:t>ФК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Физическое и оздоровительное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Спортивное развлечение, посвященное Всемирному Дню </w:t>
            </w:r>
            <w:r w:rsidRPr="00E818FD">
              <w:rPr>
                <w:rFonts w:ascii="Times New Roman" w:hAnsi="Times New Roman"/>
              </w:rPr>
              <w:lastRenderedPageBreak/>
              <w:t>здоровья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воспитанники</w:t>
            </w:r>
            <w:proofErr w:type="spellEnd"/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lastRenderedPageBreak/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lastRenderedPageBreak/>
              <w:t>Воспитатели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инструктор</w:t>
            </w:r>
            <w:r w:rsidRPr="00E818FD">
              <w:rPr>
                <w:rFonts w:ascii="Times New Roman" w:hAnsi="Times New Roman"/>
                <w:spacing w:val="-2"/>
              </w:rPr>
              <w:t xml:space="preserve"> </w:t>
            </w:r>
            <w:r w:rsidRPr="00E818FD">
              <w:rPr>
                <w:rFonts w:ascii="Times New Roman" w:hAnsi="Times New Roman"/>
              </w:rPr>
              <w:t>ФК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Тематическое занятие «День космонавтики»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</w:rPr>
              <w:t>старших</w:t>
            </w:r>
            <w:proofErr w:type="spellEnd"/>
            <w:r w:rsidRPr="00E818FD">
              <w:rPr>
                <w:rFonts w:ascii="Times New Roman" w:hAnsi="Times New Roman"/>
              </w:rPr>
              <w:t xml:space="preserve">, </w:t>
            </w:r>
            <w:proofErr w:type="spellStart"/>
            <w:r w:rsidRPr="00E818FD">
              <w:rPr>
                <w:rFonts w:ascii="Times New Roman" w:hAnsi="Times New Roman"/>
              </w:rPr>
              <w:t>подготовительных</w:t>
            </w:r>
            <w:proofErr w:type="spellEnd"/>
            <w:r w:rsidRPr="00E818FD">
              <w:rPr>
                <w:rFonts w:ascii="Times New Roman" w:hAnsi="Times New Roman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</w:tc>
      </w:tr>
      <w:tr w:rsidR="00DA7302" w:rsidRPr="00673734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09.04.-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Месячник военно-патриотической работы, посвященный Дню защитника Отечества (мероприятия по плану)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Воспитатели,</w:t>
            </w:r>
            <w:r w:rsidRPr="00E818FD">
              <w:rPr>
                <w:rFonts w:ascii="Times New Roman" w:hAnsi="Times New Roman"/>
                <w:spacing w:val="1"/>
              </w:rPr>
              <w:t xml:space="preserve"> </w:t>
            </w:r>
            <w:r w:rsidRPr="00E818FD">
              <w:rPr>
                <w:rFonts w:ascii="Times New Roman" w:hAnsi="Times New Roman"/>
              </w:rPr>
              <w:t>музыкальный</w:t>
            </w:r>
            <w:r w:rsidRPr="00E818FD">
              <w:rPr>
                <w:rFonts w:ascii="Times New Roman" w:hAnsi="Times New Roman"/>
                <w:spacing w:val="1"/>
              </w:rPr>
              <w:t xml:space="preserve"> </w:t>
            </w:r>
            <w:r w:rsidRPr="00E818FD">
              <w:rPr>
                <w:rFonts w:ascii="Times New Roman" w:hAnsi="Times New Roman"/>
                <w:spacing w:val="-1"/>
              </w:rPr>
              <w:t>руководитель,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инструктор</w:t>
            </w:r>
            <w:r w:rsidRPr="00E818FD">
              <w:rPr>
                <w:rFonts w:ascii="Times New Roman" w:hAnsi="Times New Roman"/>
                <w:spacing w:val="-2"/>
              </w:rPr>
              <w:t xml:space="preserve"> </w:t>
            </w:r>
            <w:r w:rsidRPr="00E818FD">
              <w:rPr>
                <w:rFonts w:ascii="Times New Roman" w:hAnsi="Times New Roman"/>
              </w:rPr>
              <w:t>ФК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25.04.-29.04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Тематическое занятие «Город Кропоткин в годы Великой Отечественной войны»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25.04.-29.04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Оформление уголков Славы в группах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DA7302" w:rsidRPr="00EF5770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25.04.-29.04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Экскурсии к памятникам</w:t>
            </w:r>
            <w:r w:rsidR="004B30AD">
              <w:rPr>
                <w:rFonts w:ascii="Times New Roman" w:hAnsi="Times New Roman"/>
              </w:rPr>
              <w:t xml:space="preserve"> (онлайн)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Воспитанники подготовительных групп</w:t>
            </w:r>
          </w:p>
        </w:tc>
        <w:tc>
          <w:tcPr>
            <w:tcW w:w="3168" w:type="dxa"/>
          </w:tcPr>
          <w:p w:rsidR="00DA7302" w:rsidRPr="00E818FD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Старший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воспитатель</w:t>
            </w:r>
            <w:proofErr w:type="spellEnd"/>
            <w:r w:rsidRPr="00E818FD">
              <w:rPr>
                <w:sz w:val="24"/>
                <w:szCs w:val="24"/>
              </w:rPr>
              <w:t xml:space="preserve">, </w:t>
            </w:r>
            <w:proofErr w:type="spellStart"/>
            <w:r w:rsidR="00DA7302"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DA7302" w:rsidRPr="00EF5770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18.04-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Экскурсии в краеведческий музей</w:t>
            </w:r>
            <w:r w:rsidR="004B30AD">
              <w:rPr>
                <w:rFonts w:ascii="Times New Roman" w:hAnsi="Times New Roman"/>
              </w:rPr>
              <w:t xml:space="preserve"> (онлайн)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Воспитанники подготовительных групп</w:t>
            </w:r>
          </w:p>
        </w:tc>
        <w:tc>
          <w:tcPr>
            <w:tcW w:w="3168" w:type="dxa"/>
          </w:tcPr>
          <w:p w:rsidR="00DA7302" w:rsidRPr="00E818FD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Старший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воспитатель</w:t>
            </w:r>
            <w:proofErr w:type="spellEnd"/>
            <w:r w:rsidRPr="00E818FD">
              <w:rPr>
                <w:sz w:val="24"/>
                <w:szCs w:val="24"/>
              </w:rPr>
              <w:t xml:space="preserve">, </w:t>
            </w:r>
            <w:proofErr w:type="spellStart"/>
            <w:r w:rsidRPr="00E818FD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DA7302" w:rsidRPr="00EF5770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25.04.-29.04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- конкурс стихов о войне</w:t>
            </w:r>
          </w:p>
        </w:tc>
        <w:tc>
          <w:tcPr>
            <w:tcW w:w="2829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Старший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воспитатель</w:t>
            </w:r>
            <w:proofErr w:type="spellEnd"/>
            <w:r w:rsidRPr="00E818FD">
              <w:rPr>
                <w:sz w:val="24"/>
                <w:szCs w:val="24"/>
              </w:rPr>
              <w:t xml:space="preserve">, </w:t>
            </w:r>
            <w:proofErr w:type="spellStart"/>
            <w:r w:rsidRPr="00E818FD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18.04-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Конкурс </w:t>
            </w:r>
            <w:proofErr w:type="gramStart"/>
            <w:r w:rsidRPr="00E818FD">
              <w:rPr>
                <w:rFonts w:ascii="Times New Roman" w:hAnsi="Times New Roman"/>
              </w:rPr>
              <w:t>рисунков  «</w:t>
            </w:r>
            <w:proofErr w:type="gramEnd"/>
            <w:r w:rsidRPr="00E818FD">
              <w:rPr>
                <w:rFonts w:ascii="Times New Roman" w:hAnsi="Times New Roman"/>
              </w:rPr>
              <w:t>Слава  воинам – победителям»</w:t>
            </w:r>
          </w:p>
        </w:tc>
        <w:tc>
          <w:tcPr>
            <w:tcW w:w="2829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09.04.-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познавательное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Этико-эстетическое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Оформление альбомов «Города –герои Краснодарского края»</w:t>
            </w:r>
          </w:p>
        </w:tc>
        <w:tc>
          <w:tcPr>
            <w:tcW w:w="2829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09.04.-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познавательное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Этико-эстетическое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Оформление Книги памяти-участники </w:t>
            </w:r>
            <w:proofErr w:type="spellStart"/>
            <w:r w:rsidRPr="00E818FD">
              <w:rPr>
                <w:rFonts w:ascii="Times New Roman" w:hAnsi="Times New Roman"/>
              </w:rPr>
              <w:t>ВОв</w:t>
            </w:r>
            <w:proofErr w:type="spellEnd"/>
            <w:r w:rsidRPr="00E818FD">
              <w:rPr>
                <w:rFonts w:ascii="Times New Roman" w:hAnsi="Times New Roman"/>
              </w:rPr>
              <w:t xml:space="preserve"> - </w:t>
            </w:r>
            <w:proofErr w:type="spellStart"/>
            <w:r w:rsidRPr="00E818FD">
              <w:rPr>
                <w:rFonts w:ascii="Times New Roman" w:hAnsi="Times New Roman"/>
              </w:rPr>
              <w:t>кропоткинцы</w:t>
            </w:r>
            <w:proofErr w:type="spellEnd"/>
          </w:p>
        </w:tc>
        <w:tc>
          <w:tcPr>
            <w:tcW w:w="2829" w:type="dxa"/>
          </w:tcPr>
          <w:p w:rsidR="00DA7302" w:rsidRPr="00623453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воспитанники</w:t>
            </w:r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Педагоги МАДОУ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09.04.-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734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познавательное </w:t>
            </w:r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Этико-эстетическое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Пополнение мини-музея «Этих лет не забыть нам никогда»</w:t>
            </w:r>
          </w:p>
        </w:tc>
        <w:tc>
          <w:tcPr>
            <w:tcW w:w="2829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Педагоги МАДОУ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18.04-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Художественно-эстетическое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Участие в муниципальном </w:t>
            </w:r>
            <w:proofErr w:type="gramStart"/>
            <w:r w:rsidRPr="00E818FD">
              <w:rPr>
                <w:rFonts w:ascii="Times New Roman" w:hAnsi="Times New Roman"/>
              </w:rPr>
              <w:t>конкурсе  декоративно</w:t>
            </w:r>
            <w:proofErr w:type="gramEnd"/>
            <w:r w:rsidRPr="00E818FD">
              <w:rPr>
                <w:rFonts w:ascii="Times New Roman" w:hAnsi="Times New Roman"/>
              </w:rPr>
              <w:t>-прикладного творчества «Пасха в кубанской семье»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воспитанники дошкольных групп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педагоги,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Педагог доп. образования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25.04-30.04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Художественно-эстетическое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трудовое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Выставка декоративно-прикладного творчества «Неопалимая купина»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воспитанники дошкольных групп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педагоги,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воспитатели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A7302" w:rsidRPr="00E818FD" w:rsidTr="00953B8E">
        <w:tc>
          <w:tcPr>
            <w:tcW w:w="14560" w:type="dxa"/>
            <w:gridSpan w:val="5"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DA7302" w:rsidRPr="00673734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01.05-09.05</w:t>
            </w:r>
          </w:p>
        </w:tc>
        <w:tc>
          <w:tcPr>
            <w:tcW w:w="3734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proofErr w:type="gramStart"/>
            <w:r w:rsidRPr="00E818FD">
              <w:rPr>
                <w:sz w:val="24"/>
                <w:szCs w:val="24"/>
              </w:rPr>
              <w:t>Участие  в</w:t>
            </w:r>
            <w:proofErr w:type="gramEnd"/>
            <w:r w:rsidRPr="00E818FD">
              <w:rPr>
                <w:sz w:val="24"/>
                <w:szCs w:val="24"/>
              </w:rPr>
              <w:t xml:space="preserve"> акциях 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«Бессмертный полк»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«Окна Победы»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«Георгиевская лента»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занятие «День Победы»</w:t>
            </w:r>
          </w:p>
        </w:tc>
        <w:tc>
          <w:tcPr>
            <w:tcW w:w="2829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673734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3734" w:type="dxa"/>
          </w:tcPr>
          <w:p w:rsidR="00DA7302" w:rsidRPr="00623453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и оздоровительное</w:t>
            </w:r>
          </w:p>
          <w:p w:rsidR="00DA7302" w:rsidRPr="00623453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Познавательное </w:t>
            </w:r>
          </w:p>
          <w:p w:rsidR="00DA7302" w:rsidRPr="00623453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Спортивно развлечение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«На страже родины»</w:t>
            </w:r>
          </w:p>
        </w:tc>
        <w:tc>
          <w:tcPr>
            <w:tcW w:w="2829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3734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Познавательное</w:t>
            </w:r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Музыкальная гостиная «Песни военных лет» (</w:t>
            </w:r>
            <w:proofErr w:type="spellStart"/>
            <w:r w:rsidRPr="00E818FD">
              <w:rPr>
                <w:rFonts w:ascii="Times New Roman" w:hAnsi="Times New Roman"/>
              </w:rPr>
              <w:t>инсценирование</w:t>
            </w:r>
            <w:proofErr w:type="spellEnd"/>
            <w:r w:rsidRPr="00E818FD">
              <w:rPr>
                <w:rFonts w:ascii="Times New Roman" w:hAnsi="Times New Roman"/>
              </w:rPr>
              <w:t xml:space="preserve"> военных песен)</w:t>
            </w:r>
          </w:p>
        </w:tc>
        <w:tc>
          <w:tcPr>
            <w:tcW w:w="2829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DA7302" w:rsidRPr="00E818FD" w:rsidRDefault="00DA7302" w:rsidP="00BA13F0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старших, подготовительных групп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DA7302" w:rsidRPr="00EF5770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04.05-06.05</w:t>
            </w:r>
          </w:p>
        </w:tc>
        <w:tc>
          <w:tcPr>
            <w:tcW w:w="3734" w:type="dxa"/>
          </w:tcPr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Этико-эстетическое</w:t>
            </w:r>
            <w:proofErr w:type="spellEnd"/>
            <w:r w:rsidRPr="00E818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proofErr w:type="gramStart"/>
            <w:r w:rsidRPr="00E818FD">
              <w:rPr>
                <w:sz w:val="24"/>
                <w:szCs w:val="24"/>
              </w:rPr>
              <w:t>Участие  в</w:t>
            </w:r>
            <w:proofErr w:type="gramEnd"/>
            <w:r w:rsidRPr="00E818FD">
              <w:rPr>
                <w:sz w:val="24"/>
                <w:szCs w:val="24"/>
              </w:rPr>
              <w:t xml:space="preserve"> акции «Поздравление для ветеранов»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Ветераны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3168" w:type="dxa"/>
          </w:tcPr>
          <w:p w:rsidR="00DA7302" w:rsidRPr="00E818FD" w:rsidRDefault="004B30AD" w:rsidP="00E818FD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Pr="00E818FD">
              <w:rPr>
                <w:sz w:val="24"/>
                <w:szCs w:val="24"/>
              </w:rPr>
              <w:t xml:space="preserve">, </w:t>
            </w:r>
            <w:r w:rsidR="00DA7302"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04.05-06.05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Выставка детского творчества «День Победы»</w:t>
            </w:r>
          </w:p>
        </w:tc>
        <w:tc>
          <w:tcPr>
            <w:tcW w:w="2829" w:type="dxa"/>
          </w:tcPr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DA7302" w:rsidRPr="00E818FD" w:rsidRDefault="00DA730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родители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законные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68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DA7302" w:rsidRPr="00EF5770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11.05.-13.05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Акция «Разноцветная клумба»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(привлечение родителей к оформлению групповых участков)</w:t>
            </w:r>
          </w:p>
        </w:tc>
        <w:tc>
          <w:tcPr>
            <w:tcW w:w="2829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</w:tc>
        <w:tc>
          <w:tcPr>
            <w:tcW w:w="3168" w:type="dxa"/>
          </w:tcPr>
          <w:p w:rsidR="00DA7302" w:rsidRPr="00E818FD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Старший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воспитатель</w:t>
            </w:r>
            <w:proofErr w:type="spellEnd"/>
            <w:r w:rsidRPr="00E818FD">
              <w:rPr>
                <w:sz w:val="24"/>
                <w:szCs w:val="24"/>
              </w:rPr>
              <w:t xml:space="preserve">, </w:t>
            </w:r>
            <w:proofErr w:type="spellStart"/>
            <w:r w:rsidR="00DA7302" w:rsidRPr="00E818FD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DA7302" w:rsidRPr="00EF5770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16.05-20.05</w:t>
            </w:r>
          </w:p>
        </w:tc>
        <w:tc>
          <w:tcPr>
            <w:tcW w:w="3734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E818FD">
              <w:rPr>
                <w:rFonts w:ascii="Times New Roman" w:hAnsi="Times New Roman"/>
              </w:rPr>
              <w:t>в  благотворительной</w:t>
            </w:r>
            <w:proofErr w:type="gramEnd"/>
            <w:r w:rsidRPr="00E818FD">
              <w:rPr>
                <w:rFonts w:ascii="Times New Roman" w:hAnsi="Times New Roman"/>
              </w:rPr>
              <w:t xml:space="preserve"> акции «Край добра»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Люди, находящиеся в сложной жизненной ситуации</w:t>
            </w:r>
          </w:p>
        </w:tc>
        <w:tc>
          <w:tcPr>
            <w:tcW w:w="3168" w:type="dxa"/>
          </w:tcPr>
          <w:p w:rsidR="00DA7302" w:rsidRPr="00E818FD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Старший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воспитатель</w:t>
            </w:r>
            <w:proofErr w:type="spellEnd"/>
            <w:r w:rsidRPr="00E818FD">
              <w:rPr>
                <w:sz w:val="24"/>
                <w:szCs w:val="24"/>
              </w:rPr>
              <w:t xml:space="preserve">, </w:t>
            </w:r>
            <w:proofErr w:type="spellStart"/>
            <w:r w:rsidR="00DA7302" w:rsidRPr="00E818FD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  <w:r w:rsidR="00DA7302" w:rsidRPr="00E818FD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</w:p>
        </w:tc>
      </w:tr>
      <w:tr w:rsidR="00DA7302" w:rsidRPr="00673734" w:rsidTr="00953B8E">
        <w:tc>
          <w:tcPr>
            <w:tcW w:w="1105" w:type="dxa"/>
          </w:tcPr>
          <w:p w:rsidR="00DA7302" w:rsidRPr="00E818FD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27.05-31.05</w:t>
            </w:r>
          </w:p>
        </w:tc>
        <w:tc>
          <w:tcPr>
            <w:tcW w:w="3734" w:type="dxa"/>
          </w:tcPr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  <w:p w:rsidR="00DA7302" w:rsidRPr="00E818FD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724" w:type="dxa"/>
          </w:tcPr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 xml:space="preserve">Музыкальное развлечение </w:t>
            </w:r>
          </w:p>
          <w:p w:rsidR="00DA7302" w:rsidRPr="00E818FD" w:rsidRDefault="00DA7302" w:rsidP="00E818FD">
            <w:pPr>
              <w:pStyle w:val="a3"/>
              <w:widowControl w:val="0"/>
              <w:rPr>
                <w:rFonts w:ascii="Times New Roman" w:hAnsi="Times New Roman"/>
              </w:rPr>
            </w:pPr>
            <w:r w:rsidRPr="00E818FD">
              <w:rPr>
                <w:rFonts w:ascii="Times New Roman" w:hAnsi="Times New Roman"/>
              </w:rPr>
              <w:t>«Выпускной бал»</w:t>
            </w:r>
          </w:p>
        </w:tc>
        <w:tc>
          <w:tcPr>
            <w:tcW w:w="2829" w:type="dxa"/>
          </w:tcPr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Воспитанники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подготовительных групп</w:t>
            </w:r>
          </w:p>
          <w:p w:rsidR="00DA7302" w:rsidRPr="00623453" w:rsidRDefault="00DA730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родители (законные представители)</w:t>
            </w:r>
          </w:p>
        </w:tc>
        <w:tc>
          <w:tcPr>
            <w:tcW w:w="3168" w:type="dxa"/>
          </w:tcPr>
          <w:p w:rsidR="00DA7302" w:rsidRPr="00623453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sz w:val="24"/>
                <w:szCs w:val="24"/>
                <w:lang w:val="ru-RU"/>
              </w:rPr>
              <w:t xml:space="preserve">Старший воспитатель, </w:t>
            </w:r>
            <w:r w:rsidR="00DA7302"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A7302" w:rsidRPr="00E818FD" w:rsidTr="00254B6E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254B6E" w:rsidRPr="00673734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6E" w:rsidRPr="00E818FD" w:rsidRDefault="00680019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Музыкально-спортивное развлечение «День защиты детей»</w:t>
            </w:r>
          </w:p>
          <w:p w:rsidR="00254B6E" w:rsidRPr="00E818FD" w:rsidRDefault="00254B6E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623453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:rsidR="00254B6E" w:rsidRPr="00623453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Инструктор по ФК</w:t>
            </w:r>
          </w:p>
        </w:tc>
      </w:tr>
      <w:tr w:rsidR="00254B6E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занятие «Дружат дети всей Земли»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BA13F0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254B6E" w:rsidRPr="00E818FD" w:rsidRDefault="00254B6E" w:rsidP="00BA13F0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  <w:proofErr w:type="spellEnd"/>
          </w:p>
          <w:p w:rsidR="00254B6E" w:rsidRPr="00E818FD" w:rsidRDefault="00254B6E" w:rsidP="00BA13F0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54B6E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  <w:r w:rsidR="004850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Конкурс рисунков на асфальте </w:t>
            </w:r>
          </w:p>
          <w:p w:rsidR="00254B6E" w:rsidRPr="00E818FD" w:rsidRDefault="00254B6E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485077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80019" w:rsidRPr="00673734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  <w:proofErr w:type="spellEnd"/>
          </w:p>
          <w:p w:rsidR="00680019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Худож</w:t>
            </w:r>
            <w:r w:rsidR="00680019" w:rsidRPr="00E818FD">
              <w:rPr>
                <w:rFonts w:ascii="Times New Roman" w:hAnsi="Times New Roman"/>
                <w:sz w:val="24"/>
                <w:szCs w:val="24"/>
              </w:rPr>
              <w:t>ественно-эстетическое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Музыкально-спортивное развлечение «Мы – дети России»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623453" w:rsidRDefault="00680019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623453" w:rsidRDefault="00680019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:rsidR="00680019" w:rsidRPr="00623453" w:rsidRDefault="00680019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Инструктор по ФК</w:t>
            </w:r>
          </w:p>
        </w:tc>
      </w:tr>
      <w:tr w:rsidR="00DA730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10.06.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</w:p>
          <w:p w:rsidR="00254B6E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254B6E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</w:t>
            </w:r>
            <w:r w:rsidR="00C22CF1" w:rsidRPr="00E818FD">
              <w:rPr>
                <w:sz w:val="24"/>
                <w:szCs w:val="24"/>
              </w:rPr>
              <w:t>нятие «Символы России</w:t>
            </w:r>
            <w:r w:rsidRPr="00E818FD">
              <w:rPr>
                <w:sz w:val="24"/>
                <w:szCs w:val="24"/>
              </w:rPr>
              <w:t>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953B8E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254B6E" w:rsidRPr="00E818FD" w:rsidRDefault="00254B6E" w:rsidP="00953B8E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  <w:proofErr w:type="spellEnd"/>
          </w:p>
          <w:p w:rsidR="00DA7302" w:rsidRPr="00E818FD" w:rsidRDefault="00254B6E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06.06-</w:t>
            </w:r>
          </w:p>
          <w:p w:rsidR="00254B6E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6E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</w:p>
          <w:p w:rsidR="00DA7302" w:rsidRPr="00E818FD" w:rsidRDefault="00254B6E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254B6E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Выставка детских работ, </w:t>
            </w:r>
            <w:proofErr w:type="gramStart"/>
            <w:r w:rsidRPr="00E818FD">
              <w:rPr>
                <w:sz w:val="24"/>
                <w:szCs w:val="24"/>
              </w:rPr>
              <w:t>фотографий  «</w:t>
            </w:r>
            <w:proofErr w:type="gramEnd"/>
            <w:r w:rsidRPr="00E818FD">
              <w:rPr>
                <w:sz w:val="24"/>
                <w:szCs w:val="24"/>
              </w:rPr>
              <w:t>Мы живем в России»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623453" w:rsidRDefault="00254B6E" w:rsidP="00953B8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Воспитанники дошкольных групп</w:t>
            </w:r>
          </w:p>
          <w:p w:rsidR="00254B6E" w:rsidRPr="00623453" w:rsidRDefault="00254B6E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Родители (законные представители)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  <w:p w:rsidR="00680019" w:rsidRPr="00E818FD" w:rsidRDefault="00680019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Педагог доп. образования</w:t>
            </w:r>
          </w:p>
        </w:tc>
      </w:tr>
      <w:tr w:rsidR="00680019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</w:p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акции «Окна России»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623453" w:rsidRDefault="00680019" w:rsidP="00953B8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Воспитанники дошкольных групп</w:t>
            </w:r>
          </w:p>
          <w:p w:rsidR="00680019" w:rsidRPr="00623453" w:rsidRDefault="00680019" w:rsidP="00953B8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Родители (законные представители)</w:t>
            </w:r>
          </w:p>
          <w:p w:rsidR="00680019" w:rsidRPr="00E818FD" w:rsidRDefault="00680019" w:rsidP="00953B8E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4B30AD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Pr="00E818FD">
              <w:rPr>
                <w:sz w:val="24"/>
                <w:szCs w:val="24"/>
              </w:rPr>
              <w:t>, воспитатели</w:t>
            </w:r>
          </w:p>
        </w:tc>
      </w:tr>
      <w:tr w:rsidR="00DA7302" w:rsidRPr="00673734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</w:p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акции в соцсетях «Будущее России»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BA13F0" w:rsidRDefault="00680019" w:rsidP="00E818F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Воспитанники дошкольных групп</w:t>
            </w:r>
            <w:r w:rsidR="00953B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Родители (законные представители)</w:t>
            </w:r>
            <w:r w:rsidR="00BA13F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13F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A730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623453" w:rsidRDefault="00680019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</w:t>
            </w:r>
          </w:p>
          <w:p w:rsidR="00680019" w:rsidRPr="00623453" w:rsidRDefault="00680019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Социальное</w:t>
            </w:r>
          </w:p>
          <w:p w:rsidR="00680019" w:rsidRPr="00623453" w:rsidRDefault="00680019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Познавательное</w:t>
            </w:r>
          </w:p>
          <w:p w:rsidR="00680019" w:rsidRPr="00623453" w:rsidRDefault="00680019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Физкультурно-оздоровительное</w:t>
            </w:r>
          </w:p>
          <w:p w:rsidR="00680019" w:rsidRPr="00623453" w:rsidRDefault="00680019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623453" w:rsidRDefault="00680019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Воспитательная работа по реализации тематических проектов</w:t>
            </w:r>
          </w:p>
          <w:p w:rsidR="00680019" w:rsidRPr="00E818FD" w:rsidRDefault="00680019" w:rsidP="00BA13F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680019" w:rsidRPr="00E818FD" w:rsidRDefault="00680019" w:rsidP="00BA13F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</w:t>
            </w:r>
            <w:proofErr w:type="gramStart"/>
            <w:r w:rsidRPr="00E818FD">
              <w:rPr>
                <w:sz w:val="24"/>
                <w:szCs w:val="24"/>
              </w:rPr>
              <w:t>Родной  край</w:t>
            </w:r>
            <w:proofErr w:type="gramEnd"/>
            <w:r w:rsidRPr="00E818FD">
              <w:rPr>
                <w:sz w:val="24"/>
                <w:szCs w:val="24"/>
              </w:rPr>
              <w:t>»</w:t>
            </w:r>
          </w:p>
          <w:p w:rsidR="00680019" w:rsidRPr="00E818FD" w:rsidRDefault="00680019" w:rsidP="00BA13F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680019" w:rsidRPr="00E818FD" w:rsidRDefault="00680019" w:rsidP="00BA13F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«В мире прекрасного»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80019" w:rsidRPr="00673734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  <w:proofErr w:type="spellEnd"/>
          </w:p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623453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 и физкультурные развлечения по плану музыкального руководителя и инструктора по ФК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E818FD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623453" w:rsidRDefault="00680019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:rsidR="00680019" w:rsidRPr="00623453" w:rsidRDefault="00680019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Инструктор по ФК</w:t>
            </w:r>
          </w:p>
        </w:tc>
      </w:tr>
    </w:tbl>
    <w:p w:rsidR="00680019" w:rsidRPr="00E818FD" w:rsidRDefault="00680019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A7302" w:rsidRPr="00E818FD" w:rsidTr="00254B6E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DA7302" w:rsidRPr="00673734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04.07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</w:t>
            </w:r>
            <w:r w:rsidR="00DA7302" w:rsidRPr="00E818FD">
              <w:rPr>
                <w:rFonts w:ascii="Times New Roman" w:hAnsi="Times New Roman"/>
                <w:sz w:val="24"/>
                <w:szCs w:val="24"/>
              </w:rPr>
              <w:t>ознавательное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Тематическое занятие «Приключения на празднике </w:t>
            </w:r>
            <w:r w:rsidRPr="00E818FD">
              <w:rPr>
                <w:sz w:val="24"/>
                <w:szCs w:val="24"/>
              </w:rPr>
              <w:lastRenderedPageBreak/>
              <w:t xml:space="preserve">дорожных знаков»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953B8E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Воспитанники</w:t>
            </w:r>
            <w:proofErr w:type="spellEnd"/>
          </w:p>
          <w:p w:rsidR="00E223D2" w:rsidRPr="00E818FD" w:rsidRDefault="00E223D2" w:rsidP="00953B8E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  <w:proofErr w:type="spellEnd"/>
          </w:p>
          <w:p w:rsidR="00DA7302" w:rsidRPr="00E818FD" w:rsidRDefault="00E223D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Воспитатели,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DA7302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E223D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01.07.-04.07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</w:p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Конкурс детских работ </w:t>
            </w:r>
          </w:p>
          <w:p w:rsidR="00E223D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proofErr w:type="spellEnd"/>
          </w:p>
          <w:p w:rsidR="00E223D2" w:rsidRPr="00E818FD" w:rsidRDefault="00E223D2" w:rsidP="00E818F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DA7302" w:rsidRPr="00E818FD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623453" w:rsidRDefault="00E223D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</w:t>
            </w:r>
          </w:p>
          <w:p w:rsidR="00E223D2" w:rsidRPr="00623453" w:rsidRDefault="00E223D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</w:t>
            </w:r>
          </w:p>
          <w:p w:rsidR="00E223D2" w:rsidRPr="00623453" w:rsidRDefault="00E223D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Социальное</w:t>
            </w:r>
          </w:p>
          <w:p w:rsidR="00E223D2" w:rsidRPr="00623453" w:rsidRDefault="00E223D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6E" w:rsidRPr="00E818FD" w:rsidRDefault="00E223D2" w:rsidP="004E616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Музыкально-спортивное развлечение </w:t>
            </w:r>
            <w:r w:rsidR="004E616E" w:rsidRPr="00E818FD">
              <w:rPr>
                <w:sz w:val="24"/>
                <w:szCs w:val="24"/>
              </w:rPr>
              <w:t>«Наша дружная семья»</w:t>
            </w:r>
          </w:p>
          <w:p w:rsidR="00DA7302" w:rsidRPr="00E818FD" w:rsidRDefault="00DA7302" w:rsidP="00E818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953B8E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E223D2" w:rsidRPr="00E818FD" w:rsidRDefault="00E223D2" w:rsidP="00953B8E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  <w:proofErr w:type="spellEnd"/>
          </w:p>
          <w:p w:rsidR="00DA7302" w:rsidRPr="00E818FD" w:rsidRDefault="00E223D2" w:rsidP="00953B8E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музыкальный</w:t>
            </w:r>
            <w:r w:rsidRPr="00E818FD">
              <w:rPr>
                <w:spacing w:val="1"/>
                <w:sz w:val="24"/>
                <w:szCs w:val="24"/>
              </w:rPr>
              <w:t xml:space="preserve"> </w:t>
            </w:r>
            <w:r w:rsidRPr="00E818FD">
              <w:rPr>
                <w:spacing w:val="-1"/>
                <w:sz w:val="24"/>
                <w:szCs w:val="24"/>
              </w:rPr>
              <w:t>руководитель,</w:t>
            </w:r>
          </w:p>
          <w:p w:rsidR="00DA730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инструктор</w:t>
            </w:r>
            <w:r w:rsidRPr="00E818FD">
              <w:rPr>
                <w:spacing w:val="-2"/>
                <w:sz w:val="24"/>
                <w:szCs w:val="24"/>
              </w:rPr>
              <w:t xml:space="preserve"> </w:t>
            </w:r>
            <w:r w:rsidRPr="00E818FD">
              <w:rPr>
                <w:sz w:val="24"/>
                <w:szCs w:val="24"/>
              </w:rPr>
              <w:t>ФК</w:t>
            </w:r>
          </w:p>
        </w:tc>
      </w:tr>
      <w:tr w:rsidR="00DA7302" w:rsidRPr="00E818FD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05.07-08.07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Выставка детских работ, фотографий </w:t>
            </w:r>
          </w:p>
          <w:p w:rsidR="00E223D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«Наша дружная семья»</w:t>
            </w:r>
          </w:p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E223D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Родители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законные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05.07-08.07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2" w:rsidRPr="00E818FD" w:rsidRDefault="00E223D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</w:p>
          <w:p w:rsidR="00DA7302" w:rsidRPr="00E818FD" w:rsidRDefault="00E223D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  <w:p w:rsidR="00E223D2" w:rsidRPr="00E818FD" w:rsidRDefault="00E223D2" w:rsidP="00BA13F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«Герб семьи»</w:t>
            </w:r>
          </w:p>
          <w:p w:rsidR="00E223D2" w:rsidRPr="00E818FD" w:rsidRDefault="00E223D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«Генеалогическое древо»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DA7302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Родители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законные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818FD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05.07-08.07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</w:p>
          <w:p w:rsidR="00C22CF1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proofErr w:type="spellEnd"/>
          </w:p>
          <w:p w:rsidR="00DA7302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акциях в соцсетях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Старший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C22CF1" w:rsidRPr="00E818FD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proofErr w:type="spellEnd"/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занятие по экологии</w:t>
            </w:r>
          </w:p>
          <w:p w:rsidR="00C22CF1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="004E616E">
              <w:rPr>
                <w:sz w:val="24"/>
                <w:szCs w:val="24"/>
              </w:rPr>
              <w:t>Экотека</w:t>
            </w:r>
            <w:proofErr w:type="spellEnd"/>
            <w:r w:rsidRPr="00E818FD">
              <w:rPr>
                <w:sz w:val="24"/>
                <w:szCs w:val="24"/>
              </w:rPr>
              <w:t>»  с</w:t>
            </w:r>
            <w:proofErr w:type="gramEnd"/>
            <w:r w:rsidRPr="00E818FD">
              <w:rPr>
                <w:sz w:val="24"/>
                <w:szCs w:val="24"/>
              </w:rPr>
              <w:t xml:space="preserve"> участием детей подготовительной группы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младших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средних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C22CF1" w:rsidRPr="00E818FD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623453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</w:t>
            </w:r>
          </w:p>
          <w:p w:rsidR="00C22CF1" w:rsidRPr="00623453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Социальное</w:t>
            </w:r>
          </w:p>
          <w:p w:rsidR="00C22CF1" w:rsidRPr="00623453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Познавательное</w:t>
            </w:r>
          </w:p>
          <w:p w:rsidR="00C22CF1" w:rsidRPr="00623453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Физкультурно-оздоровительное</w:t>
            </w:r>
          </w:p>
          <w:p w:rsidR="00C22CF1" w:rsidRPr="00623453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CF32FB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Воспитательная работа по реализации тематических проектов</w:t>
            </w:r>
            <w:r w:rsidR="00CF32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F32FB">
              <w:rPr>
                <w:sz w:val="24"/>
                <w:szCs w:val="24"/>
                <w:lang w:val="ru-RU"/>
              </w:rPr>
              <w:t>«Безопасный мир»</w:t>
            </w:r>
            <w:r w:rsidR="00CF32FB">
              <w:rPr>
                <w:sz w:val="24"/>
                <w:szCs w:val="24"/>
                <w:lang w:val="ru-RU"/>
              </w:rPr>
              <w:t xml:space="preserve"> </w:t>
            </w:r>
            <w:r w:rsidRPr="00CF32FB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CF32FB">
              <w:rPr>
                <w:sz w:val="24"/>
                <w:szCs w:val="24"/>
                <w:lang w:val="ru-RU"/>
              </w:rPr>
              <w:t xml:space="preserve">Родной  </w:t>
            </w:r>
            <w:r w:rsidR="004E616E">
              <w:rPr>
                <w:sz w:val="24"/>
                <w:szCs w:val="24"/>
                <w:lang w:val="ru-RU"/>
              </w:rPr>
              <w:t>город</w:t>
            </w:r>
            <w:proofErr w:type="gramEnd"/>
            <w:r w:rsidRPr="00CF32FB">
              <w:rPr>
                <w:sz w:val="24"/>
                <w:szCs w:val="24"/>
                <w:lang w:val="ru-RU"/>
              </w:rPr>
              <w:t>»</w:t>
            </w:r>
          </w:p>
          <w:p w:rsidR="00C22CF1" w:rsidRPr="00E818FD" w:rsidRDefault="00C22CF1" w:rsidP="00CF32FB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C22CF1" w:rsidRPr="00E818FD" w:rsidRDefault="00C22CF1" w:rsidP="00CF32FB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«В мире прекрасного»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22CF1" w:rsidRPr="00673734" w:rsidTr="00E223D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  <w:proofErr w:type="spellEnd"/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623453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 и физкультурные развлечения по плану музыкального руководителя и инструктора по ФК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623453" w:rsidRDefault="00C22CF1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:rsidR="00C22CF1" w:rsidRPr="00623453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Инструктор по ФК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5"/>
        <w:gridCol w:w="3734"/>
        <w:gridCol w:w="3724"/>
        <w:gridCol w:w="2829"/>
        <w:gridCol w:w="3168"/>
      </w:tblGrid>
      <w:tr w:rsidR="00DA7302" w:rsidRPr="00E818FD" w:rsidTr="00254B6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  <w:proofErr w:type="spellEnd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A7302" w:rsidRPr="00E818FD" w:rsidTr="00254B6E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02" w:rsidRPr="00E818FD" w:rsidRDefault="00DA7302" w:rsidP="00E818F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DA7302" w:rsidRPr="00E818FD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Тематическое </w:t>
            </w:r>
            <w:proofErr w:type="gramStart"/>
            <w:r w:rsidRPr="00E818FD">
              <w:rPr>
                <w:sz w:val="24"/>
                <w:szCs w:val="24"/>
              </w:rPr>
              <w:t>занятие ,</w:t>
            </w:r>
            <w:proofErr w:type="gramEnd"/>
            <w:r w:rsidRPr="00E818FD">
              <w:rPr>
                <w:sz w:val="24"/>
                <w:szCs w:val="24"/>
              </w:rPr>
              <w:t xml:space="preserve"> посвященное Дню уважения к родителям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673734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Спортивное развлечение, посвященное Дню физкультурника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DA7302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</w:tr>
      <w:tr w:rsidR="00DA7302" w:rsidRPr="00673734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</w:p>
          <w:p w:rsidR="00DA7302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Конкурс рисунков, посвященный Дню кошек </w:t>
            </w:r>
          </w:p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«Мой любимый питомец»</w:t>
            </w:r>
          </w:p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DA7302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93890" w:rsidRPr="00E818FD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623453" w:rsidRDefault="00393890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</w:t>
            </w:r>
          </w:p>
          <w:p w:rsidR="00393890" w:rsidRPr="00623453" w:rsidRDefault="00393890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</w:t>
            </w:r>
          </w:p>
          <w:p w:rsidR="00393890" w:rsidRPr="00623453" w:rsidRDefault="00393890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Социальное</w:t>
            </w:r>
          </w:p>
          <w:p w:rsidR="00393890" w:rsidRPr="00623453" w:rsidRDefault="00393890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Фольклорный праздник</w:t>
            </w:r>
          </w:p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«Яблочный Спас»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4B30AD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педагоги ДОУ</w:t>
            </w:r>
          </w:p>
        </w:tc>
      </w:tr>
      <w:tr w:rsidR="00393890" w:rsidRPr="00EF5770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15.08.-19.08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 xml:space="preserve">Конкурс декоративно-прикладного творчества </w:t>
            </w:r>
          </w:p>
          <w:p w:rsidR="00393890" w:rsidRPr="00E818FD" w:rsidRDefault="00393890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«Дары лета»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623453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4B30AD" w:rsidP="00E818FD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C22CF1" w:rsidRPr="00E818FD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22.08.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</w:p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pStyle w:val="TableParagraph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Тематическое занятие «История флага российского»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CF32F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</w:p>
          <w:p w:rsidR="00C22CF1" w:rsidRPr="00E818FD" w:rsidRDefault="00C22CF1" w:rsidP="00CF32FB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старших</w:t>
            </w:r>
            <w:proofErr w:type="spellEnd"/>
          </w:p>
          <w:p w:rsidR="00C22CF1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подготовительных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Воспитатели</w:t>
            </w:r>
          </w:p>
        </w:tc>
      </w:tr>
      <w:tr w:rsidR="00DA7302" w:rsidRPr="00EF5770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20.08-22.08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</w:p>
          <w:p w:rsidR="00DA7302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  <w:p w:rsidR="00C22CF1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E818FD" w:rsidRDefault="00C22CF1" w:rsidP="00E818F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Участие в акциях в соцсетях</w:t>
            </w:r>
          </w:p>
          <w:p w:rsidR="00C22CF1" w:rsidRPr="00E818FD" w:rsidRDefault="00C22CF1" w:rsidP="00E818FD">
            <w:pPr>
              <w:pStyle w:val="TableParagraph"/>
              <w:spacing w:line="268" w:lineRule="exact"/>
              <w:ind w:left="0"/>
              <w:rPr>
                <w:b/>
                <w:sz w:val="24"/>
                <w:szCs w:val="24"/>
              </w:rPr>
            </w:pPr>
            <w:r w:rsidRPr="00E818FD">
              <w:rPr>
                <w:rStyle w:val="ac"/>
                <w:rFonts w:eastAsiaTheme="majorEastAsia"/>
                <w:sz w:val="24"/>
                <w:szCs w:val="24"/>
              </w:rPr>
              <w:t xml:space="preserve"> </w:t>
            </w:r>
            <w:r w:rsidRPr="00E818FD">
              <w:rPr>
                <w:rStyle w:val="ac"/>
                <w:rFonts w:eastAsiaTheme="majorEastAsia"/>
                <w:b w:val="0"/>
                <w:sz w:val="24"/>
                <w:szCs w:val="24"/>
              </w:rPr>
              <w:t>«Флаги России»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623453" w:rsidRDefault="00DA7302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2" w:rsidRPr="004B30AD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C22CF1" w:rsidRPr="00EF5770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>20.08-22.08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spellEnd"/>
          </w:p>
          <w:p w:rsidR="00C22CF1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</w:p>
          <w:p w:rsidR="00C22CF1" w:rsidRPr="00E818FD" w:rsidRDefault="00C22CF1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C22CF1" w:rsidP="00E818FD">
            <w:pPr>
              <w:pStyle w:val="a3"/>
              <w:widowControl w:val="0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E818F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Онлайн-конкурс </w:t>
            </w:r>
          </w:p>
          <w:p w:rsidR="00C22CF1" w:rsidRPr="00E818FD" w:rsidRDefault="00C22CF1" w:rsidP="00E818FD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18F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«Моя Россия, мой флаг»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623453" w:rsidRDefault="00C22CF1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1" w:rsidRPr="00E818FD" w:rsidRDefault="004B30AD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393890" w:rsidRPr="00E818FD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623453" w:rsidRDefault="00393890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Патриотическое</w:t>
            </w:r>
          </w:p>
          <w:p w:rsidR="00393890" w:rsidRPr="00623453" w:rsidRDefault="00393890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Социальное</w:t>
            </w:r>
          </w:p>
          <w:p w:rsidR="00393890" w:rsidRPr="00623453" w:rsidRDefault="00393890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Познавательное</w:t>
            </w:r>
          </w:p>
          <w:p w:rsidR="00393890" w:rsidRPr="00623453" w:rsidRDefault="00393890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Физкультурно-оздоровительное</w:t>
            </w:r>
          </w:p>
          <w:p w:rsidR="00393890" w:rsidRPr="00623453" w:rsidRDefault="00393890" w:rsidP="00CF32F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Художественно-эстетическое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623453" w:rsidRDefault="00393890" w:rsidP="00B57C1B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Воспитательная работа по реализации тематических проектов</w:t>
            </w:r>
          </w:p>
          <w:p w:rsidR="00393890" w:rsidRPr="00E818FD" w:rsidRDefault="00393890" w:rsidP="00B57C1B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lastRenderedPageBreak/>
              <w:t>«Безопасный мир»</w:t>
            </w:r>
          </w:p>
          <w:p w:rsidR="00393890" w:rsidRPr="00E818FD" w:rsidRDefault="00393890" w:rsidP="00B57C1B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</w:t>
            </w:r>
            <w:proofErr w:type="gramStart"/>
            <w:r w:rsidRPr="00E818FD">
              <w:rPr>
                <w:sz w:val="24"/>
                <w:szCs w:val="24"/>
              </w:rPr>
              <w:t>Родной  край</w:t>
            </w:r>
            <w:proofErr w:type="gramEnd"/>
            <w:r w:rsidRPr="00E818FD">
              <w:rPr>
                <w:sz w:val="24"/>
                <w:szCs w:val="24"/>
              </w:rPr>
              <w:t>»</w:t>
            </w:r>
          </w:p>
          <w:p w:rsidR="00393890" w:rsidRPr="00E818FD" w:rsidRDefault="00393890" w:rsidP="00B57C1B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«Безопасный мир»</w:t>
            </w:r>
          </w:p>
          <w:p w:rsidR="00393890" w:rsidRPr="00E818FD" w:rsidRDefault="00393890" w:rsidP="00B57C1B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818FD">
              <w:rPr>
                <w:sz w:val="24"/>
                <w:szCs w:val="24"/>
              </w:rPr>
              <w:t>«В мире прекрасного»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93890" w:rsidRPr="00673734" w:rsidTr="00C22CF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818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  <w:proofErr w:type="spellEnd"/>
          </w:p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623453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 и физкультурные развлечения по плану музыкального руководителя и инструктора по ФК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E818FD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8FD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spellEnd"/>
            <w:r w:rsidRPr="00E818FD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0" w:rsidRPr="00623453" w:rsidRDefault="00393890" w:rsidP="00E818F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:rsidR="00393890" w:rsidRPr="00623453" w:rsidRDefault="00393890" w:rsidP="00E818FD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Инструктор по ФК</w:t>
            </w:r>
          </w:p>
        </w:tc>
      </w:tr>
    </w:tbl>
    <w:p w:rsidR="00DA7302" w:rsidRPr="00E818FD" w:rsidRDefault="00DA7302" w:rsidP="00E818FD">
      <w:pPr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BD1E56" w:rsidRPr="00E818FD" w:rsidRDefault="00BD1E56" w:rsidP="00E818FD">
      <w:pPr>
        <w:pStyle w:val="a3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BD1E56" w:rsidRPr="00E818FD" w:rsidSect="00E818FD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7A7" w:rsidRDefault="00CE27A7">
      <w:pPr>
        <w:spacing w:before="0" w:after="0"/>
      </w:pPr>
      <w:r>
        <w:separator/>
      </w:r>
    </w:p>
  </w:endnote>
  <w:endnote w:type="continuationSeparator" w:id="0">
    <w:p w:rsidR="00CE27A7" w:rsidRDefault="00CE27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031947"/>
      <w:docPartObj>
        <w:docPartGallery w:val="Page Numbers (Bottom of Page)"/>
        <w:docPartUnique/>
      </w:docPartObj>
    </w:sdtPr>
    <w:sdtEndPr/>
    <w:sdtContent>
      <w:p w:rsidR="000C4C7A" w:rsidRPr="00D56C3D" w:rsidRDefault="000C4C7A" w:rsidP="00D56C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7A7" w:rsidRDefault="00CE27A7">
      <w:pPr>
        <w:spacing w:before="0" w:after="0"/>
      </w:pPr>
      <w:r>
        <w:separator/>
      </w:r>
    </w:p>
  </w:footnote>
  <w:footnote w:type="continuationSeparator" w:id="0">
    <w:p w:rsidR="00CE27A7" w:rsidRDefault="00CE27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20EB0343"/>
    <w:multiLevelType w:val="hybridMultilevel"/>
    <w:tmpl w:val="AF2CDDA0"/>
    <w:lvl w:ilvl="0" w:tplc="CA4C71AA">
      <w:numFmt w:val="bullet"/>
      <w:lvlText w:val="-"/>
      <w:lvlJc w:val="left"/>
      <w:pPr>
        <w:ind w:left="1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122192">
      <w:numFmt w:val="bullet"/>
      <w:lvlText w:val="•"/>
      <w:lvlJc w:val="left"/>
      <w:pPr>
        <w:ind w:left="240" w:hanging="144"/>
      </w:pPr>
      <w:rPr>
        <w:rFonts w:hint="default"/>
        <w:lang w:val="ru-RU" w:eastAsia="en-US" w:bidi="ar-SA"/>
      </w:rPr>
    </w:lvl>
    <w:lvl w:ilvl="2" w:tplc="64849A86">
      <w:numFmt w:val="bullet"/>
      <w:lvlText w:val="•"/>
      <w:lvlJc w:val="left"/>
      <w:pPr>
        <w:ind w:left="642" w:hanging="144"/>
      </w:pPr>
      <w:rPr>
        <w:rFonts w:hint="default"/>
        <w:lang w:val="ru-RU" w:eastAsia="en-US" w:bidi="ar-SA"/>
      </w:rPr>
    </w:lvl>
    <w:lvl w:ilvl="3" w:tplc="7B84EFB8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4" w:tplc="E8549910">
      <w:numFmt w:val="bullet"/>
      <w:lvlText w:val="•"/>
      <w:lvlJc w:val="left"/>
      <w:pPr>
        <w:ind w:left="1448" w:hanging="144"/>
      </w:pPr>
      <w:rPr>
        <w:rFonts w:hint="default"/>
        <w:lang w:val="ru-RU" w:eastAsia="en-US" w:bidi="ar-SA"/>
      </w:rPr>
    </w:lvl>
    <w:lvl w:ilvl="5" w:tplc="79F63BF8">
      <w:numFmt w:val="bullet"/>
      <w:lvlText w:val="•"/>
      <w:lvlJc w:val="left"/>
      <w:pPr>
        <w:ind w:left="1851" w:hanging="144"/>
      </w:pPr>
      <w:rPr>
        <w:rFonts w:hint="default"/>
        <w:lang w:val="ru-RU" w:eastAsia="en-US" w:bidi="ar-SA"/>
      </w:rPr>
    </w:lvl>
    <w:lvl w:ilvl="6" w:tplc="EDBAB7FA">
      <w:numFmt w:val="bullet"/>
      <w:lvlText w:val="•"/>
      <w:lvlJc w:val="left"/>
      <w:pPr>
        <w:ind w:left="2253" w:hanging="144"/>
      </w:pPr>
      <w:rPr>
        <w:rFonts w:hint="default"/>
        <w:lang w:val="ru-RU" w:eastAsia="en-US" w:bidi="ar-SA"/>
      </w:rPr>
    </w:lvl>
    <w:lvl w:ilvl="7" w:tplc="7B1C50B8">
      <w:numFmt w:val="bullet"/>
      <w:lvlText w:val="•"/>
      <w:lvlJc w:val="left"/>
      <w:pPr>
        <w:ind w:left="2656" w:hanging="144"/>
      </w:pPr>
      <w:rPr>
        <w:rFonts w:hint="default"/>
        <w:lang w:val="ru-RU" w:eastAsia="en-US" w:bidi="ar-SA"/>
      </w:rPr>
    </w:lvl>
    <w:lvl w:ilvl="8" w:tplc="F9586280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2A052DA2"/>
    <w:multiLevelType w:val="hybridMultilevel"/>
    <w:tmpl w:val="927AB80E"/>
    <w:lvl w:ilvl="0" w:tplc="6B58967A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20092D6">
      <w:numFmt w:val="bullet"/>
      <w:lvlText w:val="•"/>
      <w:lvlJc w:val="left"/>
      <w:pPr>
        <w:ind w:left="100" w:hanging="144"/>
      </w:pPr>
      <w:rPr>
        <w:rFonts w:hint="default"/>
        <w:lang w:val="ru-RU" w:eastAsia="en-US" w:bidi="ar-SA"/>
      </w:rPr>
    </w:lvl>
    <w:lvl w:ilvl="2" w:tplc="92B6F2C4">
      <w:numFmt w:val="bullet"/>
      <w:lvlText w:val="•"/>
      <w:lvlJc w:val="left"/>
      <w:pPr>
        <w:ind w:left="489" w:hanging="144"/>
      </w:pPr>
      <w:rPr>
        <w:rFonts w:hint="default"/>
        <w:lang w:val="ru-RU" w:eastAsia="en-US" w:bidi="ar-SA"/>
      </w:rPr>
    </w:lvl>
    <w:lvl w:ilvl="3" w:tplc="DDCEB4DC">
      <w:numFmt w:val="bullet"/>
      <w:lvlText w:val="•"/>
      <w:lvlJc w:val="left"/>
      <w:pPr>
        <w:ind w:left="879" w:hanging="144"/>
      </w:pPr>
      <w:rPr>
        <w:rFonts w:hint="default"/>
        <w:lang w:val="ru-RU" w:eastAsia="en-US" w:bidi="ar-SA"/>
      </w:rPr>
    </w:lvl>
    <w:lvl w:ilvl="4" w:tplc="CCF8D196">
      <w:numFmt w:val="bullet"/>
      <w:lvlText w:val="•"/>
      <w:lvlJc w:val="left"/>
      <w:pPr>
        <w:ind w:left="1269" w:hanging="144"/>
      </w:pPr>
      <w:rPr>
        <w:rFonts w:hint="default"/>
        <w:lang w:val="ru-RU" w:eastAsia="en-US" w:bidi="ar-SA"/>
      </w:rPr>
    </w:lvl>
    <w:lvl w:ilvl="5" w:tplc="283CF4AE">
      <w:numFmt w:val="bullet"/>
      <w:lvlText w:val="•"/>
      <w:lvlJc w:val="left"/>
      <w:pPr>
        <w:ind w:left="1659" w:hanging="144"/>
      </w:pPr>
      <w:rPr>
        <w:rFonts w:hint="default"/>
        <w:lang w:val="ru-RU" w:eastAsia="en-US" w:bidi="ar-SA"/>
      </w:rPr>
    </w:lvl>
    <w:lvl w:ilvl="6" w:tplc="52C6F2B6">
      <w:numFmt w:val="bullet"/>
      <w:lvlText w:val="•"/>
      <w:lvlJc w:val="left"/>
      <w:pPr>
        <w:ind w:left="2048" w:hanging="144"/>
      </w:pPr>
      <w:rPr>
        <w:rFonts w:hint="default"/>
        <w:lang w:val="ru-RU" w:eastAsia="en-US" w:bidi="ar-SA"/>
      </w:rPr>
    </w:lvl>
    <w:lvl w:ilvl="7" w:tplc="EE26BBE8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8" w:tplc="4BA2F3BE">
      <w:numFmt w:val="bullet"/>
      <w:lvlText w:val="•"/>
      <w:lvlJc w:val="left"/>
      <w:pPr>
        <w:ind w:left="2828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5B594218"/>
    <w:multiLevelType w:val="hybridMultilevel"/>
    <w:tmpl w:val="CCE2994A"/>
    <w:lvl w:ilvl="0" w:tplc="38F6BB7E">
      <w:numFmt w:val="bullet"/>
      <w:lvlText w:val="-"/>
      <w:lvlJc w:val="left"/>
      <w:pPr>
        <w:ind w:left="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E4AC68">
      <w:numFmt w:val="bullet"/>
      <w:lvlText w:val="•"/>
      <w:lvlJc w:val="left"/>
      <w:pPr>
        <w:ind w:left="600" w:hanging="144"/>
      </w:pPr>
      <w:rPr>
        <w:rFonts w:hint="default"/>
        <w:lang w:val="ru-RU" w:eastAsia="en-US" w:bidi="ar-SA"/>
      </w:rPr>
    </w:lvl>
    <w:lvl w:ilvl="2" w:tplc="A3FED5B4">
      <w:numFmt w:val="bullet"/>
      <w:lvlText w:val="•"/>
      <w:lvlJc w:val="left"/>
      <w:pPr>
        <w:ind w:left="854" w:hanging="144"/>
      </w:pPr>
      <w:rPr>
        <w:rFonts w:hint="default"/>
        <w:lang w:val="ru-RU" w:eastAsia="en-US" w:bidi="ar-SA"/>
      </w:rPr>
    </w:lvl>
    <w:lvl w:ilvl="3" w:tplc="DE6EDECE">
      <w:numFmt w:val="bullet"/>
      <w:lvlText w:val="•"/>
      <w:lvlJc w:val="left"/>
      <w:pPr>
        <w:ind w:left="1108" w:hanging="144"/>
      </w:pPr>
      <w:rPr>
        <w:rFonts w:hint="default"/>
        <w:lang w:val="ru-RU" w:eastAsia="en-US" w:bidi="ar-SA"/>
      </w:rPr>
    </w:lvl>
    <w:lvl w:ilvl="4" w:tplc="3BAA69BE">
      <w:numFmt w:val="bullet"/>
      <w:lvlText w:val="•"/>
      <w:lvlJc w:val="left"/>
      <w:pPr>
        <w:ind w:left="1362" w:hanging="144"/>
      </w:pPr>
      <w:rPr>
        <w:rFonts w:hint="default"/>
        <w:lang w:val="ru-RU" w:eastAsia="en-US" w:bidi="ar-SA"/>
      </w:rPr>
    </w:lvl>
    <w:lvl w:ilvl="5" w:tplc="0A1E68E2">
      <w:numFmt w:val="bullet"/>
      <w:lvlText w:val="•"/>
      <w:lvlJc w:val="left"/>
      <w:pPr>
        <w:ind w:left="1616" w:hanging="144"/>
      </w:pPr>
      <w:rPr>
        <w:rFonts w:hint="default"/>
        <w:lang w:val="ru-RU" w:eastAsia="en-US" w:bidi="ar-SA"/>
      </w:rPr>
    </w:lvl>
    <w:lvl w:ilvl="6" w:tplc="2788DE80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7" w:tplc="958CB18A">
      <w:numFmt w:val="bullet"/>
      <w:lvlText w:val="•"/>
      <w:lvlJc w:val="left"/>
      <w:pPr>
        <w:ind w:left="2125" w:hanging="144"/>
      </w:pPr>
      <w:rPr>
        <w:rFonts w:hint="default"/>
        <w:lang w:val="ru-RU" w:eastAsia="en-US" w:bidi="ar-SA"/>
      </w:rPr>
    </w:lvl>
    <w:lvl w:ilvl="8" w:tplc="92042EA2">
      <w:numFmt w:val="bullet"/>
      <w:lvlText w:val="•"/>
      <w:lvlJc w:val="left"/>
      <w:pPr>
        <w:ind w:left="2379" w:hanging="14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07D3A"/>
    <w:rsid w:val="000161C4"/>
    <w:rsid w:val="0002154C"/>
    <w:rsid w:val="00042D78"/>
    <w:rsid w:val="0005308D"/>
    <w:rsid w:val="0005698E"/>
    <w:rsid w:val="00065F10"/>
    <w:rsid w:val="00073F42"/>
    <w:rsid w:val="0008369A"/>
    <w:rsid w:val="000907BC"/>
    <w:rsid w:val="000923AE"/>
    <w:rsid w:val="000B5C8B"/>
    <w:rsid w:val="000C4C7A"/>
    <w:rsid w:val="000F216F"/>
    <w:rsid w:val="001044C7"/>
    <w:rsid w:val="00111BD8"/>
    <w:rsid w:val="00113B83"/>
    <w:rsid w:val="001234A9"/>
    <w:rsid w:val="00150DD7"/>
    <w:rsid w:val="0015416F"/>
    <w:rsid w:val="00157715"/>
    <w:rsid w:val="00171DD8"/>
    <w:rsid w:val="001A344B"/>
    <w:rsid w:val="001A4C1D"/>
    <w:rsid w:val="001A5C9D"/>
    <w:rsid w:val="001B367E"/>
    <w:rsid w:val="001C0A04"/>
    <w:rsid w:val="001C6DD9"/>
    <w:rsid w:val="001E4950"/>
    <w:rsid w:val="001F3C72"/>
    <w:rsid w:val="00207A8F"/>
    <w:rsid w:val="00212EF0"/>
    <w:rsid w:val="0021648D"/>
    <w:rsid w:val="00217521"/>
    <w:rsid w:val="002432E8"/>
    <w:rsid w:val="00254B6E"/>
    <w:rsid w:val="00266F18"/>
    <w:rsid w:val="00275FAD"/>
    <w:rsid w:val="0028787E"/>
    <w:rsid w:val="00294EA9"/>
    <w:rsid w:val="002A1FE4"/>
    <w:rsid w:val="002A2A0E"/>
    <w:rsid w:val="002C4448"/>
    <w:rsid w:val="002D33B1"/>
    <w:rsid w:val="002D3591"/>
    <w:rsid w:val="002D42F9"/>
    <w:rsid w:val="002F0071"/>
    <w:rsid w:val="00322264"/>
    <w:rsid w:val="003460B7"/>
    <w:rsid w:val="003514A0"/>
    <w:rsid w:val="003632B8"/>
    <w:rsid w:val="00367573"/>
    <w:rsid w:val="00367ADE"/>
    <w:rsid w:val="003926C4"/>
    <w:rsid w:val="00393890"/>
    <w:rsid w:val="003C032E"/>
    <w:rsid w:val="003D7A07"/>
    <w:rsid w:val="003E589D"/>
    <w:rsid w:val="003F099E"/>
    <w:rsid w:val="00413734"/>
    <w:rsid w:val="00421894"/>
    <w:rsid w:val="00447E66"/>
    <w:rsid w:val="0047017F"/>
    <w:rsid w:val="00474898"/>
    <w:rsid w:val="00485077"/>
    <w:rsid w:val="004B2D36"/>
    <w:rsid w:val="004B30AD"/>
    <w:rsid w:val="004D238F"/>
    <w:rsid w:val="004D4748"/>
    <w:rsid w:val="004E2493"/>
    <w:rsid w:val="004E3DAF"/>
    <w:rsid w:val="004E51F4"/>
    <w:rsid w:val="004E616E"/>
    <w:rsid w:val="004F06EE"/>
    <w:rsid w:val="004F7E17"/>
    <w:rsid w:val="00506E38"/>
    <w:rsid w:val="00511D1D"/>
    <w:rsid w:val="00525E7C"/>
    <w:rsid w:val="00532C90"/>
    <w:rsid w:val="005346AF"/>
    <w:rsid w:val="005572BA"/>
    <w:rsid w:val="00575B3C"/>
    <w:rsid w:val="005A05CE"/>
    <w:rsid w:val="005A7612"/>
    <w:rsid w:val="005B22AB"/>
    <w:rsid w:val="005B6F85"/>
    <w:rsid w:val="005C3A5F"/>
    <w:rsid w:val="005D4ACB"/>
    <w:rsid w:val="005F4F95"/>
    <w:rsid w:val="005F6BC2"/>
    <w:rsid w:val="0060390A"/>
    <w:rsid w:val="00613927"/>
    <w:rsid w:val="00613EA8"/>
    <w:rsid w:val="0061754E"/>
    <w:rsid w:val="00621C65"/>
    <w:rsid w:val="00623453"/>
    <w:rsid w:val="00635EAD"/>
    <w:rsid w:val="00653AF6"/>
    <w:rsid w:val="00660A49"/>
    <w:rsid w:val="00665378"/>
    <w:rsid w:val="00673734"/>
    <w:rsid w:val="00680019"/>
    <w:rsid w:val="00690E83"/>
    <w:rsid w:val="006972A2"/>
    <w:rsid w:val="0069777F"/>
    <w:rsid w:val="006A7811"/>
    <w:rsid w:val="006B0AA2"/>
    <w:rsid w:val="006C49EB"/>
    <w:rsid w:val="006C5072"/>
    <w:rsid w:val="00703FF8"/>
    <w:rsid w:val="007058E6"/>
    <w:rsid w:val="00732B81"/>
    <w:rsid w:val="00741591"/>
    <w:rsid w:val="00754650"/>
    <w:rsid w:val="00764C63"/>
    <w:rsid w:val="007878F4"/>
    <w:rsid w:val="007A2775"/>
    <w:rsid w:val="007A7A0B"/>
    <w:rsid w:val="007D638B"/>
    <w:rsid w:val="007E1801"/>
    <w:rsid w:val="007E3F3E"/>
    <w:rsid w:val="007E6A90"/>
    <w:rsid w:val="007F01A2"/>
    <w:rsid w:val="007F555F"/>
    <w:rsid w:val="0081077C"/>
    <w:rsid w:val="008139DC"/>
    <w:rsid w:val="00821ED2"/>
    <w:rsid w:val="0082586D"/>
    <w:rsid w:val="0083166E"/>
    <w:rsid w:val="008424F1"/>
    <w:rsid w:val="00851C1A"/>
    <w:rsid w:val="00885EAC"/>
    <w:rsid w:val="00891EEC"/>
    <w:rsid w:val="00896EB2"/>
    <w:rsid w:val="008A10D6"/>
    <w:rsid w:val="008A452B"/>
    <w:rsid w:val="008B3556"/>
    <w:rsid w:val="008C0A75"/>
    <w:rsid w:val="008D6E05"/>
    <w:rsid w:val="009134AB"/>
    <w:rsid w:val="00930291"/>
    <w:rsid w:val="00953B8E"/>
    <w:rsid w:val="00957A81"/>
    <w:rsid w:val="00961987"/>
    <w:rsid w:val="00972749"/>
    <w:rsid w:val="009D4EEA"/>
    <w:rsid w:val="009E2E5E"/>
    <w:rsid w:val="00A028EC"/>
    <w:rsid w:val="00A04664"/>
    <w:rsid w:val="00A14308"/>
    <w:rsid w:val="00A57350"/>
    <w:rsid w:val="00A81010"/>
    <w:rsid w:val="00AA6E37"/>
    <w:rsid w:val="00AB52C6"/>
    <w:rsid w:val="00AC4A1B"/>
    <w:rsid w:val="00AE049D"/>
    <w:rsid w:val="00AE633D"/>
    <w:rsid w:val="00AE6BC9"/>
    <w:rsid w:val="00B072EF"/>
    <w:rsid w:val="00B12DE0"/>
    <w:rsid w:val="00B233FE"/>
    <w:rsid w:val="00B27CE6"/>
    <w:rsid w:val="00B311EE"/>
    <w:rsid w:val="00B3182E"/>
    <w:rsid w:val="00B42F23"/>
    <w:rsid w:val="00B57C1B"/>
    <w:rsid w:val="00B674B5"/>
    <w:rsid w:val="00B73A5A"/>
    <w:rsid w:val="00B86573"/>
    <w:rsid w:val="00BA13F0"/>
    <w:rsid w:val="00BA52FB"/>
    <w:rsid w:val="00BC420C"/>
    <w:rsid w:val="00BD1E56"/>
    <w:rsid w:val="00BF5EF3"/>
    <w:rsid w:val="00C02D32"/>
    <w:rsid w:val="00C22454"/>
    <w:rsid w:val="00C22CF1"/>
    <w:rsid w:val="00C23A67"/>
    <w:rsid w:val="00C24172"/>
    <w:rsid w:val="00C31E7C"/>
    <w:rsid w:val="00C43619"/>
    <w:rsid w:val="00C52AD1"/>
    <w:rsid w:val="00CA1C93"/>
    <w:rsid w:val="00CE27A7"/>
    <w:rsid w:val="00CE39D2"/>
    <w:rsid w:val="00CE3C9B"/>
    <w:rsid w:val="00CE3D70"/>
    <w:rsid w:val="00CF32FB"/>
    <w:rsid w:val="00D12273"/>
    <w:rsid w:val="00D35292"/>
    <w:rsid w:val="00D3715F"/>
    <w:rsid w:val="00D3784D"/>
    <w:rsid w:val="00D52038"/>
    <w:rsid w:val="00D56C3D"/>
    <w:rsid w:val="00D62B63"/>
    <w:rsid w:val="00D900D0"/>
    <w:rsid w:val="00DA7302"/>
    <w:rsid w:val="00DB0DC6"/>
    <w:rsid w:val="00DD2036"/>
    <w:rsid w:val="00DD3BBA"/>
    <w:rsid w:val="00DF27EF"/>
    <w:rsid w:val="00E01D9F"/>
    <w:rsid w:val="00E223D2"/>
    <w:rsid w:val="00E22E28"/>
    <w:rsid w:val="00E2556A"/>
    <w:rsid w:val="00E26685"/>
    <w:rsid w:val="00E2784C"/>
    <w:rsid w:val="00E346C4"/>
    <w:rsid w:val="00E438A1"/>
    <w:rsid w:val="00E818FD"/>
    <w:rsid w:val="00E92051"/>
    <w:rsid w:val="00E94439"/>
    <w:rsid w:val="00EC7428"/>
    <w:rsid w:val="00ED38D2"/>
    <w:rsid w:val="00EE5199"/>
    <w:rsid w:val="00EF5770"/>
    <w:rsid w:val="00F01E19"/>
    <w:rsid w:val="00F12653"/>
    <w:rsid w:val="00F347DD"/>
    <w:rsid w:val="00F418F5"/>
    <w:rsid w:val="00F60105"/>
    <w:rsid w:val="00F657E6"/>
    <w:rsid w:val="00F7142B"/>
    <w:rsid w:val="00F72CBA"/>
    <w:rsid w:val="00F74569"/>
    <w:rsid w:val="00F81164"/>
    <w:rsid w:val="00F818AA"/>
    <w:rsid w:val="00F82500"/>
    <w:rsid w:val="00F9769C"/>
    <w:rsid w:val="00FB096C"/>
    <w:rsid w:val="00FB137F"/>
    <w:rsid w:val="00FB621D"/>
    <w:rsid w:val="00FC0BDC"/>
    <w:rsid w:val="00FD1FFB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4E1A38"/>
  <w15:docId w15:val="{85935E17-BD6C-439D-8883-99791883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02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31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EA8"/>
    <w:pPr>
      <w:keepNext/>
      <w:suppressAutoHyphens/>
      <w:spacing w:before="240" w:beforeAutospacing="0" w:after="60" w:afterAutospacing="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E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E51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02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31E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13EA8"/>
    <w:rPr>
      <w:rFonts w:ascii="Calibri" w:eastAsia="Times New Roman" w:hAnsi="Calibri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0"/>
    <w:link w:val="5"/>
    <w:uiPriority w:val="1"/>
    <w:semiHidden/>
    <w:rsid w:val="00C31E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E5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link w:val="a4"/>
    <w:uiPriority w:val="1"/>
    <w:qFormat/>
    <w:rsid w:val="007D638B"/>
    <w:pPr>
      <w:spacing w:before="0" w:beforeAutospacing="0" w:after="0" w:afterAutospacing="0"/>
    </w:pPr>
    <w:rPr>
      <w:lang w:val="ru-RU"/>
    </w:rPr>
  </w:style>
  <w:style w:type="character" w:customStyle="1" w:styleId="a4">
    <w:name w:val="Без интервала Знак"/>
    <w:link w:val="a3"/>
    <w:locked/>
    <w:rsid w:val="00E92051"/>
    <w:rPr>
      <w:lang w:val="ru-RU"/>
    </w:rPr>
  </w:style>
  <w:style w:type="table" w:styleId="a5">
    <w:name w:val="Table Grid"/>
    <w:basedOn w:val="a1"/>
    <w:uiPriority w:val="39"/>
    <w:rsid w:val="002432E8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432E8"/>
    <w:pPr>
      <w:tabs>
        <w:tab w:val="center" w:pos="4677"/>
        <w:tab w:val="right" w:pos="9355"/>
      </w:tabs>
      <w:spacing w:before="0" w:beforeAutospacing="0" w:after="200" w:afterAutospacing="0" w:line="276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2432E8"/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4E51F4"/>
    <w:pPr>
      <w:widowControl w:val="0"/>
      <w:autoSpaceDE w:val="0"/>
      <w:autoSpaceDN w:val="0"/>
      <w:spacing w:before="0" w:beforeAutospacing="0" w:after="0" w:afterAutospacing="0"/>
      <w:ind w:left="100" w:right="118" w:firstLine="283"/>
      <w:jc w:val="both"/>
    </w:pPr>
    <w:rPr>
      <w:rFonts w:ascii="Times New Roman" w:eastAsia="Times New Roman" w:hAnsi="Times New Roman" w:cs="Times New Roman"/>
      <w:lang w:val="ru-RU"/>
    </w:rPr>
  </w:style>
  <w:style w:type="paragraph" w:styleId="a9">
    <w:name w:val="Body Text"/>
    <w:basedOn w:val="a"/>
    <w:link w:val="aa"/>
    <w:unhideWhenUsed/>
    <w:qFormat/>
    <w:rsid w:val="00C02D32"/>
    <w:pPr>
      <w:widowControl w:val="0"/>
      <w:autoSpaceDE w:val="0"/>
      <w:autoSpaceDN w:val="0"/>
      <w:spacing w:before="0" w:beforeAutospacing="0" w:after="0" w:afterAutospacing="0"/>
      <w:ind w:left="100" w:firstLine="283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 Знак"/>
    <w:basedOn w:val="a0"/>
    <w:link w:val="a9"/>
    <w:rsid w:val="00C02D32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unhideWhenUsed/>
    <w:rsid w:val="00AB52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DF27EF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qFormat/>
    <w:rsid w:val="00DF27EF"/>
    <w:pPr>
      <w:widowControl w:val="0"/>
      <w:autoSpaceDE w:val="0"/>
      <w:autoSpaceDN w:val="0"/>
      <w:spacing w:before="0" w:beforeAutospacing="0" w:after="0" w:afterAutospacing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F0C37"/>
    <w:pPr>
      <w:widowControl w:val="0"/>
      <w:autoSpaceDE w:val="0"/>
      <w:autoSpaceDN w:val="0"/>
      <w:spacing w:before="0" w:beforeAutospacing="0" w:after="0" w:afterAutospacing="0"/>
      <w:ind w:left="11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A57350"/>
  </w:style>
  <w:style w:type="character" w:styleId="ac">
    <w:name w:val="Strong"/>
    <w:basedOn w:val="a0"/>
    <w:uiPriority w:val="22"/>
    <w:qFormat/>
    <w:rsid w:val="00532C90"/>
    <w:rPr>
      <w:b/>
      <w:bCs/>
    </w:rPr>
  </w:style>
  <w:style w:type="character" w:styleId="ad">
    <w:name w:val="Hyperlink"/>
    <w:basedOn w:val="a0"/>
    <w:unhideWhenUsed/>
    <w:rsid w:val="00A14308"/>
    <w:rPr>
      <w:color w:val="0000FF"/>
      <w:u w:val="single"/>
    </w:rPr>
  </w:style>
  <w:style w:type="character" w:styleId="ae">
    <w:name w:val="Emphasis"/>
    <w:basedOn w:val="a0"/>
    <w:qFormat/>
    <w:rsid w:val="00DD3BBA"/>
    <w:rPr>
      <w:i/>
      <w:iCs/>
    </w:rPr>
  </w:style>
  <w:style w:type="character" w:customStyle="1" w:styleId="FontStyle36">
    <w:name w:val="Font Style36"/>
    <w:uiPriority w:val="99"/>
    <w:rsid w:val="008139DC"/>
    <w:rPr>
      <w:rFonts w:ascii="Times New Roman" w:hAnsi="Times New Roman" w:cs="Times New Roman" w:hint="default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4B2D36"/>
    <w:rPr>
      <w:color w:val="800080" w:themeColor="followedHyperlink"/>
      <w:u w:val="single"/>
    </w:rPr>
  </w:style>
  <w:style w:type="paragraph" w:styleId="af0">
    <w:name w:val="Balloon Text"/>
    <w:basedOn w:val="a"/>
    <w:link w:val="af1"/>
    <w:unhideWhenUsed/>
    <w:rsid w:val="004D47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D474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nhideWhenUsed/>
    <w:rsid w:val="00157715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Верхний колонтитул Знак"/>
    <w:basedOn w:val="a0"/>
    <w:link w:val="af2"/>
    <w:uiPriority w:val="99"/>
    <w:rsid w:val="00157715"/>
  </w:style>
  <w:style w:type="character" w:customStyle="1" w:styleId="af4">
    <w:name w:val="Основной текст_"/>
    <w:basedOn w:val="a0"/>
    <w:link w:val="12"/>
    <w:rsid w:val="00EF5770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f4"/>
    <w:rsid w:val="00EF5770"/>
    <w:pPr>
      <w:widowControl w:val="0"/>
      <w:spacing w:before="0" w:beforeAutospacing="0" w:after="0" w:afterAutospacing="0" w:line="276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rsid w:val="00EF577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4">
    <w:name w:val="Заголовок №1"/>
    <w:basedOn w:val="a"/>
    <w:link w:val="13"/>
    <w:rsid w:val="00EF5770"/>
    <w:pPr>
      <w:widowControl w:val="0"/>
      <w:spacing w:before="0" w:beforeAutospacing="0" w:after="420" w:afterAutospacing="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andard">
    <w:name w:val="Standard"/>
    <w:rsid w:val="00613EA8"/>
    <w:pPr>
      <w:widowControl w:val="0"/>
      <w:suppressAutoHyphens/>
      <w:spacing w:before="0" w:beforeAutospacing="0" w:after="0" w:afterAutospacing="0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WW8Num1z0">
    <w:name w:val="WW8Num1z0"/>
    <w:rsid w:val="00613EA8"/>
    <w:rPr>
      <w:rFonts w:ascii="Times New Roman" w:hAnsi="Times New Roman" w:cs="Times New Roman"/>
      <w:sz w:val="28"/>
      <w:szCs w:val="28"/>
      <w:lang w:val="de-DE"/>
    </w:rPr>
  </w:style>
  <w:style w:type="character" w:customStyle="1" w:styleId="WW8Num1z1">
    <w:name w:val="WW8Num1z1"/>
    <w:rsid w:val="00613EA8"/>
  </w:style>
  <w:style w:type="character" w:customStyle="1" w:styleId="WW8Num1z2">
    <w:name w:val="WW8Num1z2"/>
    <w:rsid w:val="00613EA8"/>
  </w:style>
  <w:style w:type="character" w:customStyle="1" w:styleId="WW8Num1z3">
    <w:name w:val="WW8Num1z3"/>
    <w:rsid w:val="00613EA8"/>
  </w:style>
  <w:style w:type="character" w:customStyle="1" w:styleId="WW8Num1z4">
    <w:name w:val="WW8Num1z4"/>
    <w:rsid w:val="00613EA8"/>
  </w:style>
  <w:style w:type="character" w:customStyle="1" w:styleId="WW8Num1z5">
    <w:name w:val="WW8Num1z5"/>
    <w:rsid w:val="00613EA8"/>
  </w:style>
  <w:style w:type="character" w:customStyle="1" w:styleId="WW8Num1z6">
    <w:name w:val="WW8Num1z6"/>
    <w:rsid w:val="00613EA8"/>
  </w:style>
  <w:style w:type="character" w:customStyle="1" w:styleId="WW8Num1z7">
    <w:name w:val="WW8Num1z7"/>
    <w:rsid w:val="00613EA8"/>
  </w:style>
  <w:style w:type="character" w:customStyle="1" w:styleId="WW8Num1z8">
    <w:name w:val="WW8Num1z8"/>
    <w:rsid w:val="00613EA8"/>
  </w:style>
  <w:style w:type="character" w:customStyle="1" w:styleId="WW8Num2z0">
    <w:name w:val="WW8Num2z0"/>
    <w:rsid w:val="00613EA8"/>
    <w:rPr>
      <w:rFonts w:ascii="Symbol" w:hAnsi="Symbol" w:cs="Symbol" w:hint="default"/>
      <w:sz w:val="20"/>
      <w:szCs w:val="28"/>
      <w:lang w:val="de-DE"/>
    </w:rPr>
  </w:style>
  <w:style w:type="character" w:customStyle="1" w:styleId="WW8Num2z1">
    <w:name w:val="WW8Num2z1"/>
    <w:rsid w:val="00613EA8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613EA8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613EA8"/>
    <w:rPr>
      <w:rFonts w:ascii="Symbol" w:hAnsi="Symbol" w:cs="Symbol" w:hint="default"/>
      <w:sz w:val="20"/>
      <w:szCs w:val="28"/>
      <w:lang w:val="de-DE"/>
    </w:rPr>
  </w:style>
  <w:style w:type="character" w:customStyle="1" w:styleId="WW8Num3z1">
    <w:name w:val="WW8Num3z1"/>
    <w:rsid w:val="00613EA8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613EA8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613EA8"/>
  </w:style>
  <w:style w:type="character" w:customStyle="1" w:styleId="WW8Num4z1">
    <w:name w:val="WW8Num4z1"/>
    <w:rsid w:val="00613EA8"/>
  </w:style>
  <w:style w:type="character" w:customStyle="1" w:styleId="WW8Num4z2">
    <w:name w:val="WW8Num4z2"/>
    <w:rsid w:val="00613EA8"/>
  </w:style>
  <w:style w:type="character" w:customStyle="1" w:styleId="WW8Num4z3">
    <w:name w:val="WW8Num4z3"/>
    <w:rsid w:val="00613EA8"/>
  </w:style>
  <w:style w:type="character" w:customStyle="1" w:styleId="WW8Num4z4">
    <w:name w:val="WW8Num4z4"/>
    <w:rsid w:val="00613EA8"/>
  </w:style>
  <w:style w:type="character" w:customStyle="1" w:styleId="WW8Num4z5">
    <w:name w:val="WW8Num4z5"/>
    <w:rsid w:val="00613EA8"/>
  </w:style>
  <w:style w:type="character" w:customStyle="1" w:styleId="WW8Num4z6">
    <w:name w:val="WW8Num4z6"/>
    <w:rsid w:val="00613EA8"/>
  </w:style>
  <w:style w:type="character" w:customStyle="1" w:styleId="WW8Num4z7">
    <w:name w:val="WW8Num4z7"/>
    <w:rsid w:val="00613EA8"/>
  </w:style>
  <w:style w:type="character" w:customStyle="1" w:styleId="WW8Num4z8">
    <w:name w:val="WW8Num4z8"/>
    <w:rsid w:val="00613EA8"/>
  </w:style>
  <w:style w:type="character" w:customStyle="1" w:styleId="WW8Num5z0">
    <w:name w:val="WW8Num5z0"/>
    <w:rsid w:val="00613EA8"/>
    <w:rPr>
      <w:rFonts w:ascii="Symbol" w:hAnsi="Symbol" w:cs="Symbol" w:hint="default"/>
      <w:sz w:val="20"/>
      <w:szCs w:val="28"/>
      <w:lang w:val="de-DE"/>
    </w:rPr>
  </w:style>
  <w:style w:type="character" w:customStyle="1" w:styleId="WW8Num5z1">
    <w:name w:val="WW8Num5z1"/>
    <w:rsid w:val="00613EA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13EA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613EA8"/>
  </w:style>
  <w:style w:type="character" w:customStyle="1" w:styleId="WW8Num6z1">
    <w:name w:val="WW8Num6z1"/>
    <w:rsid w:val="00613EA8"/>
  </w:style>
  <w:style w:type="character" w:customStyle="1" w:styleId="WW8Num6z2">
    <w:name w:val="WW8Num6z2"/>
    <w:rsid w:val="00613EA8"/>
  </w:style>
  <w:style w:type="character" w:customStyle="1" w:styleId="WW8Num6z3">
    <w:name w:val="WW8Num6z3"/>
    <w:rsid w:val="00613EA8"/>
  </w:style>
  <w:style w:type="character" w:customStyle="1" w:styleId="WW8Num6z4">
    <w:name w:val="WW8Num6z4"/>
    <w:rsid w:val="00613EA8"/>
  </w:style>
  <w:style w:type="character" w:customStyle="1" w:styleId="WW8Num6z5">
    <w:name w:val="WW8Num6z5"/>
    <w:rsid w:val="00613EA8"/>
  </w:style>
  <w:style w:type="character" w:customStyle="1" w:styleId="WW8Num6z6">
    <w:name w:val="WW8Num6z6"/>
    <w:rsid w:val="00613EA8"/>
  </w:style>
  <w:style w:type="character" w:customStyle="1" w:styleId="WW8Num6z7">
    <w:name w:val="WW8Num6z7"/>
    <w:rsid w:val="00613EA8"/>
  </w:style>
  <w:style w:type="character" w:customStyle="1" w:styleId="WW8Num6z8">
    <w:name w:val="WW8Num6z8"/>
    <w:rsid w:val="00613EA8"/>
  </w:style>
  <w:style w:type="character" w:customStyle="1" w:styleId="WW8Num7z0">
    <w:name w:val="WW8Num7z0"/>
    <w:rsid w:val="00613EA8"/>
  </w:style>
  <w:style w:type="character" w:customStyle="1" w:styleId="WW8Num7z1">
    <w:name w:val="WW8Num7z1"/>
    <w:rsid w:val="00613EA8"/>
  </w:style>
  <w:style w:type="character" w:customStyle="1" w:styleId="WW8Num7z2">
    <w:name w:val="WW8Num7z2"/>
    <w:rsid w:val="00613EA8"/>
  </w:style>
  <w:style w:type="character" w:customStyle="1" w:styleId="WW8Num7z3">
    <w:name w:val="WW8Num7z3"/>
    <w:rsid w:val="00613EA8"/>
  </w:style>
  <w:style w:type="character" w:customStyle="1" w:styleId="WW8Num7z4">
    <w:name w:val="WW8Num7z4"/>
    <w:rsid w:val="00613EA8"/>
  </w:style>
  <w:style w:type="character" w:customStyle="1" w:styleId="WW8Num7z5">
    <w:name w:val="WW8Num7z5"/>
    <w:rsid w:val="00613EA8"/>
  </w:style>
  <w:style w:type="character" w:customStyle="1" w:styleId="WW8Num7z6">
    <w:name w:val="WW8Num7z6"/>
    <w:rsid w:val="00613EA8"/>
  </w:style>
  <w:style w:type="character" w:customStyle="1" w:styleId="WW8Num7z7">
    <w:name w:val="WW8Num7z7"/>
    <w:rsid w:val="00613EA8"/>
  </w:style>
  <w:style w:type="character" w:customStyle="1" w:styleId="WW8Num7z8">
    <w:name w:val="WW8Num7z8"/>
    <w:rsid w:val="00613EA8"/>
  </w:style>
  <w:style w:type="character" w:customStyle="1" w:styleId="WW8Num3z3">
    <w:name w:val="WW8Num3z3"/>
    <w:rsid w:val="00613EA8"/>
  </w:style>
  <w:style w:type="character" w:customStyle="1" w:styleId="WW8Num3z4">
    <w:name w:val="WW8Num3z4"/>
    <w:rsid w:val="00613EA8"/>
  </w:style>
  <w:style w:type="character" w:customStyle="1" w:styleId="WW8Num3z5">
    <w:name w:val="WW8Num3z5"/>
    <w:rsid w:val="00613EA8"/>
  </w:style>
  <w:style w:type="character" w:customStyle="1" w:styleId="WW8Num3z6">
    <w:name w:val="WW8Num3z6"/>
    <w:rsid w:val="00613EA8"/>
  </w:style>
  <w:style w:type="character" w:customStyle="1" w:styleId="WW8Num3z7">
    <w:name w:val="WW8Num3z7"/>
    <w:rsid w:val="00613EA8"/>
  </w:style>
  <w:style w:type="character" w:customStyle="1" w:styleId="WW8Num3z8">
    <w:name w:val="WW8Num3z8"/>
    <w:rsid w:val="00613EA8"/>
  </w:style>
  <w:style w:type="character" w:customStyle="1" w:styleId="WW8Num8z0">
    <w:name w:val="WW8Num8z0"/>
    <w:rsid w:val="00613EA8"/>
    <w:rPr>
      <w:rFonts w:ascii="Symbol" w:hAnsi="Symbol" w:cs="Symbol" w:hint="default"/>
      <w:sz w:val="20"/>
    </w:rPr>
  </w:style>
  <w:style w:type="character" w:customStyle="1" w:styleId="WW8Num8z1">
    <w:name w:val="WW8Num8z1"/>
    <w:rsid w:val="00613EA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613EA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613EA8"/>
    <w:rPr>
      <w:rFonts w:ascii="Symbol" w:hAnsi="Symbol" w:cs="Symbol" w:hint="default"/>
      <w:sz w:val="20"/>
    </w:rPr>
  </w:style>
  <w:style w:type="character" w:customStyle="1" w:styleId="WW8Num9z1">
    <w:name w:val="WW8Num9z1"/>
    <w:rsid w:val="00613EA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613EA8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613E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1">
    <w:name w:val="WW8Num10z1"/>
    <w:rsid w:val="00613EA8"/>
  </w:style>
  <w:style w:type="character" w:customStyle="1" w:styleId="WW8Num10z2">
    <w:name w:val="WW8Num10z2"/>
    <w:rsid w:val="00613EA8"/>
  </w:style>
  <w:style w:type="character" w:customStyle="1" w:styleId="WW8Num10z3">
    <w:name w:val="WW8Num10z3"/>
    <w:rsid w:val="00613EA8"/>
  </w:style>
  <w:style w:type="character" w:customStyle="1" w:styleId="WW8Num10z4">
    <w:name w:val="WW8Num10z4"/>
    <w:rsid w:val="00613EA8"/>
  </w:style>
  <w:style w:type="character" w:customStyle="1" w:styleId="WW8Num10z5">
    <w:name w:val="WW8Num10z5"/>
    <w:rsid w:val="00613EA8"/>
  </w:style>
  <w:style w:type="character" w:customStyle="1" w:styleId="WW8Num10z6">
    <w:name w:val="WW8Num10z6"/>
    <w:rsid w:val="00613EA8"/>
  </w:style>
  <w:style w:type="character" w:customStyle="1" w:styleId="WW8Num10z7">
    <w:name w:val="WW8Num10z7"/>
    <w:rsid w:val="00613EA8"/>
  </w:style>
  <w:style w:type="character" w:customStyle="1" w:styleId="WW8Num10z8">
    <w:name w:val="WW8Num10z8"/>
    <w:rsid w:val="00613EA8"/>
  </w:style>
  <w:style w:type="character" w:customStyle="1" w:styleId="WW8Num11z0">
    <w:name w:val="WW8Num11z0"/>
    <w:rsid w:val="00613EA8"/>
    <w:rPr>
      <w:rFonts w:ascii="Symbol" w:hAnsi="Symbol" w:cs="Symbol" w:hint="default"/>
      <w:sz w:val="20"/>
    </w:rPr>
  </w:style>
  <w:style w:type="character" w:customStyle="1" w:styleId="WW8Num11z1">
    <w:name w:val="WW8Num11z1"/>
    <w:rsid w:val="00613EA8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613EA8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613EA8"/>
    <w:rPr>
      <w:rFonts w:ascii="Symbol" w:hAnsi="Symbol" w:cs="Symbol" w:hint="default"/>
      <w:sz w:val="20"/>
    </w:rPr>
  </w:style>
  <w:style w:type="character" w:customStyle="1" w:styleId="WW8Num12z1">
    <w:name w:val="WW8Num12z1"/>
    <w:rsid w:val="00613EA8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613EA8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613EA8"/>
    <w:rPr>
      <w:rFonts w:hint="default"/>
      <w:color w:val="auto"/>
    </w:rPr>
  </w:style>
  <w:style w:type="character" w:customStyle="1" w:styleId="WW8Num13z1">
    <w:name w:val="WW8Num13z1"/>
    <w:rsid w:val="00613EA8"/>
  </w:style>
  <w:style w:type="character" w:customStyle="1" w:styleId="WW8Num13z2">
    <w:name w:val="WW8Num13z2"/>
    <w:rsid w:val="00613EA8"/>
  </w:style>
  <w:style w:type="character" w:customStyle="1" w:styleId="WW8Num13z3">
    <w:name w:val="WW8Num13z3"/>
    <w:rsid w:val="00613EA8"/>
  </w:style>
  <w:style w:type="character" w:customStyle="1" w:styleId="WW8Num13z4">
    <w:name w:val="WW8Num13z4"/>
    <w:rsid w:val="00613EA8"/>
  </w:style>
  <w:style w:type="character" w:customStyle="1" w:styleId="WW8Num13z5">
    <w:name w:val="WW8Num13z5"/>
    <w:rsid w:val="00613EA8"/>
  </w:style>
  <w:style w:type="character" w:customStyle="1" w:styleId="WW8Num13z6">
    <w:name w:val="WW8Num13z6"/>
    <w:rsid w:val="00613EA8"/>
  </w:style>
  <w:style w:type="character" w:customStyle="1" w:styleId="WW8Num13z7">
    <w:name w:val="WW8Num13z7"/>
    <w:rsid w:val="00613EA8"/>
  </w:style>
  <w:style w:type="character" w:customStyle="1" w:styleId="WW8Num13z8">
    <w:name w:val="WW8Num13z8"/>
    <w:rsid w:val="00613EA8"/>
  </w:style>
  <w:style w:type="character" w:customStyle="1" w:styleId="WW8Num14z0">
    <w:name w:val="WW8Num14z0"/>
    <w:rsid w:val="00613EA8"/>
    <w:rPr>
      <w:rFonts w:ascii="Symbol" w:hAnsi="Symbol" w:cs="Symbol" w:hint="default"/>
      <w:sz w:val="20"/>
      <w:szCs w:val="28"/>
      <w:lang w:val="de-DE"/>
    </w:rPr>
  </w:style>
  <w:style w:type="character" w:customStyle="1" w:styleId="WW8Num14z1">
    <w:name w:val="WW8Num14z1"/>
    <w:rsid w:val="00613EA8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613EA8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613EA8"/>
    <w:rPr>
      <w:rFonts w:ascii="Symbol" w:hAnsi="Symbol" w:cs="Symbol" w:hint="default"/>
      <w:sz w:val="20"/>
    </w:rPr>
  </w:style>
  <w:style w:type="character" w:customStyle="1" w:styleId="WW8Num15z1">
    <w:name w:val="WW8Num15z1"/>
    <w:rsid w:val="00613EA8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613EA8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613EA8"/>
    <w:rPr>
      <w:rFonts w:ascii="Symbol" w:hAnsi="Symbol" w:cs="Symbol" w:hint="default"/>
      <w:sz w:val="20"/>
    </w:rPr>
  </w:style>
  <w:style w:type="character" w:customStyle="1" w:styleId="WW8Num16z1">
    <w:name w:val="WW8Num16z1"/>
    <w:rsid w:val="00613EA8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613EA8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613EA8"/>
    <w:rPr>
      <w:rFonts w:ascii="Symbol" w:hAnsi="Symbol" w:cs="Symbol" w:hint="default"/>
      <w:sz w:val="20"/>
    </w:rPr>
  </w:style>
  <w:style w:type="character" w:customStyle="1" w:styleId="WW8Num17z1">
    <w:name w:val="WW8Num17z1"/>
    <w:rsid w:val="00613EA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613EA8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613EA8"/>
    <w:rPr>
      <w:rFonts w:ascii="Symbol" w:hAnsi="Symbol" w:cs="Symbol" w:hint="default"/>
      <w:sz w:val="20"/>
    </w:rPr>
  </w:style>
  <w:style w:type="character" w:customStyle="1" w:styleId="WW8Num18z1">
    <w:name w:val="WW8Num18z1"/>
    <w:rsid w:val="00613EA8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613EA8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613EA8"/>
    <w:rPr>
      <w:rFonts w:ascii="Symbol" w:hAnsi="Symbol" w:cs="Symbol" w:hint="default"/>
      <w:sz w:val="20"/>
    </w:rPr>
  </w:style>
  <w:style w:type="character" w:customStyle="1" w:styleId="WW8Num19z1">
    <w:name w:val="WW8Num19z1"/>
    <w:rsid w:val="00613EA8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613EA8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613EA8"/>
    <w:rPr>
      <w:rFonts w:ascii="Symbol" w:hAnsi="Symbol" w:cs="Symbol" w:hint="default"/>
      <w:sz w:val="20"/>
    </w:rPr>
  </w:style>
  <w:style w:type="character" w:customStyle="1" w:styleId="WW8Num20z1">
    <w:name w:val="WW8Num20z1"/>
    <w:rsid w:val="00613EA8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613EA8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613EA8"/>
  </w:style>
  <w:style w:type="character" w:customStyle="1" w:styleId="WW8Num21z1">
    <w:name w:val="WW8Num21z1"/>
    <w:rsid w:val="00613EA8"/>
  </w:style>
  <w:style w:type="character" w:customStyle="1" w:styleId="WW8Num21z2">
    <w:name w:val="WW8Num21z2"/>
    <w:rsid w:val="00613EA8"/>
  </w:style>
  <w:style w:type="character" w:customStyle="1" w:styleId="WW8Num21z3">
    <w:name w:val="WW8Num21z3"/>
    <w:rsid w:val="00613EA8"/>
  </w:style>
  <w:style w:type="character" w:customStyle="1" w:styleId="WW8Num21z4">
    <w:name w:val="WW8Num21z4"/>
    <w:rsid w:val="00613EA8"/>
  </w:style>
  <w:style w:type="character" w:customStyle="1" w:styleId="WW8Num21z5">
    <w:name w:val="WW8Num21z5"/>
    <w:rsid w:val="00613EA8"/>
  </w:style>
  <w:style w:type="character" w:customStyle="1" w:styleId="WW8Num21z6">
    <w:name w:val="WW8Num21z6"/>
    <w:rsid w:val="00613EA8"/>
  </w:style>
  <w:style w:type="character" w:customStyle="1" w:styleId="WW8Num21z7">
    <w:name w:val="WW8Num21z7"/>
    <w:rsid w:val="00613EA8"/>
  </w:style>
  <w:style w:type="character" w:customStyle="1" w:styleId="WW8Num21z8">
    <w:name w:val="WW8Num21z8"/>
    <w:rsid w:val="00613EA8"/>
  </w:style>
  <w:style w:type="character" w:customStyle="1" w:styleId="WW8Num22z0">
    <w:name w:val="WW8Num22z0"/>
    <w:rsid w:val="00613EA8"/>
    <w:rPr>
      <w:rFonts w:ascii="Symbol" w:hAnsi="Symbol" w:cs="Symbol" w:hint="default"/>
      <w:sz w:val="20"/>
    </w:rPr>
  </w:style>
  <w:style w:type="character" w:customStyle="1" w:styleId="WW8Num22z1">
    <w:name w:val="WW8Num22z1"/>
    <w:rsid w:val="00613EA8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613EA8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613EA8"/>
  </w:style>
  <w:style w:type="character" w:customStyle="1" w:styleId="WW8Num23z1">
    <w:name w:val="WW8Num23z1"/>
    <w:rsid w:val="00613EA8"/>
  </w:style>
  <w:style w:type="character" w:customStyle="1" w:styleId="WW8Num23z2">
    <w:name w:val="WW8Num23z2"/>
    <w:rsid w:val="00613EA8"/>
  </w:style>
  <w:style w:type="character" w:customStyle="1" w:styleId="WW8Num23z3">
    <w:name w:val="WW8Num23z3"/>
    <w:rsid w:val="00613EA8"/>
  </w:style>
  <w:style w:type="character" w:customStyle="1" w:styleId="WW8Num23z4">
    <w:name w:val="WW8Num23z4"/>
    <w:rsid w:val="00613EA8"/>
  </w:style>
  <w:style w:type="character" w:customStyle="1" w:styleId="WW8Num23z5">
    <w:name w:val="WW8Num23z5"/>
    <w:rsid w:val="00613EA8"/>
  </w:style>
  <w:style w:type="character" w:customStyle="1" w:styleId="WW8Num23z6">
    <w:name w:val="WW8Num23z6"/>
    <w:rsid w:val="00613EA8"/>
  </w:style>
  <w:style w:type="character" w:customStyle="1" w:styleId="WW8Num23z7">
    <w:name w:val="WW8Num23z7"/>
    <w:rsid w:val="00613EA8"/>
  </w:style>
  <w:style w:type="character" w:customStyle="1" w:styleId="WW8Num23z8">
    <w:name w:val="WW8Num23z8"/>
    <w:rsid w:val="00613EA8"/>
  </w:style>
  <w:style w:type="character" w:customStyle="1" w:styleId="WW8Num24z0">
    <w:name w:val="WW8Num24z0"/>
    <w:rsid w:val="00613EA8"/>
    <w:rPr>
      <w:rFonts w:ascii="Symbol" w:hAnsi="Symbol" w:cs="Symbol" w:hint="default"/>
      <w:sz w:val="20"/>
    </w:rPr>
  </w:style>
  <w:style w:type="character" w:customStyle="1" w:styleId="WW8Num24z1">
    <w:name w:val="WW8Num24z1"/>
    <w:rsid w:val="00613EA8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613EA8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613EA8"/>
    <w:rPr>
      <w:rFonts w:ascii="Symbol" w:hAnsi="Symbol" w:cs="Symbol" w:hint="default"/>
      <w:sz w:val="20"/>
    </w:rPr>
  </w:style>
  <w:style w:type="character" w:customStyle="1" w:styleId="WW8Num25z1">
    <w:name w:val="WW8Num25z1"/>
    <w:rsid w:val="00613EA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613EA8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613EA8"/>
    <w:rPr>
      <w:rFonts w:hint="default"/>
      <w:b/>
    </w:rPr>
  </w:style>
  <w:style w:type="character" w:customStyle="1" w:styleId="15">
    <w:name w:val="Основной шрифт абзаца1"/>
    <w:rsid w:val="00613EA8"/>
  </w:style>
  <w:style w:type="character" w:customStyle="1" w:styleId="af5">
    <w:name w:val="Основной текст с отступом Знак"/>
    <w:rsid w:val="00613EA8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613E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21">
    <w:name w:val="Основной текст2"/>
    <w:rsid w:val="00613E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105pt">
    <w:name w:val="Основной текст + 10;5 pt;Полужирный;Курсив"/>
    <w:rsid w:val="00613EA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0pt">
    <w:name w:val="Основной текст + Курсив;Интервал 0 pt"/>
    <w:rsid w:val="00613EA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af6">
    <w:name w:val="Оглавление"/>
    <w:rsid w:val="00613E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single"/>
      <w:vertAlign w:val="baseline"/>
      <w:lang w:val="ru-RU"/>
    </w:rPr>
  </w:style>
  <w:style w:type="character" w:customStyle="1" w:styleId="af7">
    <w:name w:val="Колонтитул_"/>
    <w:rsid w:val="00613EA8"/>
    <w:rPr>
      <w:rFonts w:ascii="Arial" w:eastAsia="Arial" w:hAnsi="Arial" w:cs="Arial"/>
      <w:spacing w:val="1"/>
      <w:sz w:val="22"/>
      <w:szCs w:val="22"/>
      <w:shd w:val="clear" w:color="auto" w:fill="FFFFFF"/>
    </w:rPr>
  </w:style>
  <w:style w:type="character" w:customStyle="1" w:styleId="31">
    <w:name w:val="Основной текст (3)_"/>
    <w:rsid w:val="00613EA8"/>
    <w:rPr>
      <w:rFonts w:ascii="Times New Roman" w:eastAsia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ListLabel1">
    <w:name w:val="ListLabel 1"/>
    <w:rsid w:val="00613EA8"/>
    <w:rPr>
      <w:rFonts w:cs="Courier New"/>
    </w:rPr>
  </w:style>
  <w:style w:type="paragraph" w:styleId="af8">
    <w:name w:val="List"/>
    <w:basedOn w:val="a9"/>
    <w:rsid w:val="00613EA8"/>
    <w:pPr>
      <w:suppressAutoHyphens/>
      <w:autoSpaceDN/>
      <w:ind w:left="0" w:firstLine="0"/>
      <w:jc w:val="left"/>
    </w:pPr>
    <w:rPr>
      <w:rFonts w:cs="Mangal"/>
      <w:sz w:val="28"/>
      <w:szCs w:val="20"/>
      <w:lang w:eastAsia="zh-CN"/>
    </w:rPr>
  </w:style>
  <w:style w:type="paragraph" w:styleId="af9">
    <w:name w:val="caption"/>
    <w:basedOn w:val="a"/>
    <w:qFormat/>
    <w:rsid w:val="00613EA8"/>
    <w:pPr>
      <w:suppressLineNumbers/>
      <w:suppressAutoHyphens/>
      <w:spacing w:before="120" w:beforeAutospacing="0" w:after="120" w:afterAutospacing="0" w:line="276" w:lineRule="auto"/>
    </w:pPr>
    <w:rPr>
      <w:rFonts w:ascii="Calibri" w:eastAsia="Times New Roman" w:hAnsi="Calibri" w:cs="Mangal"/>
      <w:i/>
      <w:iCs/>
      <w:sz w:val="24"/>
      <w:szCs w:val="24"/>
      <w:lang w:val="ru-RU" w:eastAsia="zh-CN"/>
    </w:rPr>
  </w:style>
  <w:style w:type="paragraph" w:customStyle="1" w:styleId="16">
    <w:name w:val="Указатель1"/>
    <w:basedOn w:val="a"/>
    <w:rsid w:val="00613EA8"/>
    <w:pPr>
      <w:suppressLineNumbers/>
      <w:suppressAutoHyphens/>
      <w:spacing w:before="0" w:beforeAutospacing="0" w:after="200" w:afterAutospacing="0" w:line="276" w:lineRule="auto"/>
    </w:pPr>
    <w:rPr>
      <w:rFonts w:ascii="Calibri" w:eastAsia="Times New Roman" w:hAnsi="Calibri" w:cs="Mangal"/>
      <w:lang w:val="ru-RU" w:eastAsia="zh-CN"/>
    </w:rPr>
  </w:style>
  <w:style w:type="paragraph" w:styleId="afa">
    <w:name w:val="Body Text Indent"/>
    <w:basedOn w:val="a"/>
    <w:link w:val="17"/>
    <w:rsid w:val="00613EA8"/>
    <w:pPr>
      <w:widowControl w:val="0"/>
      <w:shd w:val="clear" w:color="auto" w:fill="FFFFFF"/>
      <w:suppressAutoHyphens/>
      <w:autoSpaceDE w:val="0"/>
      <w:spacing w:before="0" w:beforeAutospacing="0" w:after="0" w:afterAutospacing="0" w:line="312" w:lineRule="exact"/>
      <w:ind w:left="34"/>
      <w:jc w:val="both"/>
    </w:pPr>
    <w:rPr>
      <w:rFonts w:ascii="Times New Roman" w:eastAsia="Times New Roman" w:hAnsi="Times New Roman" w:cs="Times New Roman"/>
      <w:spacing w:val="-6"/>
      <w:sz w:val="29"/>
      <w:szCs w:val="29"/>
      <w:lang w:val="ru-RU" w:eastAsia="zh-CN"/>
    </w:rPr>
  </w:style>
  <w:style w:type="character" w:customStyle="1" w:styleId="17">
    <w:name w:val="Основной текст с отступом Знак1"/>
    <w:basedOn w:val="a0"/>
    <w:link w:val="afa"/>
    <w:rsid w:val="00613EA8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  <w:lang w:val="ru-RU" w:eastAsia="zh-CN"/>
    </w:rPr>
  </w:style>
  <w:style w:type="paragraph" w:customStyle="1" w:styleId="18">
    <w:name w:val="Цитата1"/>
    <w:basedOn w:val="a"/>
    <w:rsid w:val="00613EA8"/>
    <w:pPr>
      <w:widowControl w:val="0"/>
      <w:shd w:val="clear" w:color="auto" w:fill="FFFFFF"/>
      <w:suppressAutoHyphens/>
      <w:autoSpaceDE w:val="0"/>
      <w:spacing w:before="10" w:beforeAutospacing="0" w:after="0" w:afterAutospacing="0" w:line="312" w:lineRule="exact"/>
      <w:ind w:left="82" w:right="24"/>
      <w:jc w:val="both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customStyle="1" w:styleId="afb">
    <w:name w:val="Содержимое таблицы"/>
    <w:basedOn w:val="a"/>
    <w:rsid w:val="00613EA8"/>
    <w:pPr>
      <w:widowControl w:val="0"/>
      <w:suppressLineNumbers/>
      <w:suppressAutoHyphens/>
      <w:spacing w:before="0" w:beforeAutospacing="0" w:after="0" w:afterAutospacing="0"/>
    </w:pPr>
    <w:rPr>
      <w:rFonts w:ascii="Liberation Serif" w:eastAsia="Times New Roman" w:hAnsi="Liberation Serif" w:cs="Liberation Serif"/>
      <w:kern w:val="1"/>
      <w:sz w:val="24"/>
      <w:szCs w:val="24"/>
      <w:lang w:val="ru-RU" w:eastAsia="zh-CN"/>
    </w:rPr>
  </w:style>
  <w:style w:type="paragraph" w:customStyle="1" w:styleId="9">
    <w:name w:val="Основной текст9"/>
    <w:basedOn w:val="a"/>
    <w:rsid w:val="00613EA8"/>
    <w:pPr>
      <w:widowControl w:val="0"/>
      <w:shd w:val="clear" w:color="auto" w:fill="FFFFFF"/>
      <w:suppressAutoHyphens/>
      <w:spacing w:before="0" w:beforeAutospacing="0" w:after="0" w:afterAutospacing="0" w:line="322" w:lineRule="exact"/>
      <w:ind w:hanging="720"/>
      <w:jc w:val="center"/>
    </w:pPr>
    <w:rPr>
      <w:rFonts w:ascii="Times New Roman" w:eastAsia="Times New Roman" w:hAnsi="Times New Roman" w:cs="Times New Roman"/>
      <w:spacing w:val="1"/>
      <w:sz w:val="25"/>
      <w:szCs w:val="25"/>
      <w:lang w:val="ru-RU" w:eastAsia="zh-CN"/>
    </w:rPr>
  </w:style>
  <w:style w:type="paragraph" w:customStyle="1" w:styleId="afc">
    <w:name w:val="Колонтитул"/>
    <w:basedOn w:val="a"/>
    <w:rsid w:val="00613EA8"/>
    <w:pPr>
      <w:widowControl w:val="0"/>
      <w:shd w:val="clear" w:color="auto" w:fill="FFFFFF"/>
      <w:suppressAutoHyphens/>
      <w:spacing w:before="0" w:beforeAutospacing="0" w:after="0" w:afterAutospacing="0" w:line="288" w:lineRule="exact"/>
    </w:pPr>
    <w:rPr>
      <w:rFonts w:ascii="Arial" w:eastAsia="Arial" w:hAnsi="Arial" w:cs="Arial"/>
      <w:spacing w:val="1"/>
      <w:lang w:val="ru-RU" w:eastAsia="zh-CN"/>
    </w:rPr>
  </w:style>
  <w:style w:type="paragraph" w:customStyle="1" w:styleId="32">
    <w:name w:val="Основной текст (3)"/>
    <w:basedOn w:val="a"/>
    <w:rsid w:val="00613EA8"/>
    <w:pPr>
      <w:widowControl w:val="0"/>
      <w:shd w:val="clear" w:color="auto" w:fill="FFFFFF"/>
      <w:suppressAutoHyphens/>
      <w:spacing w:before="0" w:beforeAutospacing="0" w:after="0" w:afterAutospacing="0" w:line="322" w:lineRule="exact"/>
      <w:ind w:hanging="560"/>
      <w:jc w:val="center"/>
    </w:pPr>
    <w:rPr>
      <w:rFonts w:ascii="Times New Roman" w:eastAsia="Times New Roman" w:hAnsi="Times New Roman" w:cs="Times New Roman"/>
      <w:i/>
      <w:iCs/>
      <w:spacing w:val="-2"/>
      <w:sz w:val="25"/>
      <w:szCs w:val="25"/>
      <w:lang w:val="ru-RU" w:eastAsia="zh-CN"/>
    </w:rPr>
  </w:style>
  <w:style w:type="character" w:customStyle="1" w:styleId="19">
    <w:name w:val="Текст выноски Знак1"/>
    <w:basedOn w:val="a0"/>
    <w:rsid w:val="00613EA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Заголовок таблицы"/>
    <w:basedOn w:val="afb"/>
    <w:rsid w:val="00613EA8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613EA8"/>
    <w:pPr>
      <w:tabs>
        <w:tab w:val="left" w:pos="4851"/>
      </w:tabs>
      <w:suppressAutoHyphens/>
      <w:spacing w:before="0" w:beforeAutospacing="0" w:after="0" w:afterAutospacing="0"/>
      <w:ind w:left="180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1a">
    <w:name w:val="Абзац списка1"/>
    <w:basedOn w:val="a"/>
    <w:rsid w:val="00613EA8"/>
    <w:pPr>
      <w:suppressAutoHyphens/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zh-CN"/>
    </w:rPr>
  </w:style>
  <w:style w:type="paragraph" w:customStyle="1" w:styleId="Default">
    <w:name w:val="Default"/>
    <w:rsid w:val="00613EA8"/>
    <w:pPr>
      <w:suppressAutoHyphens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b">
    <w:name w:val="Без интервала1"/>
    <w:rsid w:val="00613EA8"/>
    <w:pPr>
      <w:suppressAutoHyphens/>
      <w:spacing w:before="0" w:beforeAutospacing="0" w:after="0" w:afterAutospacing="0" w:line="276" w:lineRule="auto"/>
    </w:pPr>
    <w:rPr>
      <w:rFonts w:ascii="Calibri" w:eastAsia="Times New Roman" w:hAnsi="Calibri" w:cs="Calibri"/>
      <w:color w:val="00000A"/>
      <w:lang w:val="ru-RU" w:eastAsia="zh-CN"/>
    </w:rPr>
  </w:style>
  <w:style w:type="character" w:customStyle="1" w:styleId="41">
    <w:name w:val="Основной текст (4)"/>
    <w:link w:val="410"/>
    <w:locked/>
    <w:rsid w:val="00613EA8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613EA8"/>
    <w:pPr>
      <w:shd w:val="clear" w:color="auto" w:fill="FFFFFF"/>
      <w:suppressAutoHyphens/>
      <w:spacing w:before="0" w:beforeAutospacing="0" w:after="0" w:afterAutospacing="0" w:line="288" w:lineRule="exact"/>
    </w:pPr>
    <w:rPr>
      <w:i/>
      <w:iCs/>
      <w:sz w:val="24"/>
      <w:szCs w:val="24"/>
    </w:rPr>
  </w:style>
  <w:style w:type="character" w:customStyle="1" w:styleId="FontStyle11">
    <w:name w:val="Font Style11"/>
    <w:rsid w:val="00613EA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13E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613EA8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uiPriority w:val="99"/>
    <w:unhideWhenUsed/>
    <w:rsid w:val="00613EA8"/>
    <w:rPr>
      <w:color w:val="0000FF"/>
      <w:u w:val="single"/>
    </w:rPr>
  </w:style>
  <w:style w:type="character" w:customStyle="1" w:styleId="ListLabel2">
    <w:name w:val="ListLabel 2"/>
    <w:rsid w:val="00613EA8"/>
    <w:rPr>
      <w:rFonts w:eastAsia="Calibri"/>
    </w:rPr>
  </w:style>
  <w:style w:type="character" w:customStyle="1" w:styleId="ListLabel3">
    <w:name w:val="ListLabel 3"/>
    <w:rsid w:val="00613EA8"/>
    <w:rPr>
      <w:sz w:val="32"/>
    </w:rPr>
  </w:style>
  <w:style w:type="character" w:customStyle="1" w:styleId="ListLabel4">
    <w:name w:val="ListLabel 4"/>
    <w:rsid w:val="00613EA8"/>
    <w:rPr>
      <w:rFonts w:eastAsia="Calibri" w:cs="Times New Roman"/>
      <w:color w:val="000000"/>
    </w:rPr>
  </w:style>
  <w:style w:type="character" w:customStyle="1" w:styleId="ListLabel5">
    <w:name w:val="ListLabel 5"/>
    <w:rsid w:val="00613EA8"/>
    <w:rPr>
      <w:b/>
    </w:rPr>
  </w:style>
  <w:style w:type="character" w:customStyle="1" w:styleId="ListLabel6">
    <w:name w:val="ListLabel 6"/>
    <w:rsid w:val="00613EA8"/>
    <w:rPr>
      <w:rFonts w:cs="Symbol"/>
    </w:rPr>
  </w:style>
  <w:style w:type="character" w:customStyle="1" w:styleId="ListLabel7">
    <w:name w:val="ListLabel 7"/>
    <w:rsid w:val="00613EA8"/>
    <w:rPr>
      <w:rFonts w:cs="Courier New"/>
    </w:rPr>
  </w:style>
  <w:style w:type="character" w:customStyle="1" w:styleId="ListLabel8">
    <w:name w:val="ListLabel 8"/>
    <w:rsid w:val="00613EA8"/>
    <w:rPr>
      <w:rFonts w:cs="Wingdings"/>
    </w:rPr>
  </w:style>
  <w:style w:type="character" w:customStyle="1" w:styleId="ListLabel9">
    <w:name w:val="ListLabel 9"/>
    <w:rsid w:val="00613EA8"/>
    <w:rPr>
      <w:b/>
    </w:rPr>
  </w:style>
  <w:style w:type="character" w:customStyle="1" w:styleId="ListLabel10">
    <w:name w:val="ListLabel 10"/>
    <w:rsid w:val="00613EA8"/>
    <w:rPr>
      <w:rFonts w:cs="Symbol"/>
    </w:rPr>
  </w:style>
  <w:style w:type="character" w:customStyle="1" w:styleId="ListLabel11">
    <w:name w:val="ListLabel 11"/>
    <w:rsid w:val="00613EA8"/>
    <w:rPr>
      <w:rFonts w:cs="Courier New"/>
    </w:rPr>
  </w:style>
  <w:style w:type="character" w:customStyle="1" w:styleId="ListLabel12">
    <w:name w:val="ListLabel 12"/>
    <w:rsid w:val="00613EA8"/>
    <w:rPr>
      <w:rFonts w:cs="Wingdings"/>
    </w:rPr>
  </w:style>
  <w:style w:type="character" w:customStyle="1" w:styleId="ListLabel13">
    <w:name w:val="ListLabel 13"/>
    <w:rsid w:val="00613EA8"/>
    <w:rPr>
      <w:b/>
    </w:rPr>
  </w:style>
  <w:style w:type="character" w:customStyle="1" w:styleId="ListLabel14">
    <w:name w:val="ListLabel 14"/>
    <w:rsid w:val="00613EA8"/>
    <w:rPr>
      <w:rFonts w:cs="Symbol"/>
    </w:rPr>
  </w:style>
  <w:style w:type="character" w:customStyle="1" w:styleId="ListLabel15">
    <w:name w:val="ListLabel 15"/>
    <w:rsid w:val="00613EA8"/>
    <w:rPr>
      <w:rFonts w:cs="Courier New"/>
    </w:rPr>
  </w:style>
  <w:style w:type="character" w:customStyle="1" w:styleId="ListLabel16">
    <w:name w:val="ListLabel 16"/>
    <w:rsid w:val="00613EA8"/>
    <w:rPr>
      <w:rFonts w:cs="Wingdings"/>
    </w:rPr>
  </w:style>
  <w:style w:type="character" w:customStyle="1" w:styleId="ListLabel17">
    <w:name w:val="ListLabel 17"/>
    <w:rsid w:val="00613EA8"/>
    <w:rPr>
      <w:b/>
    </w:rPr>
  </w:style>
  <w:style w:type="character" w:customStyle="1" w:styleId="ListLabel18">
    <w:name w:val="ListLabel 18"/>
    <w:rsid w:val="00613EA8"/>
    <w:rPr>
      <w:rFonts w:cs="Wingdings"/>
    </w:rPr>
  </w:style>
  <w:style w:type="character" w:customStyle="1" w:styleId="ListLabel19">
    <w:name w:val="ListLabel 19"/>
    <w:rsid w:val="00613EA8"/>
    <w:rPr>
      <w:rFonts w:cs="Wingdings"/>
    </w:rPr>
  </w:style>
  <w:style w:type="character" w:customStyle="1" w:styleId="ListLabel20">
    <w:name w:val="ListLabel 20"/>
    <w:rsid w:val="00613EA8"/>
    <w:rPr>
      <w:rFonts w:cs="Wingdings"/>
    </w:rPr>
  </w:style>
  <w:style w:type="character" w:customStyle="1" w:styleId="ListLabel21">
    <w:name w:val="ListLabel 21"/>
    <w:rsid w:val="00613EA8"/>
    <w:rPr>
      <w:rFonts w:cs="Wingdings"/>
    </w:rPr>
  </w:style>
  <w:style w:type="character" w:customStyle="1" w:styleId="ListLabel22">
    <w:name w:val="ListLabel 22"/>
    <w:rsid w:val="00613EA8"/>
    <w:rPr>
      <w:rFonts w:cs="Wingdings"/>
    </w:rPr>
  </w:style>
  <w:style w:type="character" w:customStyle="1" w:styleId="ListLabel23">
    <w:name w:val="ListLabel 23"/>
    <w:rsid w:val="00613EA8"/>
    <w:rPr>
      <w:rFonts w:cs="Wingdings"/>
    </w:rPr>
  </w:style>
  <w:style w:type="character" w:customStyle="1" w:styleId="ListLabel24">
    <w:name w:val="ListLabel 24"/>
    <w:rsid w:val="00613EA8"/>
    <w:rPr>
      <w:rFonts w:cs="Wingdings"/>
    </w:rPr>
  </w:style>
  <w:style w:type="character" w:customStyle="1" w:styleId="ListLabel25">
    <w:name w:val="ListLabel 25"/>
    <w:rsid w:val="00613EA8"/>
    <w:rPr>
      <w:rFonts w:cs="Wingdings"/>
    </w:rPr>
  </w:style>
  <w:style w:type="character" w:customStyle="1" w:styleId="ListLabel26">
    <w:name w:val="ListLabel 26"/>
    <w:rsid w:val="00613EA8"/>
    <w:rPr>
      <w:rFonts w:cs="Wingdings"/>
    </w:rPr>
  </w:style>
  <w:style w:type="character" w:customStyle="1" w:styleId="ListLabel27">
    <w:name w:val="ListLabel 27"/>
    <w:rsid w:val="00613EA8"/>
    <w:rPr>
      <w:rFonts w:cs="Wingdings"/>
    </w:rPr>
  </w:style>
  <w:style w:type="character" w:customStyle="1" w:styleId="ListLabel28">
    <w:name w:val="ListLabel 28"/>
    <w:rsid w:val="00613EA8"/>
    <w:rPr>
      <w:rFonts w:cs="Wingdings"/>
    </w:rPr>
  </w:style>
  <w:style w:type="character" w:customStyle="1" w:styleId="ListLabel29">
    <w:name w:val="ListLabel 29"/>
    <w:rsid w:val="00613EA8"/>
    <w:rPr>
      <w:rFonts w:cs="Wingdings"/>
    </w:rPr>
  </w:style>
  <w:style w:type="character" w:customStyle="1" w:styleId="ListLabel30">
    <w:name w:val="ListLabel 30"/>
    <w:rsid w:val="00613EA8"/>
    <w:rPr>
      <w:rFonts w:cs="Wingdings"/>
    </w:rPr>
  </w:style>
  <w:style w:type="character" w:customStyle="1" w:styleId="ListLabel31">
    <w:name w:val="ListLabel 31"/>
    <w:rsid w:val="00613EA8"/>
    <w:rPr>
      <w:rFonts w:cs="Wingdings"/>
    </w:rPr>
  </w:style>
  <w:style w:type="character" w:customStyle="1" w:styleId="ListLabel32">
    <w:name w:val="ListLabel 32"/>
    <w:rsid w:val="00613EA8"/>
    <w:rPr>
      <w:rFonts w:cs="Wingdings"/>
    </w:rPr>
  </w:style>
  <w:style w:type="character" w:customStyle="1" w:styleId="ListLabel33">
    <w:name w:val="ListLabel 33"/>
    <w:rsid w:val="00613EA8"/>
    <w:rPr>
      <w:rFonts w:cs="Wingdings"/>
    </w:rPr>
  </w:style>
  <w:style w:type="character" w:customStyle="1" w:styleId="ListLabel34">
    <w:name w:val="ListLabel 34"/>
    <w:rsid w:val="00613EA8"/>
    <w:rPr>
      <w:rFonts w:cs="Courier New"/>
      <w:sz w:val="32"/>
    </w:rPr>
  </w:style>
  <w:style w:type="character" w:customStyle="1" w:styleId="ListLabel35">
    <w:name w:val="ListLabel 35"/>
    <w:rsid w:val="00613EA8"/>
    <w:rPr>
      <w:rFonts w:cs="Symbol"/>
    </w:rPr>
  </w:style>
  <w:style w:type="character" w:customStyle="1" w:styleId="ListLabel36">
    <w:name w:val="ListLabel 36"/>
    <w:rsid w:val="00613EA8"/>
    <w:rPr>
      <w:rFonts w:cs="Wingdings"/>
    </w:rPr>
  </w:style>
  <w:style w:type="character" w:customStyle="1" w:styleId="ListLabel37">
    <w:name w:val="ListLabel 37"/>
    <w:rsid w:val="00613EA8"/>
    <w:rPr>
      <w:rFonts w:cs="Wingdings"/>
    </w:rPr>
  </w:style>
  <w:style w:type="character" w:customStyle="1" w:styleId="ListLabel38">
    <w:name w:val="ListLabel 38"/>
    <w:rsid w:val="00613EA8"/>
    <w:rPr>
      <w:rFonts w:cs="Wingdings"/>
    </w:rPr>
  </w:style>
  <w:style w:type="character" w:customStyle="1" w:styleId="ListLabel39">
    <w:name w:val="ListLabel 39"/>
    <w:rsid w:val="00613EA8"/>
    <w:rPr>
      <w:rFonts w:cs="Wingdings"/>
    </w:rPr>
  </w:style>
  <w:style w:type="character" w:customStyle="1" w:styleId="afe">
    <w:name w:val="Заголовок Знак"/>
    <w:rsid w:val="00613EA8"/>
    <w:rPr>
      <w:rFonts w:ascii="Calibri" w:hAnsi="Calibri" w:cs="Mangal"/>
      <w:i/>
      <w:iCs/>
      <w:color w:val="00000A"/>
      <w:sz w:val="24"/>
      <w:szCs w:val="24"/>
    </w:rPr>
  </w:style>
  <w:style w:type="paragraph" w:styleId="1c">
    <w:name w:val="index 1"/>
    <w:basedOn w:val="a"/>
    <w:next w:val="a"/>
    <w:autoRedefine/>
    <w:unhideWhenUsed/>
    <w:rsid w:val="00613EA8"/>
    <w:pPr>
      <w:suppressAutoHyphens/>
      <w:spacing w:before="0" w:beforeAutospacing="0" w:after="200" w:afterAutospacing="0" w:line="276" w:lineRule="auto"/>
      <w:ind w:left="220" w:hanging="220"/>
    </w:pPr>
    <w:rPr>
      <w:rFonts w:ascii="Calibri" w:eastAsia="Times New Roman" w:hAnsi="Calibri" w:cs="Times New Roman"/>
      <w:lang w:val="ru-RU" w:eastAsia="zh-CN"/>
    </w:rPr>
  </w:style>
  <w:style w:type="paragraph" w:styleId="aff">
    <w:name w:val="index heading"/>
    <w:basedOn w:val="a"/>
    <w:rsid w:val="00613EA8"/>
    <w:pPr>
      <w:suppressLineNumbers/>
      <w:suppressAutoHyphens/>
      <w:spacing w:before="0" w:beforeAutospacing="0" w:after="200" w:afterAutospacing="0" w:line="276" w:lineRule="auto"/>
    </w:pPr>
    <w:rPr>
      <w:rFonts w:ascii="Calibri" w:eastAsia="Times New Roman" w:hAnsi="Calibri" w:cs="Mangal"/>
      <w:color w:val="00000A"/>
      <w:lang w:val="ru-RU" w:eastAsia="ru-RU"/>
    </w:rPr>
  </w:style>
  <w:style w:type="paragraph" w:customStyle="1" w:styleId="ConsPlusNonformat">
    <w:name w:val="ConsPlusNonformat"/>
    <w:rsid w:val="00613EA8"/>
    <w:pPr>
      <w:widowControl w:val="0"/>
      <w:suppressAutoHyphens/>
      <w:spacing w:before="0" w:beforeAutospacing="0" w:after="0" w:afterAutospacing="0"/>
    </w:pPr>
    <w:rPr>
      <w:rFonts w:ascii="Courier New" w:eastAsia="Arial" w:hAnsi="Courier New" w:cs="Courier New"/>
      <w:color w:val="00000A"/>
      <w:sz w:val="20"/>
      <w:szCs w:val="20"/>
      <w:lang w:val="ru-RU" w:eastAsia="ar-SA"/>
    </w:rPr>
  </w:style>
  <w:style w:type="paragraph" w:customStyle="1" w:styleId="aff0">
    <w:name w:val="Основной"/>
    <w:basedOn w:val="a"/>
    <w:rsid w:val="00613EA8"/>
    <w:pPr>
      <w:suppressAutoHyphens/>
      <w:spacing w:before="0" w:beforeAutospacing="0" w:after="0" w:afterAutospacing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val="ru-RU" w:eastAsia="ru-RU"/>
    </w:rPr>
  </w:style>
  <w:style w:type="paragraph" w:customStyle="1" w:styleId="a10">
    <w:name w:val="a1"/>
    <w:basedOn w:val="a"/>
    <w:rsid w:val="00613EA8"/>
    <w:pPr>
      <w:suppressAutoHyphens/>
      <w:spacing w:before="280" w:beforeAutospacing="0" w:after="280" w:afterAutospacing="0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Style5">
    <w:name w:val="Style5"/>
    <w:basedOn w:val="a"/>
    <w:rsid w:val="00613EA8"/>
    <w:pPr>
      <w:widowControl w:val="0"/>
      <w:suppressAutoHyphens/>
      <w:spacing w:before="0" w:beforeAutospacing="0" w:after="0" w:afterAutospacing="0" w:line="437" w:lineRule="exact"/>
      <w:ind w:firstLine="667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Style8">
    <w:name w:val="Style8"/>
    <w:basedOn w:val="a"/>
    <w:rsid w:val="00613EA8"/>
    <w:pPr>
      <w:widowControl w:val="0"/>
      <w:suppressAutoHyphens/>
      <w:spacing w:before="0" w:beforeAutospacing="0" w:after="0" w:afterAutospacing="0" w:line="432" w:lineRule="exact"/>
      <w:jc w:val="both"/>
    </w:pPr>
    <w:rPr>
      <w:rFonts w:ascii="Century Gothic" w:eastAsia="Times New Roman" w:hAnsi="Century Gothic" w:cs="Times New Roman"/>
      <w:color w:val="00000A"/>
      <w:sz w:val="24"/>
      <w:szCs w:val="24"/>
      <w:lang w:val="ru-RU" w:eastAsia="ru-RU"/>
    </w:rPr>
  </w:style>
  <w:style w:type="paragraph" w:customStyle="1" w:styleId="Style4">
    <w:name w:val="Style4"/>
    <w:basedOn w:val="a"/>
    <w:rsid w:val="00613EA8"/>
    <w:pPr>
      <w:widowControl w:val="0"/>
      <w:suppressAutoHyphens/>
      <w:spacing w:before="0" w:beforeAutospacing="0" w:after="0" w:afterAutospacing="0" w:line="420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Style2">
    <w:name w:val="Style2"/>
    <w:basedOn w:val="a"/>
    <w:rsid w:val="00613EA8"/>
    <w:pPr>
      <w:widowControl w:val="0"/>
      <w:suppressAutoHyphens/>
      <w:spacing w:before="0" w:beforeAutospacing="0" w:after="0" w:afterAutospacing="0" w:line="437" w:lineRule="exact"/>
      <w:ind w:firstLine="667"/>
      <w:jc w:val="both"/>
    </w:pPr>
    <w:rPr>
      <w:rFonts w:ascii="Century Gothic" w:eastAsia="Times New Roman" w:hAnsi="Century Gothic" w:cs="Times New Roman"/>
      <w:color w:val="00000A"/>
      <w:sz w:val="24"/>
      <w:szCs w:val="24"/>
      <w:lang w:val="ru-RU" w:eastAsia="ru-RU"/>
    </w:rPr>
  </w:style>
  <w:style w:type="paragraph" w:customStyle="1" w:styleId="Style3">
    <w:name w:val="Style3"/>
    <w:basedOn w:val="a"/>
    <w:rsid w:val="00613EA8"/>
    <w:pPr>
      <w:widowControl w:val="0"/>
      <w:suppressAutoHyphens/>
      <w:spacing w:before="0" w:beforeAutospacing="0" w:after="0" w:afterAutospacing="0" w:line="326" w:lineRule="exac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aff1">
    <w:name w:val="endnote text"/>
    <w:basedOn w:val="a"/>
    <w:link w:val="aff2"/>
    <w:unhideWhenUsed/>
    <w:rsid w:val="00613EA8"/>
    <w:pPr>
      <w:suppressAutoHyphens/>
      <w:spacing w:before="0" w:beforeAutospacing="0" w:after="0" w:afterAutospacing="0"/>
    </w:pPr>
    <w:rPr>
      <w:rFonts w:ascii="Calibri" w:eastAsia="Times New Roman" w:hAnsi="Calibri" w:cs="Times New Roman"/>
      <w:color w:val="00000A"/>
      <w:sz w:val="20"/>
      <w:szCs w:val="20"/>
      <w:lang w:val="ru-RU" w:eastAsia="zh-CN"/>
    </w:rPr>
  </w:style>
  <w:style w:type="character" w:customStyle="1" w:styleId="aff2">
    <w:name w:val="Текст концевой сноски Знак"/>
    <w:basedOn w:val="a0"/>
    <w:link w:val="aff1"/>
    <w:rsid w:val="00613EA8"/>
    <w:rPr>
      <w:rFonts w:ascii="Calibri" w:eastAsia="Times New Roman" w:hAnsi="Calibri" w:cs="Times New Roman"/>
      <w:color w:val="00000A"/>
      <w:sz w:val="20"/>
      <w:szCs w:val="20"/>
      <w:lang w:val="ru-RU" w:eastAsia="zh-CN"/>
    </w:rPr>
  </w:style>
  <w:style w:type="paragraph" w:customStyle="1" w:styleId="normacttext">
    <w:name w:val="norm_act_text"/>
    <w:basedOn w:val="a"/>
    <w:rsid w:val="00613EA8"/>
    <w:pPr>
      <w:suppressAutoHyphens/>
      <w:spacing w:before="280" w:beforeAutospacing="0" w:after="280" w:afterAutospacing="0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aff3">
    <w:name w:val="Содержимое врезки"/>
    <w:basedOn w:val="a"/>
    <w:rsid w:val="00613EA8"/>
    <w:pPr>
      <w:suppressAutoHyphens/>
      <w:spacing w:before="0" w:beforeAutospacing="0" w:after="200" w:afterAutospacing="0" w:line="276" w:lineRule="auto"/>
    </w:pPr>
    <w:rPr>
      <w:rFonts w:ascii="Calibri" w:eastAsia="Times New Roman" w:hAnsi="Calibri" w:cs="Times New Roman"/>
      <w:color w:val="00000A"/>
      <w:lang w:val="ru-RU" w:eastAsia="ru-RU"/>
    </w:rPr>
  </w:style>
  <w:style w:type="paragraph" w:customStyle="1" w:styleId="aff4">
    <w:name w:val="Блочная цитата"/>
    <w:basedOn w:val="a"/>
    <w:rsid w:val="00613EA8"/>
    <w:pPr>
      <w:suppressAutoHyphens/>
      <w:spacing w:before="0" w:beforeAutospacing="0" w:after="200" w:afterAutospacing="0" w:line="276" w:lineRule="auto"/>
    </w:pPr>
    <w:rPr>
      <w:rFonts w:ascii="Calibri" w:eastAsia="Times New Roman" w:hAnsi="Calibri" w:cs="Times New Roman"/>
      <w:color w:val="00000A"/>
      <w:lang w:val="ru-RU" w:eastAsia="ru-RU"/>
    </w:rPr>
  </w:style>
  <w:style w:type="paragraph" w:customStyle="1" w:styleId="aff5">
    <w:name w:val="Заглавие"/>
    <w:basedOn w:val="aff6"/>
    <w:rsid w:val="00613EA8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Mangal"/>
      <w:color w:val="auto"/>
      <w:spacing w:val="0"/>
      <w:kern w:val="0"/>
      <w:sz w:val="28"/>
      <w:szCs w:val="28"/>
    </w:rPr>
  </w:style>
  <w:style w:type="paragraph" w:styleId="aff6">
    <w:name w:val="Title"/>
    <w:basedOn w:val="a"/>
    <w:next w:val="a"/>
    <w:link w:val="1d"/>
    <w:uiPriority w:val="10"/>
    <w:qFormat/>
    <w:rsid w:val="00613EA8"/>
    <w:pPr>
      <w:pBdr>
        <w:bottom w:val="single" w:sz="8" w:space="4" w:color="4F81BD" w:themeColor="accent1"/>
      </w:pBdr>
      <w:suppressAutoHyphens/>
      <w:spacing w:before="0" w:beforeAutospacing="0" w:after="300" w:afterAutospacing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zh-CN"/>
    </w:rPr>
  </w:style>
  <w:style w:type="character" w:customStyle="1" w:styleId="1d">
    <w:name w:val="Заголовок Знак1"/>
    <w:basedOn w:val="a0"/>
    <w:link w:val="aff6"/>
    <w:uiPriority w:val="10"/>
    <w:rsid w:val="00613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zh-CN"/>
    </w:rPr>
  </w:style>
  <w:style w:type="paragraph" w:styleId="aff7">
    <w:name w:val="Subtitle"/>
    <w:basedOn w:val="aff6"/>
    <w:link w:val="aff8"/>
    <w:qFormat/>
    <w:rsid w:val="00613EA8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character" w:customStyle="1" w:styleId="aff8">
    <w:name w:val="Подзаголовок Знак"/>
    <w:basedOn w:val="a0"/>
    <w:link w:val="aff7"/>
    <w:rsid w:val="00613EA8"/>
    <w:rPr>
      <w:rFonts w:ascii="Liberation Sans" w:eastAsia="Microsoft YaHei" w:hAnsi="Liberation Sans" w:cs="Times New Roman"/>
      <w:color w:val="00000A"/>
      <w:sz w:val="28"/>
      <w:szCs w:val="28"/>
      <w:lang w:val="ru-RU" w:eastAsia="zh-CN"/>
    </w:rPr>
  </w:style>
  <w:style w:type="character" w:customStyle="1" w:styleId="WW8Num2z3">
    <w:name w:val="WW8Num2z3"/>
    <w:rsid w:val="00613EA8"/>
  </w:style>
  <w:style w:type="character" w:customStyle="1" w:styleId="WW8Num2z4">
    <w:name w:val="WW8Num2z4"/>
    <w:rsid w:val="00613EA8"/>
  </w:style>
  <w:style w:type="character" w:customStyle="1" w:styleId="WW8Num2z5">
    <w:name w:val="WW8Num2z5"/>
    <w:rsid w:val="00613EA8"/>
  </w:style>
  <w:style w:type="character" w:customStyle="1" w:styleId="WW8Num2z6">
    <w:name w:val="WW8Num2z6"/>
    <w:rsid w:val="00613EA8"/>
  </w:style>
  <w:style w:type="character" w:customStyle="1" w:styleId="WW8Num2z7">
    <w:name w:val="WW8Num2z7"/>
    <w:rsid w:val="00613EA8"/>
  </w:style>
  <w:style w:type="character" w:customStyle="1" w:styleId="WW8Num2z8">
    <w:name w:val="WW8Num2z8"/>
    <w:rsid w:val="00613EA8"/>
  </w:style>
  <w:style w:type="character" w:customStyle="1" w:styleId="WW8Num8z3">
    <w:name w:val="WW8Num8z3"/>
    <w:rsid w:val="00613EA8"/>
  </w:style>
  <w:style w:type="character" w:customStyle="1" w:styleId="WW8Num8z4">
    <w:name w:val="WW8Num8z4"/>
    <w:rsid w:val="00613EA8"/>
  </w:style>
  <w:style w:type="character" w:customStyle="1" w:styleId="WW8Num8z5">
    <w:name w:val="WW8Num8z5"/>
    <w:rsid w:val="00613EA8"/>
  </w:style>
  <w:style w:type="character" w:customStyle="1" w:styleId="WW8Num8z6">
    <w:name w:val="WW8Num8z6"/>
    <w:rsid w:val="00613EA8"/>
  </w:style>
  <w:style w:type="character" w:customStyle="1" w:styleId="WW8Num8z7">
    <w:name w:val="WW8Num8z7"/>
    <w:rsid w:val="00613EA8"/>
  </w:style>
  <w:style w:type="character" w:customStyle="1" w:styleId="WW8Num8z8">
    <w:name w:val="WW8Num8z8"/>
    <w:rsid w:val="00613EA8"/>
  </w:style>
  <w:style w:type="character" w:customStyle="1" w:styleId="WW8Num11z3">
    <w:name w:val="WW8Num11z3"/>
    <w:rsid w:val="00613EA8"/>
  </w:style>
  <w:style w:type="character" w:customStyle="1" w:styleId="WW8Num11z4">
    <w:name w:val="WW8Num11z4"/>
    <w:rsid w:val="00613EA8"/>
  </w:style>
  <w:style w:type="character" w:customStyle="1" w:styleId="WW8Num11z5">
    <w:name w:val="WW8Num11z5"/>
    <w:rsid w:val="00613EA8"/>
  </w:style>
  <w:style w:type="character" w:customStyle="1" w:styleId="WW8Num11z6">
    <w:name w:val="WW8Num11z6"/>
    <w:rsid w:val="00613EA8"/>
  </w:style>
  <w:style w:type="character" w:customStyle="1" w:styleId="WW8Num11z7">
    <w:name w:val="WW8Num11z7"/>
    <w:rsid w:val="00613EA8"/>
  </w:style>
  <w:style w:type="character" w:customStyle="1" w:styleId="WW8Num11z8">
    <w:name w:val="WW8Num11z8"/>
    <w:rsid w:val="00613EA8"/>
  </w:style>
  <w:style w:type="character" w:customStyle="1" w:styleId="WW8Num12z3">
    <w:name w:val="WW8Num12z3"/>
    <w:rsid w:val="00613EA8"/>
  </w:style>
  <w:style w:type="character" w:customStyle="1" w:styleId="WW8Num12z4">
    <w:name w:val="WW8Num12z4"/>
    <w:rsid w:val="00613EA8"/>
  </w:style>
  <w:style w:type="character" w:customStyle="1" w:styleId="WW8Num12z5">
    <w:name w:val="WW8Num12z5"/>
    <w:rsid w:val="00613EA8"/>
  </w:style>
  <w:style w:type="character" w:customStyle="1" w:styleId="WW8Num12z6">
    <w:name w:val="WW8Num12z6"/>
    <w:rsid w:val="00613EA8"/>
  </w:style>
  <w:style w:type="character" w:customStyle="1" w:styleId="WW8Num12z7">
    <w:name w:val="WW8Num12z7"/>
    <w:rsid w:val="00613EA8"/>
  </w:style>
  <w:style w:type="character" w:customStyle="1" w:styleId="WW8Num12z8">
    <w:name w:val="WW8Num12z8"/>
    <w:rsid w:val="00613EA8"/>
  </w:style>
  <w:style w:type="character" w:customStyle="1" w:styleId="WW8Num9z3">
    <w:name w:val="WW8Num9z3"/>
    <w:rsid w:val="00613EA8"/>
  </w:style>
  <w:style w:type="character" w:customStyle="1" w:styleId="WW8Num9z4">
    <w:name w:val="WW8Num9z4"/>
    <w:rsid w:val="00613EA8"/>
  </w:style>
  <w:style w:type="character" w:customStyle="1" w:styleId="WW8Num9z5">
    <w:name w:val="WW8Num9z5"/>
    <w:rsid w:val="00613EA8"/>
  </w:style>
  <w:style w:type="character" w:customStyle="1" w:styleId="WW8Num9z6">
    <w:name w:val="WW8Num9z6"/>
    <w:rsid w:val="00613EA8"/>
  </w:style>
  <w:style w:type="character" w:customStyle="1" w:styleId="WW8Num9z7">
    <w:name w:val="WW8Num9z7"/>
    <w:rsid w:val="00613EA8"/>
  </w:style>
  <w:style w:type="character" w:customStyle="1" w:styleId="WW8Num9z8">
    <w:name w:val="WW8Num9z8"/>
    <w:rsid w:val="00613EA8"/>
  </w:style>
  <w:style w:type="character" w:customStyle="1" w:styleId="WW8Num26z1">
    <w:name w:val="WW8Num26z1"/>
    <w:rsid w:val="00613EA8"/>
    <w:rPr>
      <w:rFonts w:ascii="Courier New" w:hAnsi="Courier New" w:cs="Courier New" w:hint="default"/>
    </w:rPr>
  </w:style>
  <w:style w:type="character" w:customStyle="1" w:styleId="WW8Num26z2">
    <w:name w:val="WW8Num26z2"/>
    <w:rsid w:val="00613EA8"/>
    <w:rPr>
      <w:rFonts w:ascii="Wingdings" w:hAnsi="Wingdings" w:cs="Wingdings" w:hint="default"/>
    </w:rPr>
  </w:style>
  <w:style w:type="character" w:customStyle="1" w:styleId="WW8Num27z0">
    <w:name w:val="WW8Num27z0"/>
    <w:rsid w:val="00613EA8"/>
    <w:rPr>
      <w:rFonts w:ascii="Symbol" w:hAnsi="Symbol" w:cs="Symbol" w:hint="default"/>
    </w:rPr>
  </w:style>
  <w:style w:type="character" w:customStyle="1" w:styleId="WW8Num28z0">
    <w:name w:val="WW8Num28z0"/>
    <w:rsid w:val="00613EA8"/>
    <w:rPr>
      <w:rFonts w:ascii="Symbol" w:hAnsi="Symbol" w:cs="Symbol" w:hint="default"/>
    </w:rPr>
  </w:style>
  <w:style w:type="character" w:customStyle="1" w:styleId="WW8Num29z0">
    <w:name w:val="WW8Num29z0"/>
    <w:rsid w:val="00613EA8"/>
    <w:rPr>
      <w:rFonts w:ascii="Symbol" w:hAnsi="Symbol" w:cs="Symbol" w:hint="default"/>
    </w:rPr>
  </w:style>
  <w:style w:type="character" w:customStyle="1" w:styleId="WW8Num30z0">
    <w:name w:val="WW8Num30z0"/>
    <w:rsid w:val="00613EA8"/>
    <w:rPr>
      <w:rFonts w:ascii="Symbol" w:hAnsi="Symbol" w:cs="Symbol" w:hint="default"/>
    </w:rPr>
  </w:style>
  <w:style w:type="character" w:customStyle="1" w:styleId="WW8Num31z0">
    <w:name w:val="WW8Num31z0"/>
    <w:rsid w:val="00613EA8"/>
    <w:rPr>
      <w:rFonts w:ascii="Symbol" w:hAnsi="Symbol" w:cs="Symbol" w:hint="default"/>
      <w:spacing w:val="-6"/>
    </w:rPr>
  </w:style>
  <w:style w:type="character" w:customStyle="1" w:styleId="WW8Num32z0">
    <w:name w:val="WW8Num32z0"/>
    <w:rsid w:val="00613EA8"/>
    <w:rPr>
      <w:rFonts w:ascii="Symbol" w:hAnsi="Symbol" w:cs="Symbol" w:hint="default"/>
      <w:sz w:val="20"/>
    </w:rPr>
  </w:style>
  <w:style w:type="character" w:customStyle="1" w:styleId="WW8Num33z0">
    <w:name w:val="WW8Num33z0"/>
    <w:rsid w:val="00613EA8"/>
    <w:rPr>
      <w:rFonts w:ascii="Symbol" w:hAnsi="Symbol" w:cs="Symbol" w:hint="default"/>
    </w:rPr>
  </w:style>
  <w:style w:type="character" w:customStyle="1" w:styleId="WW8Num34z0">
    <w:name w:val="WW8Num34z0"/>
    <w:rsid w:val="00613EA8"/>
    <w:rPr>
      <w:rFonts w:ascii="Symbol" w:hAnsi="Symbol" w:cs="Symbol" w:hint="default"/>
      <w:sz w:val="24"/>
      <w:szCs w:val="24"/>
    </w:rPr>
  </w:style>
  <w:style w:type="character" w:customStyle="1" w:styleId="WW8Num35z0">
    <w:name w:val="WW8Num35z0"/>
    <w:rsid w:val="00613EA8"/>
    <w:rPr>
      <w:rFonts w:ascii="Wingdings" w:hAnsi="Wingdings" w:cs="Wingdings" w:hint="default"/>
    </w:rPr>
  </w:style>
  <w:style w:type="character" w:customStyle="1" w:styleId="WW8Num36z0">
    <w:name w:val="WW8Num36z0"/>
    <w:rsid w:val="00613EA8"/>
    <w:rPr>
      <w:rFonts w:hint="default"/>
    </w:rPr>
  </w:style>
  <w:style w:type="character" w:customStyle="1" w:styleId="WW8Num37z0">
    <w:name w:val="WW8Num37z0"/>
    <w:rsid w:val="00613EA8"/>
    <w:rPr>
      <w:rFonts w:ascii="Symbol" w:hAnsi="Symbol" w:cs="Symbol" w:hint="default"/>
    </w:rPr>
  </w:style>
  <w:style w:type="character" w:customStyle="1" w:styleId="WW8Num38z0">
    <w:name w:val="WW8Num38z0"/>
    <w:rsid w:val="00613EA8"/>
    <w:rPr>
      <w:rFonts w:ascii="Symbol" w:hAnsi="Symbol" w:cs="Symbol" w:hint="default"/>
      <w:sz w:val="20"/>
    </w:rPr>
  </w:style>
  <w:style w:type="character" w:customStyle="1" w:styleId="WW8Num39z0">
    <w:name w:val="WW8Num39z0"/>
    <w:rsid w:val="00613EA8"/>
    <w:rPr>
      <w:rFonts w:ascii="Symbol" w:hAnsi="Symbol" w:cs="Symbol" w:hint="default"/>
    </w:rPr>
  </w:style>
  <w:style w:type="character" w:customStyle="1" w:styleId="WW8Num40z0">
    <w:name w:val="WW8Num40z0"/>
    <w:rsid w:val="00613EA8"/>
    <w:rPr>
      <w:rFonts w:ascii="Symbol" w:hAnsi="Symbol" w:cs="Symbol" w:hint="default"/>
      <w:sz w:val="20"/>
    </w:rPr>
  </w:style>
  <w:style w:type="character" w:customStyle="1" w:styleId="WW8Num41z0">
    <w:name w:val="WW8Num41z0"/>
    <w:rsid w:val="00613EA8"/>
    <w:rPr>
      <w:rFonts w:ascii="Symbol" w:hAnsi="Symbol" w:cs="Symbol" w:hint="default"/>
      <w:sz w:val="20"/>
    </w:rPr>
  </w:style>
  <w:style w:type="character" w:customStyle="1" w:styleId="WW8Num42z0">
    <w:name w:val="WW8Num42z0"/>
    <w:rsid w:val="00613EA8"/>
    <w:rPr>
      <w:rFonts w:ascii="Symbol" w:hAnsi="Symbol" w:cs="Symbol" w:hint="default"/>
    </w:rPr>
  </w:style>
  <w:style w:type="character" w:customStyle="1" w:styleId="WW8Num43z0">
    <w:name w:val="WW8Num43z0"/>
    <w:rsid w:val="00613EA8"/>
    <w:rPr>
      <w:rFonts w:ascii="Symbol" w:hAnsi="Symbol" w:cs="Symbol" w:hint="default"/>
    </w:rPr>
  </w:style>
  <w:style w:type="character" w:customStyle="1" w:styleId="WW8Num44z0">
    <w:name w:val="WW8Num44z0"/>
    <w:rsid w:val="00613EA8"/>
    <w:rPr>
      <w:rFonts w:ascii="Symbol" w:hAnsi="Symbol" w:cs="Symbol" w:hint="default"/>
    </w:rPr>
  </w:style>
  <w:style w:type="character" w:customStyle="1" w:styleId="WW8Num45z0">
    <w:name w:val="WW8Num45z0"/>
    <w:rsid w:val="00613EA8"/>
    <w:rPr>
      <w:rFonts w:ascii="Symbol" w:hAnsi="Symbol" w:cs="Symbol" w:hint="default"/>
    </w:rPr>
  </w:style>
  <w:style w:type="character" w:customStyle="1" w:styleId="WW8Num46z0">
    <w:name w:val="WW8Num46z0"/>
    <w:rsid w:val="00613EA8"/>
    <w:rPr>
      <w:rFonts w:ascii="Symbol" w:hAnsi="Symbol" w:cs="Symbol" w:hint="default"/>
      <w:spacing w:val="-6"/>
    </w:rPr>
  </w:style>
  <w:style w:type="character" w:customStyle="1" w:styleId="WW8Num47z0">
    <w:name w:val="WW8Num47z0"/>
    <w:rsid w:val="00613EA8"/>
    <w:rPr>
      <w:rFonts w:ascii="Symbol" w:eastAsia="Calibri" w:hAnsi="Symbol" w:cs="Symbol" w:hint="default"/>
      <w:sz w:val="20"/>
    </w:rPr>
  </w:style>
  <w:style w:type="character" w:customStyle="1" w:styleId="WW8Num48z0">
    <w:name w:val="WW8Num48z0"/>
    <w:rsid w:val="00613EA8"/>
    <w:rPr>
      <w:rFonts w:ascii="Symbol" w:hAnsi="Symbol" w:cs="Symbol" w:hint="default"/>
    </w:rPr>
  </w:style>
  <w:style w:type="character" w:customStyle="1" w:styleId="WW8Num49z0">
    <w:name w:val="WW8Num49z0"/>
    <w:rsid w:val="00613EA8"/>
    <w:rPr>
      <w:rFonts w:ascii="Symbol" w:hAnsi="Symbol" w:cs="Symbol" w:hint="default"/>
    </w:rPr>
  </w:style>
  <w:style w:type="character" w:customStyle="1" w:styleId="WW8Num22z3">
    <w:name w:val="WW8Num22z3"/>
    <w:rsid w:val="00613EA8"/>
  </w:style>
  <w:style w:type="character" w:customStyle="1" w:styleId="WW8Num22z4">
    <w:name w:val="WW8Num22z4"/>
    <w:rsid w:val="00613EA8"/>
  </w:style>
  <w:style w:type="character" w:customStyle="1" w:styleId="WW8Num22z5">
    <w:name w:val="WW8Num22z5"/>
    <w:rsid w:val="00613EA8"/>
  </w:style>
  <w:style w:type="character" w:customStyle="1" w:styleId="WW8Num22z6">
    <w:name w:val="WW8Num22z6"/>
    <w:rsid w:val="00613EA8"/>
  </w:style>
  <w:style w:type="character" w:customStyle="1" w:styleId="WW8Num22z7">
    <w:name w:val="WW8Num22z7"/>
    <w:rsid w:val="00613EA8"/>
  </w:style>
  <w:style w:type="character" w:customStyle="1" w:styleId="WW8Num22z8">
    <w:name w:val="WW8Num22z8"/>
    <w:rsid w:val="00613EA8"/>
  </w:style>
  <w:style w:type="character" w:customStyle="1" w:styleId="WW8Num27z1">
    <w:name w:val="WW8Num27z1"/>
    <w:rsid w:val="00613EA8"/>
    <w:rPr>
      <w:rFonts w:ascii="Courier New" w:hAnsi="Courier New" w:cs="Courier New" w:hint="default"/>
    </w:rPr>
  </w:style>
  <w:style w:type="character" w:customStyle="1" w:styleId="WW8Num27z2">
    <w:name w:val="WW8Num27z2"/>
    <w:rsid w:val="00613EA8"/>
    <w:rPr>
      <w:rFonts w:ascii="Wingdings" w:hAnsi="Wingdings" w:cs="Wingdings" w:hint="default"/>
    </w:rPr>
  </w:style>
  <w:style w:type="character" w:customStyle="1" w:styleId="WW8Num28z1">
    <w:name w:val="WW8Num28z1"/>
    <w:rsid w:val="00613EA8"/>
    <w:rPr>
      <w:rFonts w:ascii="Courier New" w:hAnsi="Courier New" w:cs="Courier New" w:hint="default"/>
    </w:rPr>
  </w:style>
  <w:style w:type="character" w:customStyle="1" w:styleId="WW8Num28z2">
    <w:name w:val="WW8Num28z2"/>
    <w:rsid w:val="00613EA8"/>
    <w:rPr>
      <w:rFonts w:ascii="Wingdings" w:hAnsi="Wingdings" w:cs="Wingdings" w:hint="default"/>
    </w:rPr>
  </w:style>
  <w:style w:type="character" w:customStyle="1" w:styleId="WW8Num29z1">
    <w:name w:val="WW8Num29z1"/>
    <w:rsid w:val="00613EA8"/>
    <w:rPr>
      <w:rFonts w:ascii="Courier New" w:hAnsi="Courier New" w:cs="Courier New" w:hint="default"/>
    </w:rPr>
  </w:style>
  <w:style w:type="character" w:customStyle="1" w:styleId="WW8Num29z2">
    <w:name w:val="WW8Num29z2"/>
    <w:rsid w:val="00613EA8"/>
    <w:rPr>
      <w:rFonts w:ascii="Wingdings" w:hAnsi="Wingdings" w:cs="Wingdings" w:hint="default"/>
    </w:rPr>
  </w:style>
  <w:style w:type="character" w:customStyle="1" w:styleId="WW8Num30z1">
    <w:name w:val="WW8Num30z1"/>
    <w:rsid w:val="00613EA8"/>
    <w:rPr>
      <w:rFonts w:ascii="Courier New" w:hAnsi="Courier New" w:cs="Courier New" w:hint="default"/>
    </w:rPr>
  </w:style>
  <w:style w:type="character" w:customStyle="1" w:styleId="WW8Num30z2">
    <w:name w:val="WW8Num30z2"/>
    <w:rsid w:val="00613EA8"/>
    <w:rPr>
      <w:rFonts w:ascii="Wingdings" w:hAnsi="Wingdings" w:cs="Wingdings" w:hint="default"/>
    </w:rPr>
  </w:style>
  <w:style w:type="character" w:customStyle="1" w:styleId="WW8Num32z1">
    <w:name w:val="WW8Num32z1"/>
    <w:rsid w:val="00613EA8"/>
    <w:rPr>
      <w:rFonts w:ascii="Courier New" w:hAnsi="Courier New" w:cs="Courier New" w:hint="default"/>
    </w:rPr>
  </w:style>
  <w:style w:type="character" w:customStyle="1" w:styleId="WW8Num32z2">
    <w:name w:val="WW8Num32z2"/>
    <w:rsid w:val="00613EA8"/>
    <w:rPr>
      <w:rFonts w:ascii="Wingdings" w:hAnsi="Wingdings" w:cs="Wingdings" w:hint="default"/>
    </w:rPr>
  </w:style>
  <w:style w:type="character" w:customStyle="1" w:styleId="WW8Num33z1">
    <w:name w:val="WW8Num33z1"/>
    <w:rsid w:val="00613EA8"/>
    <w:rPr>
      <w:rFonts w:ascii="Courier New" w:hAnsi="Courier New" w:cs="Courier New" w:hint="default"/>
    </w:rPr>
  </w:style>
  <w:style w:type="character" w:customStyle="1" w:styleId="WW8Num33z2">
    <w:name w:val="WW8Num33z2"/>
    <w:rsid w:val="00613EA8"/>
    <w:rPr>
      <w:rFonts w:ascii="Wingdings" w:hAnsi="Wingdings" w:cs="Wingdings" w:hint="default"/>
    </w:rPr>
  </w:style>
  <w:style w:type="character" w:customStyle="1" w:styleId="WW8Num34z1">
    <w:name w:val="WW8Num34z1"/>
    <w:rsid w:val="00613EA8"/>
    <w:rPr>
      <w:rFonts w:ascii="Courier New" w:hAnsi="Courier New" w:cs="Courier New" w:hint="default"/>
    </w:rPr>
  </w:style>
  <w:style w:type="character" w:customStyle="1" w:styleId="WW8Num34z3">
    <w:name w:val="WW8Num34z3"/>
    <w:rsid w:val="00613EA8"/>
    <w:rPr>
      <w:rFonts w:ascii="Symbol" w:hAnsi="Symbol" w:cs="Symbol" w:hint="default"/>
    </w:rPr>
  </w:style>
  <w:style w:type="character" w:customStyle="1" w:styleId="WW8Num35z1">
    <w:name w:val="WW8Num35z1"/>
    <w:rsid w:val="00613EA8"/>
  </w:style>
  <w:style w:type="character" w:customStyle="1" w:styleId="WW8Num35z2">
    <w:name w:val="WW8Num35z2"/>
    <w:rsid w:val="00613EA8"/>
  </w:style>
  <w:style w:type="character" w:customStyle="1" w:styleId="WW8Num35z3">
    <w:name w:val="WW8Num35z3"/>
    <w:rsid w:val="00613EA8"/>
  </w:style>
  <w:style w:type="character" w:customStyle="1" w:styleId="WW8Num35z4">
    <w:name w:val="WW8Num35z4"/>
    <w:rsid w:val="00613EA8"/>
  </w:style>
  <w:style w:type="character" w:customStyle="1" w:styleId="WW8Num35z5">
    <w:name w:val="WW8Num35z5"/>
    <w:rsid w:val="00613EA8"/>
  </w:style>
  <w:style w:type="character" w:customStyle="1" w:styleId="WW8Num35z6">
    <w:name w:val="WW8Num35z6"/>
    <w:rsid w:val="00613EA8"/>
  </w:style>
  <w:style w:type="character" w:customStyle="1" w:styleId="WW8Num35z7">
    <w:name w:val="WW8Num35z7"/>
    <w:rsid w:val="00613EA8"/>
  </w:style>
  <w:style w:type="character" w:customStyle="1" w:styleId="WW8Num35z8">
    <w:name w:val="WW8Num35z8"/>
    <w:rsid w:val="00613EA8"/>
  </w:style>
  <w:style w:type="character" w:customStyle="1" w:styleId="WW8Num36z1">
    <w:name w:val="WW8Num36z1"/>
    <w:rsid w:val="00613EA8"/>
    <w:rPr>
      <w:rFonts w:ascii="Courier New" w:hAnsi="Courier New" w:cs="Courier New" w:hint="default"/>
    </w:rPr>
  </w:style>
  <w:style w:type="character" w:customStyle="1" w:styleId="WW8Num36z2">
    <w:name w:val="WW8Num36z2"/>
    <w:rsid w:val="00613EA8"/>
    <w:rPr>
      <w:rFonts w:ascii="Wingdings" w:hAnsi="Wingdings" w:cs="Wingdings" w:hint="default"/>
    </w:rPr>
  </w:style>
  <w:style w:type="character" w:customStyle="1" w:styleId="WW8Num38z1">
    <w:name w:val="WW8Num38z1"/>
    <w:rsid w:val="00613EA8"/>
    <w:rPr>
      <w:rFonts w:ascii="Courier New" w:hAnsi="Courier New" w:cs="Courier New" w:hint="default"/>
    </w:rPr>
  </w:style>
  <w:style w:type="character" w:customStyle="1" w:styleId="WW8Num38z2">
    <w:name w:val="WW8Num38z2"/>
    <w:rsid w:val="00613EA8"/>
    <w:rPr>
      <w:rFonts w:ascii="Wingdings" w:hAnsi="Wingdings" w:cs="Wingdings" w:hint="default"/>
    </w:rPr>
  </w:style>
  <w:style w:type="character" w:customStyle="1" w:styleId="WW8Num41z1">
    <w:name w:val="WW8Num41z1"/>
    <w:rsid w:val="00613EA8"/>
    <w:rPr>
      <w:rFonts w:ascii="Courier New" w:hAnsi="Courier New" w:cs="Courier New" w:hint="default"/>
    </w:rPr>
  </w:style>
  <w:style w:type="character" w:customStyle="1" w:styleId="WW8Num41z2">
    <w:name w:val="WW8Num41z2"/>
    <w:rsid w:val="00613EA8"/>
    <w:rPr>
      <w:rFonts w:ascii="Wingdings" w:hAnsi="Wingdings" w:cs="Wingdings" w:hint="default"/>
    </w:rPr>
  </w:style>
  <w:style w:type="character" w:customStyle="1" w:styleId="WW8Num42z1">
    <w:name w:val="WW8Num42z1"/>
    <w:rsid w:val="00613EA8"/>
    <w:rPr>
      <w:rFonts w:ascii="Courier New" w:hAnsi="Courier New" w:cs="Courier New" w:hint="default"/>
    </w:rPr>
  </w:style>
  <w:style w:type="character" w:customStyle="1" w:styleId="WW8Num42z2">
    <w:name w:val="WW8Num42z2"/>
    <w:rsid w:val="00613EA8"/>
    <w:rPr>
      <w:rFonts w:ascii="Wingdings" w:hAnsi="Wingdings" w:cs="Wingdings" w:hint="default"/>
    </w:rPr>
  </w:style>
  <w:style w:type="character" w:customStyle="1" w:styleId="WW8Num43z1">
    <w:name w:val="WW8Num43z1"/>
    <w:rsid w:val="00613EA8"/>
    <w:rPr>
      <w:rFonts w:ascii="Courier New" w:hAnsi="Courier New" w:cs="Courier New" w:hint="default"/>
    </w:rPr>
  </w:style>
  <w:style w:type="character" w:customStyle="1" w:styleId="WW8Num43z2">
    <w:name w:val="WW8Num43z2"/>
    <w:rsid w:val="00613EA8"/>
    <w:rPr>
      <w:rFonts w:ascii="Wingdings" w:hAnsi="Wingdings" w:cs="Wingdings" w:hint="default"/>
    </w:rPr>
  </w:style>
  <w:style w:type="character" w:customStyle="1" w:styleId="WW8Num44z1">
    <w:name w:val="WW8Num44z1"/>
    <w:rsid w:val="00613EA8"/>
    <w:rPr>
      <w:rFonts w:ascii="Courier New" w:hAnsi="Courier New" w:cs="Courier New" w:hint="default"/>
    </w:rPr>
  </w:style>
  <w:style w:type="character" w:customStyle="1" w:styleId="WW8Num44z2">
    <w:name w:val="WW8Num44z2"/>
    <w:rsid w:val="00613EA8"/>
    <w:rPr>
      <w:rFonts w:ascii="Wingdings" w:hAnsi="Wingdings" w:cs="Wingdings" w:hint="default"/>
    </w:rPr>
  </w:style>
  <w:style w:type="character" w:customStyle="1" w:styleId="WW8Num45z1">
    <w:name w:val="WW8Num45z1"/>
    <w:rsid w:val="00613EA8"/>
    <w:rPr>
      <w:rFonts w:ascii="Courier New" w:hAnsi="Courier New" w:cs="Courier New" w:hint="default"/>
    </w:rPr>
  </w:style>
  <w:style w:type="character" w:customStyle="1" w:styleId="WW8Num45z2">
    <w:name w:val="WW8Num45z2"/>
    <w:rsid w:val="00613EA8"/>
    <w:rPr>
      <w:rFonts w:ascii="Wingdings" w:hAnsi="Wingdings" w:cs="Wingdings" w:hint="default"/>
    </w:rPr>
  </w:style>
  <w:style w:type="character" w:customStyle="1" w:styleId="WW8Num47z1">
    <w:name w:val="WW8Num47z1"/>
    <w:rsid w:val="00613EA8"/>
    <w:rPr>
      <w:rFonts w:ascii="Courier New" w:hAnsi="Courier New" w:cs="Courier New" w:hint="default"/>
    </w:rPr>
  </w:style>
  <w:style w:type="character" w:customStyle="1" w:styleId="WW8Num47z2">
    <w:name w:val="WW8Num47z2"/>
    <w:rsid w:val="00613EA8"/>
    <w:rPr>
      <w:rFonts w:ascii="Wingdings" w:hAnsi="Wingdings" w:cs="Wingdings" w:hint="default"/>
    </w:rPr>
  </w:style>
  <w:style w:type="character" w:customStyle="1" w:styleId="WW8Num48z1">
    <w:name w:val="WW8Num48z1"/>
    <w:rsid w:val="00613EA8"/>
    <w:rPr>
      <w:rFonts w:ascii="Courier New" w:hAnsi="Courier New" w:cs="Courier New" w:hint="default"/>
    </w:rPr>
  </w:style>
  <w:style w:type="character" w:customStyle="1" w:styleId="WW8Num48z2">
    <w:name w:val="WW8Num48z2"/>
    <w:rsid w:val="00613EA8"/>
    <w:rPr>
      <w:rFonts w:ascii="Wingdings" w:hAnsi="Wingdings" w:cs="Wingdings" w:hint="default"/>
    </w:rPr>
  </w:style>
  <w:style w:type="character" w:customStyle="1" w:styleId="22">
    <w:name w:val="Основной шрифт абзаца2"/>
    <w:rsid w:val="00613EA8"/>
  </w:style>
  <w:style w:type="character" w:customStyle="1" w:styleId="WW--">
    <w:name w:val="WW-Интернет-ссылка"/>
    <w:rsid w:val="00613EA8"/>
    <w:rPr>
      <w:color w:val="0000FF"/>
      <w:u w:val="single"/>
    </w:rPr>
  </w:style>
  <w:style w:type="character" w:customStyle="1" w:styleId="23">
    <w:name w:val="Основной текст 2 Знак"/>
    <w:rsid w:val="00613EA8"/>
    <w:rPr>
      <w:rFonts w:ascii="Calibri" w:hAnsi="Calibri" w:cs="Calibri"/>
      <w:sz w:val="22"/>
      <w:szCs w:val="22"/>
      <w:lang w:eastAsia="zh-CN"/>
    </w:rPr>
  </w:style>
  <w:style w:type="character" w:customStyle="1" w:styleId="211">
    <w:name w:val="Основной текст 2 Знак1"/>
    <w:rsid w:val="00613E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24">
    <w:name w:val="Основной текст с отступом 2 Знак"/>
    <w:rsid w:val="00613EA8"/>
    <w:rPr>
      <w:rFonts w:ascii="Calibri" w:eastAsia="Calibri" w:hAnsi="Calibri" w:cs="Times New Roman"/>
      <w:sz w:val="22"/>
      <w:szCs w:val="22"/>
    </w:rPr>
  </w:style>
  <w:style w:type="paragraph" w:customStyle="1" w:styleId="25">
    <w:name w:val="Указатель2"/>
    <w:basedOn w:val="a"/>
    <w:rsid w:val="00613EA8"/>
    <w:pPr>
      <w:suppressLineNumbers/>
      <w:suppressAutoHyphens/>
      <w:spacing w:before="0" w:beforeAutospacing="0" w:after="200" w:afterAutospacing="0" w:line="276" w:lineRule="auto"/>
    </w:pPr>
    <w:rPr>
      <w:rFonts w:ascii="Calibri" w:eastAsia="Times New Roman" w:hAnsi="Calibri" w:cs="Mangal"/>
      <w:lang w:val="ru-RU" w:eastAsia="zh-CN"/>
    </w:rPr>
  </w:style>
  <w:style w:type="paragraph" w:customStyle="1" w:styleId="1e">
    <w:name w:val="Название объекта1"/>
    <w:basedOn w:val="a"/>
    <w:rsid w:val="00613EA8"/>
    <w:pPr>
      <w:suppressLineNumbers/>
      <w:suppressAutoHyphens/>
      <w:spacing w:before="120" w:beforeAutospacing="0" w:after="120" w:afterAutospacing="0" w:line="276" w:lineRule="auto"/>
    </w:pPr>
    <w:rPr>
      <w:rFonts w:ascii="Calibri" w:eastAsia="Times New Roman" w:hAnsi="Calibri" w:cs="Mangal"/>
      <w:i/>
      <w:iCs/>
      <w:sz w:val="24"/>
      <w:szCs w:val="24"/>
      <w:lang w:val="ru-RU" w:eastAsia="zh-CN"/>
    </w:rPr>
  </w:style>
  <w:style w:type="paragraph" w:customStyle="1" w:styleId="212">
    <w:name w:val="Основной текст 21"/>
    <w:basedOn w:val="a"/>
    <w:rsid w:val="00613EA8"/>
    <w:pPr>
      <w:suppressAutoHyphens/>
      <w:spacing w:before="0" w:beforeAutospacing="0" w:after="120" w:afterAutospacing="0" w:line="480" w:lineRule="auto"/>
    </w:pPr>
    <w:rPr>
      <w:rFonts w:ascii="Calibri" w:eastAsia="Times New Roman" w:hAnsi="Calibri" w:cs="Calibri"/>
      <w:lang w:val="ru-RU" w:eastAsia="zh-CN"/>
    </w:rPr>
  </w:style>
  <w:style w:type="paragraph" w:customStyle="1" w:styleId="1f">
    <w:name w:val="Обычный1"/>
    <w:rsid w:val="00613EA8"/>
    <w:pPr>
      <w:widowControl w:val="0"/>
      <w:suppressAutoHyphens/>
      <w:spacing w:before="0" w:beforeAutospacing="0" w:after="0" w:afterAutospacing="0"/>
      <w:textAlignment w:val="baseline"/>
    </w:pPr>
    <w:rPr>
      <w:rFonts w:ascii="Times New Roman" w:eastAsia="SimSun" w:hAnsi="Times New Roman" w:cs="Mangal"/>
      <w:color w:val="00000A"/>
      <w:sz w:val="24"/>
      <w:szCs w:val="24"/>
      <w:lang w:val="ru-RU" w:eastAsia="zh-CN" w:bidi="hi-IN"/>
    </w:rPr>
  </w:style>
  <w:style w:type="paragraph" w:customStyle="1" w:styleId="26">
    <w:name w:val="Цитата2"/>
    <w:basedOn w:val="a"/>
    <w:rsid w:val="00613EA8"/>
    <w:pPr>
      <w:shd w:val="clear" w:color="auto" w:fill="FFFFFF"/>
      <w:spacing w:before="0" w:beforeAutospacing="0" w:after="0" w:afterAutospacing="0"/>
      <w:ind w:left="142" w:right="6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zh-CN"/>
    </w:rPr>
  </w:style>
  <w:style w:type="paragraph" w:customStyle="1" w:styleId="Textbody">
    <w:name w:val="Text body"/>
    <w:basedOn w:val="a"/>
    <w:rsid w:val="00613EA8"/>
    <w:pPr>
      <w:widowControl w:val="0"/>
      <w:suppressAutoHyphens/>
      <w:spacing w:before="0" w:beforeAutospacing="0" w:after="120" w:afterAutospacing="0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Normal">
    <w:name w:val="ConsNormal"/>
    <w:rsid w:val="00613EA8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Arial" w:hAnsi="Arial" w:cs="Arial"/>
      <w:sz w:val="16"/>
      <w:szCs w:val="16"/>
      <w:lang w:val="ru-RU" w:eastAsia="zh-CN"/>
    </w:rPr>
  </w:style>
  <w:style w:type="paragraph" w:customStyle="1" w:styleId="220">
    <w:name w:val="Основной текст с отступом 22"/>
    <w:basedOn w:val="a"/>
    <w:rsid w:val="00613EA8"/>
    <w:pPr>
      <w:spacing w:before="0" w:beforeAutospacing="0" w:after="120" w:afterAutospacing="0" w:line="480" w:lineRule="auto"/>
      <w:ind w:left="283" w:firstLine="567"/>
      <w:jc w:val="both"/>
    </w:pPr>
    <w:rPr>
      <w:rFonts w:ascii="Calibri" w:eastAsia="Calibri" w:hAnsi="Calibri" w:cs="Times New Roman"/>
      <w:lang w:val="ru-RU" w:eastAsia="zh-CN"/>
    </w:rPr>
  </w:style>
  <w:style w:type="paragraph" w:customStyle="1" w:styleId="1f0">
    <w:name w:val="Стиль1"/>
    <w:basedOn w:val="a"/>
    <w:link w:val="1f1"/>
    <w:rsid w:val="00613EA8"/>
    <w:pPr>
      <w:widowControl w:val="0"/>
      <w:autoSpaceDE w:val="0"/>
      <w:autoSpaceDN w:val="0"/>
      <w:adjustRightInd w:val="0"/>
      <w:spacing w:before="0" w:beforeAutospacing="0" w:after="0" w:afterAutospacing="0"/>
      <w:ind w:firstLine="709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f1">
    <w:name w:val="Стиль1 Знак"/>
    <w:link w:val="1f0"/>
    <w:locked/>
    <w:rsid w:val="00613EA8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7">
    <w:name w:val="Колонтитул (2)"/>
    <w:rsid w:val="00613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52"/>
      <w:szCs w:val="52"/>
      <w:u w:val="none"/>
      <w:lang w:val="ru-RU"/>
    </w:rPr>
  </w:style>
  <w:style w:type="character" w:customStyle="1" w:styleId="51">
    <w:name w:val="Основной текст (5)_"/>
    <w:link w:val="52"/>
    <w:rsid w:val="00613EA8"/>
    <w:rPr>
      <w:spacing w:val="-1"/>
      <w:sz w:val="30"/>
      <w:szCs w:val="3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13EA8"/>
    <w:pPr>
      <w:widowControl w:val="0"/>
      <w:shd w:val="clear" w:color="auto" w:fill="FFFFFF"/>
      <w:spacing w:before="0" w:beforeAutospacing="0" w:after="0" w:afterAutospacing="0" w:line="384" w:lineRule="exact"/>
      <w:ind w:hanging="520"/>
    </w:pPr>
    <w:rPr>
      <w:spacing w:val="-1"/>
      <w:sz w:val="30"/>
      <w:szCs w:val="30"/>
      <w:shd w:val="clear" w:color="auto" w:fill="FFFFFF"/>
    </w:rPr>
  </w:style>
  <w:style w:type="character" w:styleId="aff9">
    <w:name w:val="page number"/>
    <w:basedOn w:val="a0"/>
    <w:rsid w:val="00613EA8"/>
  </w:style>
  <w:style w:type="paragraph" w:customStyle="1" w:styleId="28">
    <w:name w:val="Без интервала2"/>
    <w:link w:val="NoSpacingChar"/>
    <w:rsid w:val="00613EA8"/>
    <w:pPr>
      <w:suppressAutoHyphens/>
      <w:autoSpaceDN w:val="0"/>
      <w:spacing w:before="0" w:beforeAutospacing="0" w:after="0" w:afterAutospacing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NoSpacingChar">
    <w:name w:val="No Spacing Char"/>
    <w:link w:val="28"/>
    <w:locked/>
    <w:rsid w:val="00613EA8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yle15">
    <w:name w:val="Style15"/>
    <w:basedOn w:val="a"/>
    <w:uiPriority w:val="99"/>
    <w:rsid w:val="00613EA8"/>
    <w:pPr>
      <w:widowControl w:val="0"/>
      <w:autoSpaceDE w:val="0"/>
      <w:autoSpaceDN w:val="0"/>
      <w:adjustRightInd w:val="0"/>
      <w:spacing w:before="0" w:beforeAutospacing="0" w:after="0" w:afterAutospacing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8">
    <w:name w:val="Font Style128"/>
    <w:uiPriority w:val="99"/>
    <w:rsid w:val="00613EA8"/>
    <w:rPr>
      <w:rFonts w:ascii="Times New Roman" w:hAnsi="Times New Roman" w:cs="Times New Roman"/>
      <w:sz w:val="26"/>
      <w:szCs w:val="26"/>
    </w:rPr>
  </w:style>
  <w:style w:type="paragraph" w:customStyle="1" w:styleId="affa">
    <w:name w:val="Текст в заданном формате"/>
    <w:basedOn w:val="a"/>
    <w:rsid w:val="00613EA8"/>
    <w:pPr>
      <w:widowControl w:val="0"/>
      <w:suppressAutoHyphens/>
      <w:spacing w:before="0" w:beforeAutospacing="0" w:after="0" w:afterAutospacing="0"/>
    </w:pPr>
    <w:rPr>
      <w:rFonts w:ascii="Liberation Mono" w:eastAsia="NSimSun" w:hAnsi="Liberation Mono" w:cs="Liberation Mono"/>
      <w:sz w:val="20"/>
      <w:szCs w:val="20"/>
      <w:lang w:val="ru-RU" w:eastAsia="zh-CN" w:bidi="hi-IN"/>
    </w:rPr>
  </w:style>
  <w:style w:type="paragraph" w:customStyle="1" w:styleId="Normal1">
    <w:name w:val="Normal1"/>
    <w:rsid w:val="00613EA8"/>
    <w:pPr>
      <w:widowControl w:val="0"/>
      <w:suppressAutoHyphens/>
      <w:spacing w:before="0" w:beforeAutospacing="0" w:after="0" w:afterAutospacing="0"/>
    </w:pPr>
    <w:rPr>
      <w:rFonts w:ascii="Times New Roman" w:eastAsia="Arial Unicode MS" w:hAnsi="Times New Roman" w:cs="Tahoma"/>
      <w:color w:val="00000A"/>
      <w:sz w:val="24"/>
      <w:szCs w:val="24"/>
      <w:lang w:val="ru-RU" w:eastAsia="ru-RU"/>
    </w:rPr>
  </w:style>
  <w:style w:type="character" w:styleId="affb">
    <w:name w:val="Unresolved Mention"/>
    <w:basedOn w:val="a0"/>
    <w:uiPriority w:val="99"/>
    <w:semiHidden/>
    <w:unhideWhenUsed/>
    <w:rsid w:val="00C52AD1"/>
    <w:rPr>
      <w:color w:val="605E5C"/>
      <w:shd w:val="clear" w:color="auto" w:fill="E1DFDD"/>
    </w:rPr>
  </w:style>
  <w:style w:type="paragraph" w:styleId="33">
    <w:name w:val="Body Text Indent 3"/>
    <w:basedOn w:val="a"/>
    <w:link w:val="34"/>
    <w:uiPriority w:val="99"/>
    <w:semiHidden/>
    <w:unhideWhenUsed/>
    <w:rsid w:val="00621C6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21C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kropds2.ru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vzaimootnos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O7pUMwJDtS+jfvAESGO1sZB/5q8=</DigestValue>
    </Reference>
    <Reference Type="http://www.w3.org/2000/09/xmldsig#Object" URI="#idOfficeObject">
      <DigestMethod Algorithm="http://www.w3.org/2000/09/xmldsig#sha1"/>
      <DigestValue>cTo/BIKRGnygxV4StdmTLtB0zxU=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jx9IDTSWnTKGVr8ZIgQo7UNHYAM=</DigestValue>
    </Reference>
    <Reference Type="http://www.w3.org/2000/09/xmldsig#Object" URI="#idValidSigLnImg">
      <DigestMethod Algorithm="http://www.w3.org/2000/09/xmldsig#sha1"/>
      <DigestValue>SM7HmpLK5DLDHJ9lLRAf5sVZUEQ=</DigestValue>
    </Reference>
    <Reference Type="http://www.w3.org/2000/09/xmldsig#Object" URI="#idInvalidSigLnImg">
      <DigestMethod Algorithm="http://www.w3.org/2000/09/xmldsig#sha1"/>
      <DigestValue>Bwdyscjl5EhqYc/D3MWCpBvm0LY=</DigestValue>
    </Reference>
  </SignedInfo>
  <SignatureValue>e2OYEl+pZqdANZ445KUhhMExffRcGnH0vQBF3aRZtYAp2pmwsIUMyO3B2i9SdLbC+ZKKdf9WH3qH
rObs4AJYp6gshhgdSMJRrfALiqbsGX+nv2carCVr1kC2FKCdxG0vwEvwe1YDdh+1Oyi+k1hlZkZk
AzKSLWx/j6kvTcqBhWo=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3yvek7V5Q3DifEQGQgrerF7chrc=</DigestValue>
      </Reference>
      <Reference URI="/word/document.xml?ContentType=application/vnd.openxmlformats-officedocument.wordprocessingml.document.main+xml">
        <DigestMethod Algorithm="http://www.w3.org/2000/09/xmldsig#sha1"/>
        <DigestValue>6bEXOJNnFlttcAtdRWRcrYWGkHQ=</DigestValue>
      </Reference>
      <Reference URI="/word/endnotes.xml?ContentType=application/vnd.openxmlformats-officedocument.wordprocessingml.endnotes+xml">
        <DigestMethod Algorithm="http://www.w3.org/2000/09/xmldsig#sha1"/>
        <DigestValue>fsAxXVUe5U15WGiZthjo/IBu35k=</DigestValue>
      </Reference>
      <Reference URI="/word/fontTable.xml?ContentType=application/vnd.openxmlformats-officedocument.wordprocessingml.fontTable+xml">
        <DigestMethod Algorithm="http://www.w3.org/2000/09/xmldsig#sha1"/>
        <DigestValue>MrtFWYpJ2dQH7tHJctQogzFLySk=</DigestValue>
      </Reference>
      <Reference URI="/word/footer1.xml?ContentType=application/vnd.openxmlformats-officedocument.wordprocessingml.footer+xml">
        <DigestMethod Algorithm="http://www.w3.org/2000/09/xmldsig#sha1"/>
        <DigestValue>bfDbqt3SYJXB9AgkygWGUX5GpxA=</DigestValue>
      </Reference>
      <Reference URI="/word/footnotes.xml?ContentType=application/vnd.openxmlformats-officedocument.wordprocessingml.footnotes+xml">
        <DigestMethod Algorithm="http://www.w3.org/2000/09/xmldsig#sha1"/>
        <DigestValue>Wk2KwxMnaJeJkBJ8X5LzpuE4/Uo=</DigestValue>
      </Reference>
      <Reference URI="/word/media/image1.emf?ContentType=image/x-emf">
        <DigestMethod Algorithm="http://www.w3.org/2000/09/xmldsig#sha1"/>
        <DigestValue>w6WO0lPwrZn+PtmvSwmu5IVUSOo=</DigestValue>
      </Reference>
      <Reference URI="/word/media/image2.emf?ContentType=image/x-emf">
        <DigestMethod Algorithm="http://www.w3.org/2000/09/xmldsig#sha1"/>
        <DigestValue>Loh3r4Rk7RnRkKIPSyKDH4+rq68=</DigestValue>
      </Reference>
      <Reference URI="/word/media/image3.emf?ContentType=image/x-emf">
        <DigestMethod Algorithm="http://www.w3.org/2000/09/xmldsig#sha1"/>
        <DigestValue>wlGww6DCr9C7eyQevH9AvJujGN8=</DigestValue>
      </Reference>
      <Reference URI="/word/numbering.xml?ContentType=application/vnd.openxmlformats-officedocument.wordprocessingml.numbering+xml">
        <DigestMethod Algorithm="http://www.w3.org/2000/09/xmldsig#sha1"/>
        <DigestValue>S9gRxcDnZUguSpliV5uSFYTyT3w=</DigestValue>
      </Reference>
      <Reference URI="/word/settings.xml?ContentType=application/vnd.openxmlformats-officedocument.wordprocessingml.settings+xml">
        <DigestMethod Algorithm="http://www.w3.org/2000/09/xmldsig#sha1"/>
        <DigestValue>yz2QlEFcBVcmcyj9yIwU3GcCgxA=</DigestValue>
      </Reference>
      <Reference URI="/word/styles.xml?ContentType=application/vnd.openxmlformats-officedocument.wordprocessingml.styles+xml">
        <DigestMethod Algorithm="http://www.w3.org/2000/09/xmldsig#sha1"/>
        <DigestValue>ggAj7UbETOlIL8dHSLn6nGnhccE=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k9odqDQzcV36AN7qmJ/WtrcyOJQ=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2021-09-17T08:35:21Z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{1CE92FD0-EA11-4117-BBEE-8445CD3FDBB2}</SetupID>
          <SignatureText>Л. В.Бурсакова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2021-09-17T08:35:21Z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4A1KwHVlridIG4BWdWCrAHVtB6gAK4SQAAmHSDDAAAAABEtC4AuAVnVv////8UAAAArEEJVmS4LgAo8VcSFK4JVrLpdIFnDgRwKLQuAIAB0nYNXM1231vNdii0LgBkAQAAAAAAAAAAAAAEZZ92BGWfduD///8ACAAAAAIAAAAAAABQtC4Al2yfdgAAAAAAAAAAgLUuAAYAAAB0tS4ABgAAAAAAAAAAAAAAdLUuAIi0LgCa7J52AAAAAAACAAAAAC4ABgAAAHS1LgAGAAAATBKgdgAAAAAAAAAAdLUuAAYAAAAAAAAAtLQuAEAwnnYAAAAAAAIAAHS1L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GwQuACAAEgQuABEEQwRABEEEMAQ6BD4EMgQwBAcAAAADAAAAAwAAAAcAAAADAAAABgAAAAUAAAAHAAAABQAAAAYAAAAGAAAABwAAAAYAAAAG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SwAAAGwAAAABAAAAWyQNQlUlDUIKAAAAYAAAAAoAAABMAAAAAAAAAAAAAAAAAAAA//////////9gAAAANwQwBDIENQQ0BEMETgRJBDgEOQQF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64S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JBgimLgACBIh3MuKHd9gDiHe9VgZ3VOcCXQAAAAD//wAAAAB6dX5aAABYpi4AyHzMBgAAAACYRVcArKUuAGDze3UAAAAAAABDaGFyVXBwZXJXAFzNdt9bzXbspS4AZAEAAAAAAAAAAAAABGWfdgRln3b1////AAgAAAACAAAAAAAAFKYuAJdsn3YAAAAAAAAAAEqnLgAJAAAAOKcuAAkAAAAAAAAAAAAAADinLgBMpi4AmuyedgAAAAAAAgAAAAAuAAkAAAA4py4ACQAAAEwSoHYAAAAAAAAAADinLgAJAAAAAAAAAHimLgBAMJ52AAAAAAACAAA4py4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Dr8CgPj//wRmMABg+f//SAUAgP////8DAAAAAAAAAEANvwKA+P//PSYAAAAAAAAOBgAIqDeWAgEAAABIAs12zA3NdvgYzXa86i4A+QGIdx7rLgDLAgAAAADMdswNzXY7Aoh3CRoGdxzrLgAAAAAAHOsuADkaBnfk6i4AtOsuAAAAzHYAAMx2AQAAAOgAAADoAMx2AAAAAARln3YEZZ92aOsuAAAIAAAAAgAAAAAAALjqLgCXbJ92AAAAAAAAAADq6y4ABwAAANzrLgAHAAAAAAAAAAAAAADc6y4A8OouAJrsnnYAAAAAAAIAAAAALgAHAAAA3OsuAAcAAABMEqB2AAAAAAAAAADc6y4ABwAAAAAAAAAc6y4AQDCedgAAAAAAAgAA3Os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uANSsB1Za4nSBuAVnVgqwB1bQeoACuEkAAJh0gwwAAAAARLQuALgFZ1b/////FAAAAKxBCVZkuC4AKPFXEhSuCVay6XSBZw4EcCi0LgCAAdJ2DVzNdt9bzXYotC4AZAEAAAAAAAAAAAAABGWfdgRln3bg////AAgAAAACAAAAAAAAULQuAJdsn3YAAAAAAAAAAIC1LgAGAAAAdLUuAAYAAAAAAAAAAAAAAHS1LgCItC4AmuyedgAAAAAAAgAAAAAuAAYAAAB0tS4ABgAAAEwSoHYAAAAAAAAAAHS1LgAGAAAAAAAAALS0LgBAMJ52AAAAAAACAAB0tS4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sELgAgABIELgARBEMEQARBBDAEOgQ+BDIEMAQHAAAAAwAAAAMAAAAH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9447-A2E5-408D-B607-6AE1EAB7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87</Pages>
  <Words>26700</Words>
  <Characters>152195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Папова Татьяна Алексеевна</dc:creator>
  <dc:description>Подготовлено экспертами Актион-МЦФЭР</dc:description>
  <cp:lastModifiedBy>Детский сад № 2</cp:lastModifiedBy>
  <cp:revision>51</cp:revision>
  <cp:lastPrinted>2021-09-17T08:19:00Z</cp:lastPrinted>
  <dcterms:created xsi:type="dcterms:W3CDTF">2021-08-26T08:54:00Z</dcterms:created>
  <dcterms:modified xsi:type="dcterms:W3CDTF">2021-09-17T08:35:00Z</dcterms:modified>
</cp:coreProperties>
</file>